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7213" w14:textId="77777777" w:rsidR="00943B8D" w:rsidRDefault="00943B8D" w:rsidP="00EE76F7">
      <w:pPr>
        <w:spacing w:after="200" w:line="276" w:lineRule="auto"/>
        <w:rPr>
          <w:rFonts w:ascii="Calibri" w:eastAsia="Calibri" w:hAnsi="Calibri"/>
          <w:b/>
          <w:szCs w:val="22"/>
        </w:rPr>
      </w:pPr>
    </w:p>
    <w:p w14:paraId="79C36B8E" w14:textId="39057E34" w:rsidR="00F53C97" w:rsidRPr="00F53C97" w:rsidRDefault="002B04BF" w:rsidP="00EE76F7">
      <w:pPr>
        <w:spacing w:after="200" w:line="276" w:lineRule="auto"/>
        <w:rPr>
          <w:rFonts w:ascii="Arial" w:hAnsi="Arial" w:cs="Arial"/>
          <w:b/>
          <w:sz w:val="16"/>
          <w:szCs w:val="16"/>
        </w:rPr>
      </w:pPr>
      <w:r w:rsidRPr="002B04BF">
        <w:rPr>
          <w:rFonts w:ascii="Calibri" w:eastAsia="Calibri" w:hAnsi="Calibri"/>
          <w:b/>
          <w:szCs w:val="22"/>
        </w:rPr>
        <w:br/>
      </w:r>
    </w:p>
    <w:p w14:paraId="59021E2C" w14:textId="77777777" w:rsidR="00F53C97" w:rsidRPr="0018358A" w:rsidRDefault="00F53C97" w:rsidP="00F53C97">
      <w:pPr>
        <w:shd w:val="clear" w:color="auto" w:fill="D9D9D9" w:themeFill="background1" w:themeFillShade="D9"/>
        <w:rPr>
          <w:rFonts w:ascii="Arial" w:hAnsi="Arial" w:cs="Arial"/>
          <w:b/>
          <w:sz w:val="36"/>
          <w:szCs w:val="36"/>
        </w:rPr>
      </w:pPr>
      <w:r w:rsidRPr="0018358A">
        <w:rPr>
          <w:rFonts w:ascii="Arial" w:hAnsi="Arial" w:cs="Arial"/>
          <w:b/>
          <w:sz w:val="36"/>
          <w:szCs w:val="36"/>
        </w:rPr>
        <w:t xml:space="preserve">Verslag </w:t>
      </w:r>
      <w:proofErr w:type="spellStart"/>
      <w:r w:rsidRPr="0018358A">
        <w:rPr>
          <w:rFonts w:ascii="Arial" w:hAnsi="Arial" w:cs="Arial"/>
          <w:b/>
          <w:sz w:val="36"/>
          <w:szCs w:val="36"/>
        </w:rPr>
        <w:t>Merksemse</w:t>
      </w:r>
      <w:proofErr w:type="spellEnd"/>
      <w:r w:rsidRPr="0018358A">
        <w:rPr>
          <w:rFonts w:ascii="Arial" w:hAnsi="Arial" w:cs="Arial"/>
          <w:b/>
          <w:sz w:val="36"/>
          <w:szCs w:val="36"/>
        </w:rPr>
        <w:t xml:space="preserve"> Adviesraad Senioren</w:t>
      </w:r>
    </w:p>
    <w:p w14:paraId="414C53ED" w14:textId="77777777" w:rsidR="00F53C97" w:rsidRPr="003D19B0" w:rsidRDefault="00F53C97" w:rsidP="00F53C97">
      <w:pPr>
        <w:shd w:val="clear" w:color="auto" w:fill="D9D9D9" w:themeFill="background1" w:themeFillShade="D9"/>
        <w:rPr>
          <w:rFonts w:ascii="SunAntwerpen Light" w:hAnsi="SunAntwerpen Light"/>
          <w:b/>
          <w:sz w:val="16"/>
          <w:szCs w:val="16"/>
        </w:rPr>
      </w:pPr>
    </w:p>
    <w:p w14:paraId="283C920D" w14:textId="77777777" w:rsidR="00F53C97" w:rsidRPr="003D19B0" w:rsidRDefault="00F53C97" w:rsidP="00F53C97">
      <w:pPr>
        <w:rPr>
          <w:rFonts w:ascii="SunAntwerpen Light" w:hAnsi="SunAntwerpen Light"/>
          <w:sz w:val="16"/>
          <w:szCs w:val="16"/>
        </w:rPr>
      </w:pPr>
    </w:p>
    <w:p w14:paraId="36BBC63A" w14:textId="1AABE75C" w:rsidR="00F53C97" w:rsidRPr="0018358A" w:rsidRDefault="00F53C97" w:rsidP="00F53C97">
      <w:pPr>
        <w:rPr>
          <w:rFonts w:ascii="Arial" w:hAnsi="Arial" w:cs="Arial"/>
          <w:szCs w:val="22"/>
        </w:rPr>
      </w:pPr>
      <w:r w:rsidRPr="0018358A">
        <w:rPr>
          <w:rFonts w:ascii="Arial" w:hAnsi="Arial" w:cs="Arial"/>
          <w:b/>
          <w:szCs w:val="22"/>
        </w:rPr>
        <w:t>Datum vergadering</w:t>
      </w:r>
      <w:r w:rsidRPr="0018358A">
        <w:rPr>
          <w:rFonts w:ascii="Arial" w:hAnsi="Arial" w:cs="Arial"/>
          <w:b/>
          <w:szCs w:val="22"/>
        </w:rPr>
        <w:tab/>
      </w:r>
      <w:r w:rsidRPr="0018358A">
        <w:rPr>
          <w:rFonts w:ascii="Arial" w:hAnsi="Arial" w:cs="Arial"/>
          <w:b/>
          <w:szCs w:val="22"/>
        </w:rPr>
        <w:tab/>
      </w:r>
      <w:r w:rsidR="00D7709B" w:rsidRPr="0018358A">
        <w:rPr>
          <w:rFonts w:ascii="Arial" w:hAnsi="Arial" w:cs="Arial"/>
          <w:szCs w:val="22"/>
        </w:rPr>
        <w:t>donderdag</w:t>
      </w:r>
      <w:r w:rsidR="00572D84">
        <w:rPr>
          <w:rFonts w:ascii="Arial" w:hAnsi="Arial" w:cs="Arial"/>
          <w:szCs w:val="22"/>
        </w:rPr>
        <w:t xml:space="preserve"> </w:t>
      </w:r>
      <w:r w:rsidR="001126F3">
        <w:rPr>
          <w:rFonts w:ascii="Arial" w:hAnsi="Arial" w:cs="Arial"/>
          <w:szCs w:val="22"/>
        </w:rPr>
        <w:t>19</w:t>
      </w:r>
      <w:r w:rsidR="00024C90">
        <w:rPr>
          <w:rFonts w:ascii="Arial" w:hAnsi="Arial" w:cs="Arial"/>
          <w:szCs w:val="22"/>
        </w:rPr>
        <w:t xml:space="preserve"> </w:t>
      </w:r>
      <w:r w:rsidR="001126F3">
        <w:rPr>
          <w:rFonts w:ascii="Arial" w:hAnsi="Arial" w:cs="Arial"/>
          <w:szCs w:val="22"/>
        </w:rPr>
        <w:t>mei</w:t>
      </w:r>
      <w:r w:rsidR="00024C90">
        <w:rPr>
          <w:rFonts w:ascii="Arial" w:hAnsi="Arial" w:cs="Arial"/>
          <w:szCs w:val="22"/>
        </w:rPr>
        <w:t xml:space="preserve"> </w:t>
      </w:r>
      <w:r w:rsidR="00572D84">
        <w:rPr>
          <w:rFonts w:ascii="Arial" w:hAnsi="Arial" w:cs="Arial"/>
          <w:szCs w:val="22"/>
        </w:rPr>
        <w:t>2022</w:t>
      </w:r>
      <w:r w:rsidR="0026474B" w:rsidRPr="0018358A">
        <w:rPr>
          <w:rFonts w:ascii="Arial" w:hAnsi="Arial" w:cs="Arial"/>
          <w:szCs w:val="22"/>
        </w:rPr>
        <w:t xml:space="preserve"> – </w:t>
      </w:r>
      <w:r w:rsidR="00236A9D" w:rsidRPr="0018358A">
        <w:rPr>
          <w:rFonts w:ascii="Arial" w:hAnsi="Arial" w:cs="Arial"/>
          <w:szCs w:val="22"/>
        </w:rPr>
        <w:t>09.</w:t>
      </w:r>
      <w:r w:rsidR="00967605">
        <w:rPr>
          <w:rFonts w:ascii="Arial" w:hAnsi="Arial" w:cs="Arial"/>
          <w:szCs w:val="22"/>
        </w:rPr>
        <w:t>0</w:t>
      </w:r>
      <w:r w:rsidR="00236A9D" w:rsidRPr="0018358A">
        <w:rPr>
          <w:rFonts w:ascii="Arial" w:hAnsi="Arial" w:cs="Arial"/>
          <w:szCs w:val="22"/>
        </w:rPr>
        <w:t>0</w:t>
      </w:r>
      <w:r w:rsidR="0026474B" w:rsidRPr="0018358A">
        <w:rPr>
          <w:rFonts w:ascii="Arial" w:hAnsi="Arial" w:cs="Arial"/>
          <w:szCs w:val="22"/>
        </w:rPr>
        <w:t xml:space="preserve"> uur</w:t>
      </w:r>
    </w:p>
    <w:p w14:paraId="5CB0802D" w14:textId="4770C0C6" w:rsidR="00F53C97" w:rsidRPr="0018358A" w:rsidRDefault="00F53C97" w:rsidP="00F53C97">
      <w:pPr>
        <w:rPr>
          <w:rFonts w:ascii="Arial" w:hAnsi="Arial" w:cs="Arial"/>
          <w:szCs w:val="22"/>
        </w:rPr>
      </w:pPr>
      <w:r w:rsidRPr="0018358A">
        <w:rPr>
          <w:rFonts w:ascii="Arial" w:hAnsi="Arial" w:cs="Arial"/>
          <w:b/>
          <w:szCs w:val="22"/>
        </w:rPr>
        <w:t>Plaats vergadering</w:t>
      </w:r>
      <w:r w:rsidRPr="0018358A">
        <w:rPr>
          <w:rFonts w:ascii="Arial" w:hAnsi="Arial" w:cs="Arial"/>
          <w:szCs w:val="22"/>
        </w:rPr>
        <w:tab/>
      </w:r>
      <w:r w:rsidRPr="0018358A">
        <w:rPr>
          <w:rFonts w:ascii="Arial" w:hAnsi="Arial" w:cs="Arial"/>
          <w:szCs w:val="22"/>
        </w:rPr>
        <w:tab/>
      </w:r>
      <w:r w:rsidR="00A443F6" w:rsidRPr="001A731F">
        <w:rPr>
          <w:rFonts w:ascii="Arial" w:hAnsi="Arial" w:cs="Arial"/>
          <w:szCs w:val="22"/>
        </w:rPr>
        <w:t>districtshuis - raadzaa</w:t>
      </w:r>
      <w:r w:rsidR="00A443F6">
        <w:rPr>
          <w:rFonts w:ascii="Arial" w:hAnsi="Arial" w:cs="Arial"/>
          <w:szCs w:val="22"/>
        </w:rPr>
        <w:t>l</w:t>
      </w:r>
    </w:p>
    <w:p w14:paraId="7A3227C5" w14:textId="0D1354AA" w:rsidR="00F53C97" w:rsidRPr="0018358A" w:rsidRDefault="00F53C97" w:rsidP="00F53C97">
      <w:pPr>
        <w:rPr>
          <w:rFonts w:ascii="Arial" w:hAnsi="Arial" w:cs="Arial"/>
          <w:szCs w:val="22"/>
        </w:rPr>
      </w:pPr>
      <w:r w:rsidRPr="0018358A">
        <w:rPr>
          <w:rFonts w:ascii="Arial" w:hAnsi="Arial" w:cs="Arial"/>
          <w:b/>
          <w:szCs w:val="22"/>
        </w:rPr>
        <w:t>Volgnummer</w:t>
      </w:r>
      <w:r w:rsidRPr="0018358A">
        <w:rPr>
          <w:rFonts w:ascii="Arial" w:hAnsi="Arial" w:cs="Arial"/>
          <w:szCs w:val="22"/>
        </w:rPr>
        <w:tab/>
      </w:r>
      <w:r w:rsidRPr="0018358A">
        <w:rPr>
          <w:rFonts w:ascii="Arial" w:hAnsi="Arial" w:cs="Arial"/>
          <w:szCs w:val="22"/>
        </w:rPr>
        <w:tab/>
      </w:r>
      <w:r w:rsidRPr="0018358A">
        <w:rPr>
          <w:rFonts w:ascii="Arial" w:hAnsi="Arial" w:cs="Arial"/>
          <w:szCs w:val="22"/>
        </w:rPr>
        <w:tab/>
      </w:r>
      <w:r w:rsidR="006004C7" w:rsidRPr="008F16A6">
        <w:rPr>
          <w:rFonts w:ascii="Arial" w:hAnsi="Arial" w:cs="Arial"/>
          <w:szCs w:val="22"/>
        </w:rPr>
        <w:t>202</w:t>
      </w:r>
      <w:r w:rsidR="006004C7">
        <w:rPr>
          <w:rFonts w:ascii="Arial" w:hAnsi="Arial" w:cs="Arial"/>
          <w:szCs w:val="22"/>
        </w:rPr>
        <w:t>2</w:t>
      </w:r>
      <w:r w:rsidR="006004C7" w:rsidRPr="008F16A6">
        <w:rPr>
          <w:rFonts w:ascii="Arial" w:hAnsi="Arial" w:cs="Arial"/>
          <w:szCs w:val="22"/>
        </w:rPr>
        <w:t>/0</w:t>
      </w:r>
      <w:r w:rsidR="006707F9">
        <w:rPr>
          <w:rFonts w:ascii="Arial" w:hAnsi="Arial" w:cs="Arial"/>
          <w:szCs w:val="22"/>
        </w:rPr>
        <w:t>4</w:t>
      </w:r>
    </w:p>
    <w:p w14:paraId="712CA035" w14:textId="16AC7AB9" w:rsidR="00F53C97" w:rsidRPr="0018358A" w:rsidRDefault="00F53C97" w:rsidP="00F53C97">
      <w:pPr>
        <w:rPr>
          <w:rFonts w:ascii="Arial" w:hAnsi="Arial" w:cs="Arial"/>
          <w:szCs w:val="22"/>
        </w:rPr>
      </w:pPr>
      <w:r w:rsidRPr="0018358A">
        <w:rPr>
          <w:rFonts w:ascii="Arial" w:hAnsi="Arial" w:cs="Arial"/>
          <w:b/>
          <w:szCs w:val="22"/>
        </w:rPr>
        <w:t>Volgende vergadering</w:t>
      </w:r>
      <w:r w:rsidRPr="0018358A">
        <w:rPr>
          <w:rFonts w:ascii="Arial" w:hAnsi="Arial" w:cs="Arial"/>
          <w:b/>
          <w:szCs w:val="22"/>
        </w:rPr>
        <w:tab/>
      </w:r>
      <w:r w:rsidR="00236A9D" w:rsidRPr="0018358A">
        <w:rPr>
          <w:rFonts w:ascii="Arial" w:hAnsi="Arial" w:cs="Arial"/>
          <w:szCs w:val="22"/>
        </w:rPr>
        <w:t xml:space="preserve">donderdag </w:t>
      </w:r>
      <w:r w:rsidR="006707F9">
        <w:rPr>
          <w:rFonts w:ascii="Arial" w:hAnsi="Arial" w:cs="Arial"/>
          <w:szCs w:val="22"/>
        </w:rPr>
        <w:t>30</w:t>
      </w:r>
      <w:r w:rsidR="00ED2FE9">
        <w:rPr>
          <w:rFonts w:ascii="Arial" w:hAnsi="Arial" w:cs="Arial"/>
          <w:szCs w:val="22"/>
        </w:rPr>
        <w:t xml:space="preserve"> </w:t>
      </w:r>
      <w:r w:rsidR="006707F9">
        <w:rPr>
          <w:rFonts w:ascii="Arial" w:hAnsi="Arial" w:cs="Arial"/>
          <w:szCs w:val="22"/>
        </w:rPr>
        <w:t>juni</w:t>
      </w:r>
      <w:r w:rsidR="00236A9D" w:rsidRPr="0018358A">
        <w:rPr>
          <w:rFonts w:ascii="Arial" w:hAnsi="Arial" w:cs="Arial"/>
          <w:szCs w:val="22"/>
        </w:rPr>
        <w:t xml:space="preserve"> 202</w:t>
      </w:r>
      <w:r w:rsidR="00572D84">
        <w:rPr>
          <w:rFonts w:ascii="Arial" w:hAnsi="Arial" w:cs="Arial"/>
          <w:szCs w:val="22"/>
        </w:rPr>
        <w:t>2</w:t>
      </w:r>
    </w:p>
    <w:p w14:paraId="580B03F8" w14:textId="77777777" w:rsidR="00F53C97" w:rsidRPr="003D19B0" w:rsidRDefault="00F53C97" w:rsidP="00F53C97">
      <w:pPr>
        <w:pBdr>
          <w:bottom w:val="single" w:sz="6" w:space="1" w:color="auto"/>
        </w:pBdr>
        <w:rPr>
          <w:rFonts w:ascii="SunAntwerpen Light" w:hAnsi="SunAntwerpen Light"/>
          <w:sz w:val="16"/>
          <w:szCs w:val="16"/>
        </w:rPr>
      </w:pPr>
    </w:p>
    <w:p w14:paraId="39A41E88" w14:textId="77777777" w:rsidR="00F53C97" w:rsidRPr="003D19B0" w:rsidRDefault="00F53C97" w:rsidP="00F53C97">
      <w:pPr>
        <w:rPr>
          <w:rFonts w:ascii="SunAntwerpen Light" w:hAnsi="SunAntwerpen Light"/>
          <w:sz w:val="16"/>
          <w:szCs w:val="16"/>
        </w:rPr>
      </w:pPr>
    </w:p>
    <w:p w14:paraId="66D4A88C" w14:textId="4F0E38B4" w:rsidR="00535003" w:rsidRPr="0018358A" w:rsidRDefault="00F53C97" w:rsidP="00535003">
      <w:pPr>
        <w:rPr>
          <w:rFonts w:ascii="Arial" w:hAnsi="Arial" w:cs="Arial"/>
          <w:szCs w:val="22"/>
        </w:rPr>
      </w:pPr>
      <w:r w:rsidRPr="0018358A">
        <w:rPr>
          <w:rFonts w:ascii="Arial" w:hAnsi="Arial" w:cs="Arial"/>
          <w:b/>
          <w:szCs w:val="22"/>
        </w:rPr>
        <w:t>Verslag vorige vergadering</w:t>
      </w:r>
      <w:r w:rsidRPr="0018358A">
        <w:rPr>
          <w:rFonts w:ascii="Arial" w:hAnsi="Arial" w:cs="Arial"/>
          <w:szCs w:val="22"/>
        </w:rPr>
        <w:tab/>
      </w:r>
      <w:r w:rsidR="00236A9D" w:rsidRPr="0018358A">
        <w:rPr>
          <w:rFonts w:ascii="Arial" w:hAnsi="Arial" w:cs="Arial"/>
          <w:szCs w:val="22"/>
        </w:rPr>
        <w:t>goedgekeurd</w:t>
      </w:r>
    </w:p>
    <w:p w14:paraId="31ACD688" w14:textId="77777777" w:rsidR="00F53C97" w:rsidRPr="003D19B0" w:rsidRDefault="00F53C97" w:rsidP="00F53C97">
      <w:pPr>
        <w:pBdr>
          <w:bottom w:val="single" w:sz="6" w:space="1" w:color="auto"/>
        </w:pBdr>
        <w:rPr>
          <w:rFonts w:ascii="SunAntwerpen Light" w:hAnsi="SunAntwerpen Light"/>
          <w:sz w:val="16"/>
          <w:szCs w:val="16"/>
        </w:rPr>
      </w:pPr>
    </w:p>
    <w:p w14:paraId="4EAEF3C6" w14:textId="77777777" w:rsidR="00F53C97" w:rsidRPr="003D19B0" w:rsidRDefault="00F53C97" w:rsidP="00F53C97">
      <w:pPr>
        <w:rPr>
          <w:rFonts w:ascii="SunAntwerpen Light" w:hAnsi="SunAntwerpen Light"/>
          <w:sz w:val="16"/>
          <w:szCs w:val="16"/>
        </w:rPr>
      </w:pPr>
    </w:p>
    <w:p w14:paraId="28CAE100" w14:textId="6164D9D0" w:rsidR="00F53C97" w:rsidRPr="0018358A" w:rsidRDefault="00F53C97" w:rsidP="00486065">
      <w:pPr>
        <w:rPr>
          <w:rFonts w:ascii="Arial" w:hAnsi="Arial" w:cs="Arial"/>
          <w:b/>
          <w:szCs w:val="22"/>
        </w:rPr>
      </w:pPr>
      <w:r w:rsidRPr="0018358A">
        <w:rPr>
          <w:rFonts w:ascii="Arial" w:hAnsi="Arial" w:cs="Arial"/>
          <w:b/>
          <w:szCs w:val="22"/>
        </w:rPr>
        <w:t>Aanwezig</w:t>
      </w:r>
    </w:p>
    <w:p w14:paraId="6D667D06" w14:textId="6595D255" w:rsidR="00F543F2" w:rsidRPr="008F16A6" w:rsidRDefault="00F543F2" w:rsidP="00F543F2">
      <w:pPr>
        <w:rPr>
          <w:rFonts w:ascii="Arial" w:hAnsi="Arial" w:cs="Arial"/>
          <w:szCs w:val="22"/>
        </w:rPr>
      </w:pPr>
      <w:r>
        <w:rPr>
          <w:rFonts w:ascii="Arial" w:hAnsi="Arial" w:cs="Arial"/>
          <w:szCs w:val="22"/>
        </w:rPr>
        <w:t>Leden MAS</w:t>
      </w:r>
      <w:r w:rsidRPr="008F16A6">
        <w:rPr>
          <w:rFonts w:ascii="Arial" w:hAnsi="Arial" w:cs="Arial"/>
          <w:szCs w:val="22"/>
        </w:rPr>
        <w:t xml:space="preserve">: </w:t>
      </w:r>
      <w:r w:rsidR="001126F3" w:rsidRPr="008F16A6">
        <w:rPr>
          <w:rFonts w:ascii="Arial" w:hAnsi="Arial" w:cs="Arial"/>
          <w:szCs w:val="22"/>
        </w:rPr>
        <w:t>Greta De Bruyn</w:t>
      </w:r>
      <w:r w:rsidR="001126F3">
        <w:rPr>
          <w:rFonts w:ascii="Arial" w:hAnsi="Arial" w:cs="Arial"/>
          <w:szCs w:val="22"/>
        </w:rPr>
        <w:t>,</w:t>
      </w:r>
      <w:r w:rsidR="001126F3" w:rsidRPr="008F16A6">
        <w:rPr>
          <w:rFonts w:ascii="Arial" w:hAnsi="Arial" w:cs="Arial"/>
          <w:szCs w:val="22"/>
        </w:rPr>
        <w:t xml:space="preserve"> </w:t>
      </w:r>
      <w:r w:rsidRPr="008F16A6">
        <w:rPr>
          <w:rFonts w:ascii="Arial" w:hAnsi="Arial" w:cs="Arial"/>
          <w:szCs w:val="22"/>
        </w:rPr>
        <w:t xml:space="preserve">Chris Geeraerts, Sera Janssens, </w:t>
      </w:r>
      <w:r w:rsidR="001126F3" w:rsidRPr="008F16A6">
        <w:rPr>
          <w:rFonts w:ascii="Arial" w:hAnsi="Arial" w:cs="Arial"/>
          <w:szCs w:val="22"/>
        </w:rPr>
        <w:t>Wim Rooms</w:t>
      </w:r>
      <w:r w:rsidR="001126F3">
        <w:rPr>
          <w:rFonts w:ascii="Arial" w:hAnsi="Arial" w:cs="Arial"/>
          <w:szCs w:val="22"/>
        </w:rPr>
        <w:t>,</w:t>
      </w:r>
      <w:r w:rsidR="001126F3" w:rsidRPr="008F16A6">
        <w:rPr>
          <w:rFonts w:ascii="Arial" w:hAnsi="Arial" w:cs="Arial"/>
          <w:szCs w:val="22"/>
        </w:rPr>
        <w:t xml:space="preserve"> </w:t>
      </w:r>
      <w:r w:rsidRPr="008F16A6">
        <w:rPr>
          <w:rFonts w:ascii="Arial" w:hAnsi="Arial" w:cs="Arial"/>
          <w:szCs w:val="22"/>
        </w:rPr>
        <w:t xml:space="preserve">François Stiphout, Marc Van Boxelaer, </w:t>
      </w:r>
      <w:proofErr w:type="spellStart"/>
      <w:r w:rsidRPr="008F16A6">
        <w:rPr>
          <w:rFonts w:ascii="Arial" w:hAnsi="Arial" w:cs="Arial"/>
          <w:szCs w:val="22"/>
        </w:rPr>
        <w:t>Agnès</w:t>
      </w:r>
      <w:proofErr w:type="spellEnd"/>
      <w:r w:rsidRPr="008F16A6">
        <w:rPr>
          <w:rFonts w:ascii="Arial" w:hAnsi="Arial" w:cs="Arial"/>
          <w:szCs w:val="22"/>
        </w:rPr>
        <w:t xml:space="preserve"> Van </w:t>
      </w:r>
      <w:proofErr w:type="spellStart"/>
      <w:r w:rsidRPr="008F16A6">
        <w:rPr>
          <w:rFonts w:ascii="Arial" w:hAnsi="Arial" w:cs="Arial"/>
          <w:szCs w:val="22"/>
        </w:rPr>
        <w:t>Goethem</w:t>
      </w:r>
      <w:proofErr w:type="spellEnd"/>
      <w:r w:rsidRPr="008F16A6">
        <w:rPr>
          <w:rFonts w:ascii="Arial" w:hAnsi="Arial" w:cs="Arial"/>
          <w:szCs w:val="22"/>
        </w:rPr>
        <w:t xml:space="preserve"> en Guido Van Spitael;</w:t>
      </w:r>
    </w:p>
    <w:p w14:paraId="0FD74439" w14:textId="02F053D0" w:rsidR="00F543F2" w:rsidRPr="008F16A6" w:rsidRDefault="00F543F2" w:rsidP="00F543F2">
      <w:pPr>
        <w:rPr>
          <w:rFonts w:ascii="Arial" w:hAnsi="Arial" w:cs="Arial"/>
          <w:sz w:val="24"/>
        </w:rPr>
      </w:pPr>
      <w:r w:rsidRPr="008F16A6">
        <w:rPr>
          <w:rFonts w:ascii="Arial" w:hAnsi="Arial" w:cs="Arial"/>
          <w:szCs w:val="22"/>
        </w:rPr>
        <w:t xml:space="preserve">Patrick Van den Bempt (districtsschepen), </w:t>
      </w:r>
      <w:r>
        <w:rPr>
          <w:rFonts w:ascii="Arial" w:hAnsi="Arial" w:cs="Arial"/>
          <w:szCs w:val="22"/>
        </w:rPr>
        <w:t xml:space="preserve">Mathias </w:t>
      </w:r>
      <w:proofErr w:type="spellStart"/>
      <w:r>
        <w:rPr>
          <w:rFonts w:ascii="Arial" w:hAnsi="Arial" w:cs="Arial"/>
          <w:szCs w:val="22"/>
        </w:rPr>
        <w:t>Eelen</w:t>
      </w:r>
      <w:proofErr w:type="spellEnd"/>
      <w:r>
        <w:rPr>
          <w:rFonts w:ascii="Arial" w:hAnsi="Arial" w:cs="Arial"/>
          <w:szCs w:val="22"/>
        </w:rPr>
        <w:t xml:space="preserve"> (manager zorgbedrijf), </w:t>
      </w:r>
      <w:proofErr w:type="spellStart"/>
      <w:r w:rsidR="00262307">
        <w:rPr>
          <w:rFonts w:ascii="Arial" w:hAnsi="Arial" w:cs="Arial"/>
          <w:szCs w:val="22"/>
        </w:rPr>
        <w:t>Yasmina</w:t>
      </w:r>
      <w:proofErr w:type="spellEnd"/>
      <w:r w:rsidR="00262307">
        <w:rPr>
          <w:rFonts w:ascii="Arial" w:hAnsi="Arial" w:cs="Arial"/>
          <w:szCs w:val="22"/>
        </w:rPr>
        <w:t xml:space="preserve"> </w:t>
      </w:r>
      <w:bookmarkStart w:id="0" w:name="_Hlk104201428"/>
      <w:proofErr w:type="spellStart"/>
      <w:r w:rsidR="00262307">
        <w:rPr>
          <w:rFonts w:ascii="Arial" w:hAnsi="Arial" w:cs="Arial"/>
          <w:szCs w:val="22"/>
        </w:rPr>
        <w:t>Zahnoun</w:t>
      </w:r>
      <w:bookmarkEnd w:id="0"/>
      <w:proofErr w:type="spellEnd"/>
      <w:r w:rsidR="001126F3">
        <w:rPr>
          <w:rFonts w:ascii="Arial" w:hAnsi="Arial" w:cs="Arial"/>
          <w:szCs w:val="22"/>
        </w:rPr>
        <w:t xml:space="preserve"> (</w:t>
      </w:r>
      <w:r w:rsidR="00B32000">
        <w:rPr>
          <w:rFonts w:ascii="Arial" w:hAnsi="Arial" w:cs="Arial"/>
          <w:szCs w:val="22"/>
        </w:rPr>
        <w:t>coördinator</w:t>
      </w:r>
      <w:r w:rsidR="001126F3">
        <w:rPr>
          <w:rFonts w:ascii="Arial" w:hAnsi="Arial" w:cs="Arial"/>
          <w:szCs w:val="22"/>
        </w:rPr>
        <w:t xml:space="preserve"> zorgbedrijf)</w:t>
      </w:r>
      <w:r w:rsidRPr="008F16A6">
        <w:rPr>
          <w:rFonts w:ascii="Arial" w:hAnsi="Arial" w:cs="Arial"/>
          <w:szCs w:val="22"/>
        </w:rPr>
        <w:t xml:space="preserve"> en Sonja Verbustel (seniorenconsulent</w:t>
      </w:r>
      <w:r w:rsidR="00FD6619">
        <w:rPr>
          <w:rFonts w:ascii="Arial" w:hAnsi="Arial" w:cs="Arial"/>
          <w:szCs w:val="22"/>
        </w:rPr>
        <w:t>e</w:t>
      </w:r>
      <w:r w:rsidRPr="008F16A6">
        <w:rPr>
          <w:rFonts w:ascii="Arial" w:hAnsi="Arial" w:cs="Arial"/>
          <w:szCs w:val="22"/>
        </w:rPr>
        <w:t>).</w:t>
      </w:r>
      <w:r w:rsidRPr="008F16A6">
        <w:rPr>
          <w:rFonts w:ascii="Arial" w:hAnsi="Arial" w:cs="Arial"/>
          <w:sz w:val="24"/>
        </w:rPr>
        <w:t xml:space="preserve"> </w:t>
      </w:r>
    </w:p>
    <w:p w14:paraId="48EE08C7" w14:textId="6ED39A80" w:rsidR="002A374B" w:rsidRPr="0018358A" w:rsidRDefault="002A374B" w:rsidP="00486065">
      <w:pPr>
        <w:rPr>
          <w:rFonts w:ascii="Arial" w:hAnsi="Arial" w:cs="Arial"/>
          <w:sz w:val="24"/>
        </w:rPr>
      </w:pPr>
    </w:p>
    <w:p w14:paraId="46DB0308" w14:textId="7504E4D0" w:rsidR="002A374B" w:rsidRPr="0018358A" w:rsidRDefault="002A374B" w:rsidP="00486065">
      <w:pPr>
        <w:rPr>
          <w:rFonts w:ascii="Arial" w:hAnsi="Arial" w:cs="Arial"/>
          <w:b/>
          <w:szCs w:val="22"/>
        </w:rPr>
      </w:pPr>
      <w:r w:rsidRPr="0018358A">
        <w:rPr>
          <w:rFonts w:ascii="Arial" w:hAnsi="Arial" w:cs="Arial"/>
          <w:b/>
          <w:szCs w:val="22"/>
        </w:rPr>
        <w:t>Verontschuldigd</w:t>
      </w:r>
    </w:p>
    <w:p w14:paraId="3A937108" w14:textId="7294F4BA" w:rsidR="001126F3" w:rsidRDefault="001126F3" w:rsidP="00486065">
      <w:pPr>
        <w:rPr>
          <w:rFonts w:ascii="Arial" w:hAnsi="Arial" w:cs="Arial"/>
          <w:szCs w:val="22"/>
        </w:rPr>
      </w:pPr>
      <w:r>
        <w:rPr>
          <w:rFonts w:ascii="Arial" w:hAnsi="Arial" w:cs="Arial"/>
          <w:szCs w:val="22"/>
        </w:rPr>
        <w:t xml:space="preserve">Leden MAS: </w:t>
      </w:r>
      <w:r w:rsidR="00C87B45">
        <w:rPr>
          <w:rFonts w:ascii="Arial" w:hAnsi="Arial" w:cs="Arial"/>
          <w:szCs w:val="22"/>
        </w:rPr>
        <w:t>Anita Adriaenssens,</w:t>
      </w:r>
      <w:r w:rsidR="00C87B45" w:rsidRPr="0018358A">
        <w:rPr>
          <w:rFonts w:ascii="Arial" w:hAnsi="Arial" w:cs="Arial"/>
          <w:bCs/>
          <w:szCs w:val="22"/>
        </w:rPr>
        <w:t xml:space="preserve"> </w:t>
      </w:r>
      <w:r w:rsidRPr="008F16A6">
        <w:rPr>
          <w:rFonts w:ascii="Arial" w:hAnsi="Arial" w:cs="Arial"/>
          <w:szCs w:val="22"/>
        </w:rPr>
        <w:t xml:space="preserve">Fred </w:t>
      </w:r>
      <w:proofErr w:type="spellStart"/>
      <w:r w:rsidRPr="008F16A6">
        <w:rPr>
          <w:rFonts w:ascii="Arial" w:hAnsi="Arial" w:cs="Arial"/>
          <w:szCs w:val="22"/>
        </w:rPr>
        <w:t>Frison</w:t>
      </w:r>
      <w:proofErr w:type="spellEnd"/>
      <w:r>
        <w:rPr>
          <w:rFonts w:ascii="Arial" w:hAnsi="Arial" w:cs="Arial"/>
          <w:szCs w:val="22"/>
        </w:rPr>
        <w:t>,</w:t>
      </w:r>
      <w:r w:rsidRPr="008F16A6">
        <w:rPr>
          <w:rFonts w:ascii="Arial" w:hAnsi="Arial" w:cs="Arial"/>
          <w:szCs w:val="22"/>
        </w:rPr>
        <w:t xml:space="preserve"> </w:t>
      </w:r>
      <w:r w:rsidR="00221E53" w:rsidRPr="008F16A6">
        <w:rPr>
          <w:rFonts w:ascii="Arial" w:hAnsi="Arial" w:cs="Arial"/>
          <w:szCs w:val="22"/>
        </w:rPr>
        <w:t>Yvette Knockaert</w:t>
      </w:r>
      <w:r w:rsidR="006707F9">
        <w:rPr>
          <w:rFonts w:ascii="Arial" w:hAnsi="Arial" w:cs="Arial"/>
          <w:szCs w:val="22"/>
        </w:rPr>
        <w:t xml:space="preserve"> en</w:t>
      </w:r>
      <w:r w:rsidR="00D6021E">
        <w:rPr>
          <w:rFonts w:ascii="Arial" w:hAnsi="Arial" w:cs="Arial"/>
          <w:bCs/>
          <w:szCs w:val="22"/>
        </w:rPr>
        <w:t xml:space="preserve"> </w:t>
      </w:r>
      <w:r w:rsidRPr="008F16A6">
        <w:rPr>
          <w:rFonts w:ascii="Arial" w:hAnsi="Arial" w:cs="Arial"/>
          <w:szCs w:val="22"/>
        </w:rPr>
        <w:t xml:space="preserve">Liliane </w:t>
      </w:r>
      <w:proofErr w:type="spellStart"/>
      <w:r w:rsidRPr="008F16A6">
        <w:rPr>
          <w:rFonts w:ascii="Arial" w:hAnsi="Arial" w:cs="Arial"/>
          <w:szCs w:val="22"/>
        </w:rPr>
        <w:t>Jansegers</w:t>
      </w:r>
      <w:proofErr w:type="spellEnd"/>
      <w:r w:rsidR="006707F9">
        <w:rPr>
          <w:rFonts w:ascii="Arial" w:hAnsi="Arial" w:cs="Arial"/>
          <w:szCs w:val="22"/>
        </w:rPr>
        <w:t>.</w:t>
      </w:r>
      <w:r>
        <w:rPr>
          <w:rFonts w:ascii="Arial" w:hAnsi="Arial" w:cs="Arial"/>
          <w:szCs w:val="22"/>
        </w:rPr>
        <w:t xml:space="preserve"> </w:t>
      </w:r>
    </w:p>
    <w:p w14:paraId="708A98DF" w14:textId="58E6EFAE" w:rsidR="00221E53" w:rsidRDefault="001126F3" w:rsidP="00486065">
      <w:pPr>
        <w:rPr>
          <w:rFonts w:ascii="Arial" w:hAnsi="Arial" w:cs="Arial"/>
          <w:szCs w:val="22"/>
        </w:rPr>
      </w:pPr>
      <w:r w:rsidRPr="008F16A6">
        <w:rPr>
          <w:rFonts w:ascii="Arial" w:hAnsi="Arial" w:cs="Arial"/>
          <w:szCs w:val="22"/>
        </w:rPr>
        <w:t xml:space="preserve">Chris Meizler (deskundige </w:t>
      </w:r>
      <w:r>
        <w:rPr>
          <w:rFonts w:ascii="Arial" w:hAnsi="Arial" w:cs="Arial"/>
          <w:szCs w:val="22"/>
        </w:rPr>
        <w:t>Schouwburg Noord</w:t>
      </w:r>
      <w:r w:rsidRPr="008F16A6">
        <w:rPr>
          <w:rFonts w:ascii="Arial" w:hAnsi="Arial" w:cs="Arial"/>
          <w:szCs w:val="22"/>
        </w:rPr>
        <w:t>)</w:t>
      </w:r>
      <w:r w:rsidR="00FD6619">
        <w:rPr>
          <w:rFonts w:ascii="Arial" w:hAnsi="Arial" w:cs="Arial"/>
          <w:szCs w:val="22"/>
        </w:rPr>
        <w:t xml:space="preserve"> </w:t>
      </w:r>
    </w:p>
    <w:p w14:paraId="6086B587" w14:textId="25B67B99" w:rsidR="00ED3950" w:rsidRDefault="009052DF" w:rsidP="00486065">
      <w:pPr>
        <w:rPr>
          <w:rFonts w:ascii="SunAntwerpen Light" w:hAnsi="SunAntwerpen Light"/>
          <w:sz w:val="16"/>
          <w:szCs w:val="16"/>
        </w:rPr>
      </w:pPr>
      <w:r>
        <w:rPr>
          <w:rFonts w:ascii="SunAntwerpen Light" w:hAnsi="SunAntwerpen Light"/>
          <w:sz w:val="16"/>
          <w:szCs w:val="16"/>
        </w:rPr>
        <w:t>_______________________________________</w:t>
      </w:r>
    </w:p>
    <w:p w14:paraId="2AEEEB03" w14:textId="77777777" w:rsidR="00ED3950" w:rsidRDefault="00ED3950" w:rsidP="00486065">
      <w:pPr>
        <w:rPr>
          <w:rFonts w:ascii="SunAntwerpen Light" w:hAnsi="SunAntwerpen Light"/>
          <w:sz w:val="16"/>
          <w:szCs w:val="16"/>
        </w:rPr>
      </w:pPr>
    </w:p>
    <w:p w14:paraId="2ABAAC4E" w14:textId="77777777" w:rsidR="00ED3950" w:rsidRDefault="00ED3950" w:rsidP="00486065">
      <w:pPr>
        <w:rPr>
          <w:rFonts w:ascii="SunAntwerpen Light" w:hAnsi="SunAntwerpen Light"/>
          <w:sz w:val="16"/>
          <w:szCs w:val="16"/>
        </w:rPr>
      </w:pPr>
    </w:p>
    <w:p w14:paraId="5943BF24" w14:textId="62B83F12" w:rsidR="005D2BC8" w:rsidRPr="0018358A" w:rsidRDefault="00535003" w:rsidP="00DA13FB">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Vorig verslag</w:t>
      </w:r>
      <w:r w:rsidR="0077610A" w:rsidRPr="0018358A">
        <w:rPr>
          <w:rFonts w:ascii="Arial" w:hAnsi="Arial" w:cs="Arial"/>
          <w:b/>
          <w:sz w:val="28"/>
          <w:szCs w:val="28"/>
        </w:rPr>
        <w:t xml:space="preserve"> </w:t>
      </w:r>
    </w:p>
    <w:p w14:paraId="1708B4BA" w14:textId="77777777" w:rsidR="001C51E8" w:rsidRPr="00EF23AA" w:rsidRDefault="001C51E8" w:rsidP="001C51E8">
      <w:pPr>
        <w:shd w:val="clear" w:color="auto" w:fill="FFFFFF" w:themeFill="background1"/>
        <w:rPr>
          <w:rFonts w:ascii="SunAntwerpen Light" w:hAnsi="SunAntwerpen Light"/>
          <w:b/>
          <w:sz w:val="16"/>
          <w:szCs w:val="16"/>
        </w:rPr>
      </w:pPr>
    </w:p>
    <w:p w14:paraId="44BA5EAD" w14:textId="1836E7E5" w:rsidR="00535003" w:rsidRDefault="009052DF" w:rsidP="00535003">
      <w:pPr>
        <w:rPr>
          <w:rFonts w:ascii="Arial" w:hAnsi="Arial" w:cs="Arial"/>
          <w:sz w:val="24"/>
        </w:rPr>
      </w:pPr>
      <w:r>
        <w:rPr>
          <w:rFonts w:ascii="Arial" w:hAnsi="Arial" w:cs="Arial"/>
          <w:sz w:val="24"/>
        </w:rPr>
        <w:t>Vorig</w:t>
      </w:r>
      <w:r w:rsidR="00535003" w:rsidRPr="0018358A">
        <w:rPr>
          <w:rFonts w:ascii="Arial" w:hAnsi="Arial" w:cs="Arial"/>
          <w:sz w:val="24"/>
        </w:rPr>
        <w:t xml:space="preserve"> verslag </w:t>
      </w:r>
      <w:r w:rsidR="00E95968">
        <w:rPr>
          <w:rFonts w:ascii="Arial" w:hAnsi="Arial" w:cs="Arial"/>
          <w:sz w:val="24"/>
        </w:rPr>
        <w:t xml:space="preserve">(MAS </w:t>
      </w:r>
      <w:r w:rsidR="001126F3">
        <w:rPr>
          <w:rFonts w:ascii="Arial" w:hAnsi="Arial" w:cs="Arial"/>
          <w:sz w:val="24"/>
        </w:rPr>
        <w:t>07</w:t>
      </w:r>
      <w:r w:rsidR="00E95968">
        <w:rPr>
          <w:rFonts w:ascii="Arial" w:hAnsi="Arial" w:cs="Arial"/>
          <w:sz w:val="24"/>
        </w:rPr>
        <w:t>/0</w:t>
      </w:r>
      <w:r w:rsidR="001126F3">
        <w:rPr>
          <w:rFonts w:ascii="Arial" w:hAnsi="Arial" w:cs="Arial"/>
          <w:sz w:val="24"/>
        </w:rPr>
        <w:t>4</w:t>
      </w:r>
      <w:r w:rsidR="00E95968">
        <w:rPr>
          <w:rFonts w:ascii="Arial" w:hAnsi="Arial" w:cs="Arial"/>
          <w:sz w:val="24"/>
        </w:rPr>
        <w:t xml:space="preserve">/2022) </w:t>
      </w:r>
      <w:r>
        <w:rPr>
          <w:rFonts w:ascii="Arial" w:hAnsi="Arial" w:cs="Arial"/>
          <w:sz w:val="24"/>
        </w:rPr>
        <w:t>is</w:t>
      </w:r>
      <w:r w:rsidR="0017000F" w:rsidRPr="0018358A">
        <w:rPr>
          <w:rFonts w:ascii="Arial" w:hAnsi="Arial" w:cs="Arial"/>
          <w:sz w:val="24"/>
        </w:rPr>
        <w:t xml:space="preserve"> </w:t>
      </w:r>
      <w:r w:rsidR="00535003" w:rsidRPr="0018358A">
        <w:rPr>
          <w:rFonts w:ascii="Arial" w:hAnsi="Arial" w:cs="Arial"/>
          <w:sz w:val="24"/>
        </w:rPr>
        <w:t>goedgekeurd</w:t>
      </w:r>
      <w:r w:rsidR="0017000F" w:rsidRPr="0018358A">
        <w:rPr>
          <w:rFonts w:ascii="Arial" w:hAnsi="Arial" w:cs="Arial"/>
          <w:sz w:val="24"/>
        </w:rPr>
        <w:t xml:space="preserve"> en overgemaakt aan het districtscollege.</w:t>
      </w:r>
    </w:p>
    <w:p w14:paraId="225687C4" w14:textId="77777777" w:rsidR="000D49B4" w:rsidRDefault="000D49B4" w:rsidP="00535003">
      <w:pPr>
        <w:rPr>
          <w:rFonts w:ascii="Arial" w:hAnsi="Arial" w:cs="Arial"/>
          <w:sz w:val="24"/>
        </w:rPr>
      </w:pPr>
    </w:p>
    <w:p w14:paraId="1D8F35CE" w14:textId="77777777" w:rsidR="000D49B4" w:rsidRPr="009C19F0" w:rsidRDefault="000D49B4" w:rsidP="00DA13FB">
      <w:pPr>
        <w:pStyle w:val="Lijstalinea"/>
        <w:numPr>
          <w:ilvl w:val="0"/>
          <w:numId w:val="4"/>
        </w:numPr>
        <w:shd w:val="clear" w:color="auto" w:fill="B8CCE4" w:themeFill="accent1" w:themeFillTint="66"/>
        <w:rPr>
          <w:rFonts w:ascii="Arial" w:hAnsi="Arial" w:cs="Arial"/>
          <w:b/>
          <w:sz w:val="28"/>
          <w:szCs w:val="28"/>
        </w:rPr>
      </w:pPr>
      <w:r w:rsidRPr="009C19F0">
        <w:rPr>
          <w:rFonts w:ascii="Arial" w:hAnsi="Arial" w:cs="Arial"/>
          <w:b/>
          <w:sz w:val="28"/>
          <w:szCs w:val="28"/>
        </w:rPr>
        <w:t>Intern Nieuws</w:t>
      </w:r>
    </w:p>
    <w:p w14:paraId="1A0FD14B" w14:textId="77777777" w:rsidR="000D49B4" w:rsidRDefault="000D49B4" w:rsidP="000D49B4">
      <w:pPr>
        <w:rPr>
          <w:rFonts w:ascii="SunAntwerpen Light" w:hAnsi="SunAntwerpen Light"/>
          <w:sz w:val="16"/>
          <w:szCs w:val="16"/>
        </w:rPr>
      </w:pPr>
    </w:p>
    <w:p w14:paraId="6BDCD939" w14:textId="2603DA53" w:rsidR="000D49B4" w:rsidRPr="00D62F54" w:rsidRDefault="000D49B4" w:rsidP="000D49B4">
      <w:pPr>
        <w:rPr>
          <w:rFonts w:ascii="Arial" w:hAnsi="Arial" w:cs="Arial"/>
          <w:b/>
          <w:sz w:val="24"/>
          <w:u w:val="single"/>
        </w:rPr>
      </w:pPr>
      <w:r w:rsidRPr="00D62F54">
        <w:rPr>
          <w:rFonts w:ascii="Arial" w:hAnsi="Arial" w:cs="Arial"/>
          <w:b/>
          <w:sz w:val="24"/>
          <w:u w:val="single"/>
        </w:rPr>
        <w:t>Districtsschepen</w:t>
      </w:r>
      <w:r w:rsidR="00DE0F42">
        <w:rPr>
          <w:rFonts w:ascii="Arial" w:hAnsi="Arial" w:cs="Arial"/>
          <w:b/>
          <w:sz w:val="24"/>
          <w:u w:val="single"/>
        </w:rPr>
        <w:t xml:space="preserve"> </w:t>
      </w:r>
      <w:r w:rsidRPr="00D62F54">
        <w:rPr>
          <w:rFonts w:ascii="Arial" w:hAnsi="Arial" w:cs="Arial"/>
          <w:b/>
          <w:sz w:val="24"/>
          <w:u w:val="single"/>
        </w:rPr>
        <w:t xml:space="preserve"> </w:t>
      </w:r>
    </w:p>
    <w:p w14:paraId="061DBBFE" w14:textId="3DC1BA2B" w:rsidR="00943B8D" w:rsidRDefault="00C252E1" w:rsidP="00205E47">
      <w:pPr>
        <w:pStyle w:val="Lijstalinea"/>
        <w:numPr>
          <w:ilvl w:val="0"/>
          <w:numId w:val="8"/>
        </w:numPr>
        <w:rPr>
          <w:rFonts w:ascii="Arial" w:hAnsi="Arial" w:cs="Arial"/>
          <w:sz w:val="24"/>
        </w:rPr>
      </w:pPr>
      <w:r w:rsidRPr="00943B8D">
        <w:rPr>
          <w:rFonts w:ascii="Arial" w:hAnsi="Arial" w:cs="Arial"/>
          <w:sz w:val="24"/>
        </w:rPr>
        <w:t>D</w:t>
      </w:r>
      <w:r w:rsidR="00E54E09" w:rsidRPr="00943B8D">
        <w:rPr>
          <w:rFonts w:ascii="Arial" w:hAnsi="Arial" w:cs="Arial"/>
          <w:sz w:val="24"/>
        </w:rPr>
        <w:t>istrictsschepen</w:t>
      </w:r>
      <w:r w:rsidR="003662BB" w:rsidRPr="00943B8D">
        <w:rPr>
          <w:rFonts w:ascii="Arial" w:hAnsi="Arial" w:cs="Arial"/>
          <w:sz w:val="24"/>
        </w:rPr>
        <w:t xml:space="preserve"> </w:t>
      </w:r>
      <w:r w:rsidRPr="00943B8D">
        <w:rPr>
          <w:rFonts w:ascii="Arial" w:hAnsi="Arial" w:cs="Arial"/>
          <w:sz w:val="24"/>
        </w:rPr>
        <w:t xml:space="preserve">Patrick Van den Bempt </w:t>
      </w:r>
      <w:r w:rsidR="003662BB" w:rsidRPr="00943B8D">
        <w:rPr>
          <w:rFonts w:ascii="Arial" w:hAnsi="Arial" w:cs="Arial"/>
          <w:sz w:val="24"/>
        </w:rPr>
        <w:t>h</w:t>
      </w:r>
      <w:r w:rsidR="00E85770" w:rsidRPr="00943B8D">
        <w:rPr>
          <w:rFonts w:ascii="Arial" w:hAnsi="Arial" w:cs="Arial"/>
          <w:sz w:val="24"/>
        </w:rPr>
        <w:t>eeft niet zoveel nieuw</w:t>
      </w:r>
      <w:r w:rsidR="006609BF" w:rsidRPr="00943B8D">
        <w:rPr>
          <w:rFonts w:ascii="Arial" w:hAnsi="Arial" w:cs="Arial"/>
          <w:sz w:val="24"/>
        </w:rPr>
        <w:t>s</w:t>
      </w:r>
      <w:r w:rsidR="00E85770" w:rsidRPr="00943B8D">
        <w:rPr>
          <w:rFonts w:ascii="Arial" w:hAnsi="Arial" w:cs="Arial"/>
          <w:sz w:val="24"/>
        </w:rPr>
        <w:t xml:space="preserve"> te melden. D</w:t>
      </w:r>
      <w:r w:rsidR="000D49B4" w:rsidRPr="00943B8D">
        <w:rPr>
          <w:rFonts w:ascii="Arial" w:hAnsi="Arial" w:cs="Arial"/>
          <w:sz w:val="24"/>
        </w:rPr>
        <w:t>e covidcijfers</w:t>
      </w:r>
      <w:r w:rsidR="00E85770" w:rsidRPr="00943B8D">
        <w:rPr>
          <w:rFonts w:ascii="Arial" w:hAnsi="Arial" w:cs="Arial"/>
          <w:sz w:val="24"/>
        </w:rPr>
        <w:t xml:space="preserve"> evolueren gunstig</w:t>
      </w:r>
      <w:r w:rsidR="00205466" w:rsidRPr="00943B8D">
        <w:rPr>
          <w:rFonts w:ascii="Arial" w:hAnsi="Arial" w:cs="Arial"/>
          <w:sz w:val="24"/>
        </w:rPr>
        <w:t>.</w:t>
      </w:r>
      <w:r w:rsidR="000D49B4" w:rsidRPr="00943B8D">
        <w:rPr>
          <w:rFonts w:ascii="Arial" w:hAnsi="Arial" w:cs="Arial"/>
          <w:sz w:val="24"/>
        </w:rPr>
        <w:t xml:space="preserve"> </w:t>
      </w:r>
      <w:r w:rsidR="00205466" w:rsidRPr="00943B8D">
        <w:rPr>
          <w:rFonts w:ascii="Arial" w:hAnsi="Arial" w:cs="Arial"/>
          <w:sz w:val="24"/>
        </w:rPr>
        <w:t>T</w:t>
      </w:r>
      <w:r w:rsidR="00E85770" w:rsidRPr="00943B8D">
        <w:rPr>
          <w:rFonts w:ascii="Arial" w:hAnsi="Arial" w:cs="Arial"/>
          <w:sz w:val="24"/>
        </w:rPr>
        <w:t xml:space="preserve">och is voorzichtigheid nog geboden. </w:t>
      </w:r>
      <w:r w:rsidR="006609BF" w:rsidRPr="00943B8D">
        <w:rPr>
          <w:rFonts w:ascii="Arial" w:hAnsi="Arial" w:cs="Arial"/>
          <w:sz w:val="24"/>
        </w:rPr>
        <w:t>Voor de 4</w:t>
      </w:r>
      <w:r w:rsidR="006609BF" w:rsidRPr="00943B8D">
        <w:rPr>
          <w:rFonts w:ascii="Arial" w:hAnsi="Arial" w:cs="Arial"/>
          <w:sz w:val="24"/>
          <w:vertAlign w:val="superscript"/>
        </w:rPr>
        <w:t>de</w:t>
      </w:r>
      <w:r w:rsidR="006609BF" w:rsidRPr="00943B8D">
        <w:rPr>
          <w:rFonts w:ascii="Arial" w:hAnsi="Arial" w:cs="Arial"/>
          <w:sz w:val="24"/>
        </w:rPr>
        <w:t xml:space="preserve"> boosterprik is het vaccinatiecentrum Jan Van </w:t>
      </w:r>
      <w:proofErr w:type="spellStart"/>
      <w:r w:rsidR="006609BF" w:rsidRPr="00943B8D">
        <w:rPr>
          <w:rFonts w:ascii="Arial" w:hAnsi="Arial" w:cs="Arial"/>
          <w:sz w:val="24"/>
        </w:rPr>
        <w:t>Rijswijcklaan</w:t>
      </w:r>
      <w:proofErr w:type="spellEnd"/>
      <w:r w:rsidR="006609BF" w:rsidRPr="00943B8D">
        <w:rPr>
          <w:rFonts w:ascii="Arial" w:hAnsi="Arial" w:cs="Arial"/>
          <w:sz w:val="24"/>
        </w:rPr>
        <w:t xml:space="preserve"> voor </w:t>
      </w:r>
      <w:proofErr w:type="spellStart"/>
      <w:r w:rsidR="006609BF" w:rsidRPr="00943B8D">
        <w:rPr>
          <w:rFonts w:ascii="Arial" w:hAnsi="Arial" w:cs="Arial"/>
          <w:sz w:val="24"/>
        </w:rPr>
        <w:t>Merksemse</w:t>
      </w:r>
      <w:proofErr w:type="spellEnd"/>
      <w:r w:rsidR="006609BF" w:rsidRPr="00943B8D">
        <w:rPr>
          <w:rFonts w:ascii="Arial" w:hAnsi="Arial" w:cs="Arial"/>
          <w:sz w:val="24"/>
        </w:rPr>
        <w:t xml:space="preserve"> bewoners minder goed gelegen. Er wordt overwogen </w:t>
      </w:r>
      <w:r w:rsidR="00205466" w:rsidRPr="00943B8D">
        <w:rPr>
          <w:rFonts w:ascii="Arial" w:hAnsi="Arial" w:cs="Arial"/>
          <w:sz w:val="24"/>
        </w:rPr>
        <w:t xml:space="preserve">om </w:t>
      </w:r>
      <w:r w:rsidR="006707F9" w:rsidRPr="00943B8D">
        <w:rPr>
          <w:rFonts w:ascii="Arial" w:hAnsi="Arial" w:cs="Arial"/>
          <w:sz w:val="24"/>
        </w:rPr>
        <w:t>het</w:t>
      </w:r>
      <w:r w:rsidR="006609BF" w:rsidRPr="00943B8D">
        <w:rPr>
          <w:rFonts w:ascii="Arial" w:hAnsi="Arial" w:cs="Arial"/>
          <w:sz w:val="24"/>
        </w:rPr>
        <w:t xml:space="preserve"> vaccinatiepunt in het </w:t>
      </w:r>
      <w:proofErr w:type="spellStart"/>
      <w:r w:rsidR="006609BF" w:rsidRPr="00943B8D">
        <w:rPr>
          <w:rFonts w:ascii="Arial" w:hAnsi="Arial" w:cs="Arial"/>
          <w:sz w:val="24"/>
        </w:rPr>
        <w:t>Merksems</w:t>
      </w:r>
      <w:r w:rsidR="00205466" w:rsidRPr="00943B8D">
        <w:rPr>
          <w:rFonts w:ascii="Arial" w:hAnsi="Arial" w:cs="Arial"/>
          <w:sz w:val="24"/>
        </w:rPr>
        <w:t>e</w:t>
      </w:r>
      <w:proofErr w:type="spellEnd"/>
      <w:r w:rsidR="006609BF" w:rsidRPr="00943B8D">
        <w:rPr>
          <w:rFonts w:ascii="Arial" w:hAnsi="Arial" w:cs="Arial"/>
          <w:sz w:val="24"/>
        </w:rPr>
        <w:t xml:space="preserve"> Districtshuis</w:t>
      </w:r>
      <w:r w:rsidR="006707F9" w:rsidRPr="00943B8D">
        <w:rPr>
          <w:rFonts w:ascii="Arial" w:hAnsi="Arial" w:cs="Arial"/>
          <w:sz w:val="24"/>
        </w:rPr>
        <w:t xml:space="preserve"> te heropenen</w:t>
      </w:r>
      <w:r w:rsidR="006609BF" w:rsidRPr="00943B8D">
        <w:rPr>
          <w:rFonts w:ascii="Arial" w:hAnsi="Arial" w:cs="Arial"/>
          <w:sz w:val="24"/>
        </w:rPr>
        <w:t>.</w:t>
      </w:r>
      <w:r w:rsidR="00943B8D">
        <w:rPr>
          <w:rFonts w:ascii="Arial" w:hAnsi="Arial" w:cs="Arial"/>
          <w:sz w:val="24"/>
        </w:rPr>
        <w:br/>
      </w:r>
    </w:p>
    <w:p w14:paraId="79509893" w14:textId="11709000" w:rsidR="00347F94" w:rsidRDefault="006609BF" w:rsidP="00205E47">
      <w:pPr>
        <w:pStyle w:val="Lijstalinea"/>
        <w:numPr>
          <w:ilvl w:val="0"/>
          <w:numId w:val="8"/>
        </w:numPr>
        <w:rPr>
          <w:rFonts w:ascii="Arial" w:hAnsi="Arial" w:cs="Arial"/>
          <w:sz w:val="24"/>
        </w:rPr>
      </w:pPr>
      <w:r w:rsidRPr="00943B8D">
        <w:rPr>
          <w:rFonts w:ascii="Arial" w:hAnsi="Arial" w:cs="Arial"/>
          <w:sz w:val="24"/>
        </w:rPr>
        <w:t xml:space="preserve">De adviezen zijn reeds in het </w:t>
      </w:r>
      <w:r w:rsidR="00943B8D">
        <w:rPr>
          <w:rFonts w:ascii="Arial" w:hAnsi="Arial" w:cs="Arial"/>
          <w:sz w:val="24"/>
        </w:rPr>
        <w:t>districtsc</w:t>
      </w:r>
      <w:r w:rsidRPr="00943B8D">
        <w:rPr>
          <w:rFonts w:ascii="Arial" w:hAnsi="Arial" w:cs="Arial"/>
          <w:sz w:val="24"/>
        </w:rPr>
        <w:t>ollege behandeld</w:t>
      </w:r>
      <w:r w:rsidR="00205466" w:rsidRPr="00943B8D">
        <w:rPr>
          <w:rFonts w:ascii="Arial" w:hAnsi="Arial" w:cs="Arial"/>
          <w:sz w:val="24"/>
        </w:rPr>
        <w:t>.</w:t>
      </w:r>
      <w:r w:rsidRPr="00943B8D">
        <w:rPr>
          <w:rFonts w:ascii="Arial" w:hAnsi="Arial" w:cs="Arial"/>
          <w:sz w:val="24"/>
        </w:rPr>
        <w:t xml:space="preserve"> </w:t>
      </w:r>
      <w:r w:rsidR="00A21480">
        <w:rPr>
          <w:rFonts w:ascii="Arial" w:hAnsi="Arial" w:cs="Arial"/>
          <w:sz w:val="24"/>
        </w:rPr>
        <w:br/>
      </w:r>
      <w:r w:rsidRPr="00A21480">
        <w:rPr>
          <w:rFonts w:ascii="Arial" w:hAnsi="Arial" w:cs="Arial"/>
          <w:sz w:val="24"/>
          <w:u w:val="single"/>
        </w:rPr>
        <w:t>Dropzone</w:t>
      </w:r>
      <w:r w:rsidR="00A21480" w:rsidRPr="00A21480">
        <w:rPr>
          <w:rFonts w:ascii="Arial" w:hAnsi="Arial" w:cs="Arial"/>
          <w:sz w:val="24"/>
          <w:u w:val="single"/>
        </w:rPr>
        <w:t xml:space="preserve"> leensteps en -scooters</w:t>
      </w:r>
      <w:r w:rsidR="00A21480">
        <w:rPr>
          <w:rFonts w:ascii="Arial" w:hAnsi="Arial" w:cs="Arial"/>
          <w:sz w:val="24"/>
        </w:rPr>
        <w:t xml:space="preserve">: </w:t>
      </w:r>
      <w:r w:rsidR="00205466" w:rsidRPr="00943B8D">
        <w:rPr>
          <w:rFonts w:ascii="Arial" w:hAnsi="Arial" w:cs="Arial"/>
          <w:sz w:val="24"/>
        </w:rPr>
        <w:t>p</w:t>
      </w:r>
      <w:r w:rsidRPr="00943B8D">
        <w:rPr>
          <w:rFonts w:ascii="Arial" w:hAnsi="Arial" w:cs="Arial"/>
          <w:sz w:val="24"/>
        </w:rPr>
        <w:t>roefproject</w:t>
      </w:r>
      <w:r w:rsidR="00205466" w:rsidRPr="00943B8D">
        <w:rPr>
          <w:rFonts w:ascii="Arial" w:hAnsi="Arial" w:cs="Arial"/>
          <w:sz w:val="24"/>
        </w:rPr>
        <w:t>,</w:t>
      </w:r>
      <w:r w:rsidRPr="00943B8D">
        <w:rPr>
          <w:rFonts w:ascii="Arial" w:hAnsi="Arial" w:cs="Arial"/>
          <w:sz w:val="24"/>
        </w:rPr>
        <w:t xml:space="preserve"> </w:t>
      </w:r>
      <w:r w:rsidR="00205466" w:rsidRPr="00943B8D">
        <w:rPr>
          <w:rFonts w:ascii="Arial" w:hAnsi="Arial" w:cs="Arial"/>
          <w:sz w:val="24"/>
        </w:rPr>
        <w:t>d</w:t>
      </w:r>
      <w:r w:rsidRPr="00943B8D">
        <w:rPr>
          <w:rFonts w:ascii="Arial" w:hAnsi="Arial" w:cs="Arial"/>
          <w:sz w:val="24"/>
        </w:rPr>
        <w:t>e technische uitvoering verg</w:t>
      </w:r>
      <w:r w:rsidR="006707F9" w:rsidRPr="00943B8D">
        <w:rPr>
          <w:rFonts w:ascii="Arial" w:hAnsi="Arial" w:cs="Arial"/>
          <w:sz w:val="24"/>
        </w:rPr>
        <w:t>t</w:t>
      </w:r>
      <w:r w:rsidRPr="00943B8D">
        <w:rPr>
          <w:rFonts w:ascii="Arial" w:hAnsi="Arial" w:cs="Arial"/>
          <w:sz w:val="24"/>
        </w:rPr>
        <w:t xml:space="preserve"> veel mankracht om de zones te beheren. Begraafplaats etc. Snelheidsbeperkingen voor de deelsteps. Heel veel klachten. Volgens de politie komt er nieuwe wetgeving aan: minimum 16 jaar, niet met 2 op step, niet op het voetpad</w:t>
      </w:r>
      <w:r w:rsidR="00205466" w:rsidRPr="00943B8D">
        <w:rPr>
          <w:rFonts w:ascii="Arial" w:hAnsi="Arial" w:cs="Arial"/>
          <w:sz w:val="24"/>
        </w:rPr>
        <w:t>.</w:t>
      </w:r>
      <w:r w:rsidR="00347F94" w:rsidRPr="00943B8D">
        <w:rPr>
          <w:rFonts w:ascii="Arial" w:hAnsi="Arial" w:cs="Arial"/>
          <w:sz w:val="24"/>
        </w:rPr>
        <w:t xml:space="preserve"> </w:t>
      </w:r>
      <w:r w:rsidR="00A21480">
        <w:rPr>
          <w:rFonts w:ascii="Arial" w:hAnsi="Arial" w:cs="Arial"/>
          <w:sz w:val="24"/>
        </w:rPr>
        <w:br/>
      </w:r>
      <w:r w:rsidR="00A21480">
        <w:rPr>
          <w:rFonts w:ascii="Arial" w:hAnsi="Arial" w:cs="Arial"/>
          <w:sz w:val="24"/>
          <w:u w:val="single"/>
        </w:rPr>
        <w:t xml:space="preserve">Fietsenstalling </w:t>
      </w:r>
      <w:proofErr w:type="spellStart"/>
      <w:r w:rsidR="00A21480" w:rsidRPr="00A21480">
        <w:rPr>
          <w:rFonts w:ascii="Arial" w:hAnsi="Arial" w:cs="Arial"/>
          <w:sz w:val="24"/>
        </w:rPr>
        <w:t>Bouckenborgh</w:t>
      </w:r>
      <w:proofErr w:type="spellEnd"/>
      <w:r w:rsidR="00A21480">
        <w:rPr>
          <w:rFonts w:ascii="Arial" w:hAnsi="Arial" w:cs="Arial"/>
          <w:sz w:val="24"/>
        </w:rPr>
        <w:t xml:space="preserve">: </w:t>
      </w:r>
      <w:r w:rsidR="00347F94" w:rsidRPr="00943B8D">
        <w:rPr>
          <w:rFonts w:ascii="Arial" w:hAnsi="Arial" w:cs="Arial"/>
          <w:sz w:val="24"/>
        </w:rPr>
        <w:t>naast kasteel</w:t>
      </w:r>
      <w:r w:rsidR="00A21480">
        <w:rPr>
          <w:rFonts w:ascii="Arial" w:hAnsi="Arial" w:cs="Arial"/>
          <w:sz w:val="24"/>
        </w:rPr>
        <w:t xml:space="preserve"> - r</w:t>
      </w:r>
      <w:r w:rsidR="00347F94" w:rsidRPr="00943B8D">
        <w:rPr>
          <w:rFonts w:ascii="Arial" w:hAnsi="Arial" w:cs="Arial"/>
          <w:sz w:val="24"/>
        </w:rPr>
        <w:t>ekening houden met de historische omgeving.</w:t>
      </w:r>
    </w:p>
    <w:p w14:paraId="733F6310" w14:textId="77777777" w:rsidR="00A21480" w:rsidRDefault="00A21480" w:rsidP="006609BF">
      <w:pPr>
        <w:pStyle w:val="Lijstalinea"/>
        <w:ind w:left="360"/>
        <w:rPr>
          <w:rFonts w:ascii="Arial" w:hAnsi="Arial" w:cs="Arial"/>
          <w:sz w:val="24"/>
        </w:rPr>
      </w:pPr>
      <w:r>
        <w:rPr>
          <w:rFonts w:ascii="Arial" w:hAnsi="Arial" w:cs="Arial"/>
          <w:sz w:val="24"/>
        </w:rPr>
        <w:t xml:space="preserve">MAS deelt mee dat er 2 nieuwe adviezen in de maak zijn: </w:t>
      </w:r>
      <w:r>
        <w:rPr>
          <w:rFonts w:ascii="Arial" w:hAnsi="Arial" w:cs="Arial"/>
          <w:sz w:val="24"/>
        </w:rPr>
        <w:br/>
        <w:t xml:space="preserve">1. </w:t>
      </w:r>
      <w:proofErr w:type="spellStart"/>
      <w:r>
        <w:rPr>
          <w:rFonts w:ascii="Arial" w:hAnsi="Arial" w:cs="Arial"/>
          <w:sz w:val="24"/>
        </w:rPr>
        <w:t>heraanleg</w:t>
      </w:r>
      <w:proofErr w:type="spellEnd"/>
      <w:r>
        <w:rPr>
          <w:rFonts w:ascii="Arial" w:hAnsi="Arial" w:cs="Arial"/>
          <w:sz w:val="24"/>
        </w:rPr>
        <w:t xml:space="preserve"> Rustoordstraat</w:t>
      </w:r>
    </w:p>
    <w:p w14:paraId="5D9A575B" w14:textId="740B85A2" w:rsidR="00A21480" w:rsidRDefault="00A21480" w:rsidP="006609BF">
      <w:pPr>
        <w:pStyle w:val="Lijstalinea"/>
        <w:ind w:left="360"/>
        <w:rPr>
          <w:rFonts w:ascii="Arial" w:hAnsi="Arial" w:cs="Arial"/>
          <w:sz w:val="24"/>
        </w:rPr>
      </w:pPr>
      <w:r>
        <w:rPr>
          <w:rFonts w:ascii="Arial" w:hAnsi="Arial" w:cs="Arial"/>
          <w:sz w:val="24"/>
        </w:rPr>
        <w:t xml:space="preserve">2. fietsbeugels </w:t>
      </w:r>
      <w:proofErr w:type="spellStart"/>
      <w:r>
        <w:rPr>
          <w:rFonts w:ascii="Arial" w:hAnsi="Arial" w:cs="Arial"/>
          <w:sz w:val="24"/>
        </w:rPr>
        <w:t>thv</w:t>
      </w:r>
      <w:proofErr w:type="spellEnd"/>
      <w:r>
        <w:rPr>
          <w:rFonts w:ascii="Arial" w:hAnsi="Arial" w:cs="Arial"/>
          <w:sz w:val="24"/>
        </w:rPr>
        <w:t xml:space="preserve"> halte Oude Bareel.</w:t>
      </w:r>
      <w:r>
        <w:rPr>
          <w:rFonts w:ascii="Arial" w:hAnsi="Arial" w:cs="Arial"/>
          <w:sz w:val="24"/>
        </w:rPr>
        <w:br/>
      </w:r>
    </w:p>
    <w:p w14:paraId="35607F9A" w14:textId="5A2AC188" w:rsidR="005B6430" w:rsidRPr="00A21480" w:rsidRDefault="00347F94" w:rsidP="00A21480">
      <w:pPr>
        <w:pStyle w:val="Lijstalinea"/>
        <w:numPr>
          <w:ilvl w:val="0"/>
          <w:numId w:val="40"/>
        </w:numPr>
        <w:rPr>
          <w:rFonts w:ascii="Arial" w:hAnsi="Arial" w:cs="Arial"/>
          <w:sz w:val="24"/>
        </w:rPr>
      </w:pPr>
      <w:r w:rsidRPr="00A21480">
        <w:rPr>
          <w:rFonts w:ascii="Arial" w:hAnsi="Arial" w:cs="Arial"/>
          <w:sz w:val="24"/>
        </w:rPr>
        <w:lastRenderedPageBreak/>
        <w:t xml:space="preserve">Buslijn 651: </w:t>
      </w:r>
      <w:r w:rsidR="00205466" w:rsidRPr="00A21480">
        <w:rPr>
          <w:rFonts w:ascii="Arial" w:hAnsi="Arial" w:cs="Arial"/>
          <w:sz w:val="24"/>
        </w:rPr>
        <w:t xml:space="preserve">wordt </w:t>
      </w:r>
      <w:r w:rsidRPr="00A21480">
        <w:rPr>
          <w:rFonts w:ascii="Arial" w:hAnsi="Arial" w:cs="Arial"/>
          <w:sz w:val="24"/>
        </w:rPr>
        <w:t xml:space="preserve">kleine buurtbus. </w:t>
      </w:r>
      <w:r w:rsidR="003440CB">
        <w:rPr>
          <w:rFonts w:ascii="Arial" w:hAnsi="Arial" w:cs="Arial"/>
          <w:sz w:val="24"/>
        </w:rPr>
        <w:t>Chris Geeraerts vraagt meer duidelijkheid</w:t>
      </w:r>
      <w:r w:rsidR="00977B53">
        <w:rPr>
          <w:rFonts w:ascii="Arial" w:hAnsi="Arial" w:cs="Arial"/>
          <w:sz w:val="24"/>
        </w:rPr>
        <w:t xml:space="preserve"> aan de schepen. Er is bezorgdheid over de veiligheid in sommige straten zonder fietspaden.</w:t>
      </w:r>
      <w:r w:rsidRPr="00A21480">
        <w:rPr>
          <w:rFonts w:ascii="Arial" w:hAnsi="Arial" w:cs="Arial"/>
          <w:sz w:val="24"/>
        </w:rPr>
        <w:t xml:space="preserve"> </w:t>
      </w:r>
      <w:r w:rsidR="003463B7">
        <w:rPr>
          <w:rFonts w:ascii="Arial" w:hAnsi="Arial" w:cs="Arial"/>
          <w:sz w:val="24"/>
        </w:rPr>
        <w:t xml:space="preserve">Patrick vindt dat we dit niet </w:t>
      </w:r>
      <w:r w:rsidRPr="00A21480">
        <w:rPr>
          <w:rFonts w:ascii="Arial" w:hAnsi="Arial" w:cs="Arial"/>
          <w:sz w:val="24"/>
        </w:rPr>
        <w:t xml:space="preserve">negatief </w:t>
      </w:r>
      <w:r w:rsidR="003463B7">
        <w:rPr>
          <w:rFonts w:ascii="Arial" w:hAnsi="Arial" w:cs="Arial"/>
          <w:sz w:val="24"/>
        </w:rPr>
        <w:t xml:space="preserve">moeten </w:t>
      </w:r>
      <w:r w:rsidRPr="00A21480">
        <w:rPr>
          <w:rFonts w:ascii="Arial" w:hAnsi="Arial" w:cs="Arial"/>
          <w:sz w:val="24"/>
        </w:rPr>
        <w:t>bekijken. Zal verbetering zijn. Kostenplaatje behoorlijk fors</w:t>
      </w:r>
      <w:r w:rsidR="005B6430" w:rsidRPr="00A21480">
        <w:rPr>
          <w:rFonts w:ascii="Arial" w:hAnsi="Arial" w:cs="Arial"/>
          <w:sz w:val="24"/>
        </w:rPr>
        <w:t xml:space="preserve"> (</w:t>
      </w:r>
      <w:r w:rsidRPr="00A21480">
        <w:rPr>
          <w:rFonts w:ascii="Arial" w:hAnsi="Arial" w:cs="Arial"/>
          <w:sz w:val="24"/>
        </w:rPr>
        <w:t>chauffeur</w:t>
      </w:r>
      <w:r w:rsidR="005B6430" w:rsidRPr="00A21480">
        <w:rPr>
          <w:rFonts w:ascii="Arial" w:hAnsi="Arial" w:cs="Arial"/>
          <w:sz w:val="24"/>
        </w:rPr>
        <w:t>)</w:t>
      </w:r>
      <w:r w:rsidRPr="00A21480">
        <w:rPr>
          <w:rFonts w:ascii="Arial" w:hAnsi="Arial" w:cs="Arial"/>
          <w:sz w:val="24"/>
        </w:rPr>
        <w:t xml:space="preserve">. Kans geven. Grote inspanning van De Lijn. </w:t>
      </w:r>
      <w:r w:rsidR="005B6430" w:rsidRPr="00A21480">
        <w:rPr>
          <w:rFonts w:ascii="Arial" w:hAnsi="Arial" w:cs="Arial"/>
          <w:sz w:val="24"/>
        </w:rPr>
        <w:t>De cijfers bewijzen dat de huidige lijn niet rendabel is wegens lage bezetting.</w:t>
      </w:r>
    </w:p>
    <w:p w14:paraId="2F33170C" w14:textId="6BCC0594" w:rsidR="00262307" w:rsidRPr="003463B7" w:rsidRDefault="00977B53" w:rsidP="00977B53">
      <w:pPr>
        <w:pStyle w:val="Lijstalinea"/>
        <w:ind w:left="360"/>
        <w:rPr>
          <w:rFonts w:ascii="Arial" w:hAnsi="Arial" w:cs="Arial"/>
          <w:sz w:val="24"/>
        </w:rPr>
      </w:pPr>
      <w:r>
        <w:rPr>
          <w:rFonts w:ascii="Arial" w:hAnsi="Arial" w:cs="Arial"/>
          <w:sz w:val="24"/>
        </w:rPr>
        <w:t>Het kerkhof zou niet bediend worden omwille van het weinig gebruik van de halte.</w:t>
      </w:r>
      <w:r>
        <w:rPr>
          <w:rFonts w:ascii="Arial" w:hAnsi="Arial" w:cs="Arial"/>
          <w:sz w:val="24"/>
        </w:rPr>
        <w:br/>
        <w:t>De uurregeling zou om het uur zijn</w:t>
      </w:r>
      <w:r w:rsidR="003463B7">
        <w:rPr>
          <w:rFonts w:ascii="Arial" w:hAnsi="Arial" w:cs="Arial"/>
          <w:sz w:val="16"/>
          <w:szCs w:val="16"/>
        </w:rPr>
        <w:br/>
      </w:r>
      <w:r w:rsidR="009052DF" w:rsidRPr="003463B7">
        <w:rPr>
          <w:rFonts w:ascii="Arial" w:hAnsi="Arial" w:cs="Arial"/>
          <w:sz w:val="24"/>
        </w:rPr>
        <w:t>Eind augustus is er Schaal Sels samen met MXM-Classics voor vrouwen.</w:t>
      </w:r>
    </w:p>
    <w:p w14:paraId="560803BF" w14:textId="77777777" w:rsidR="00262307" w:rsidRDefault="00262307" w:rsidP="00C62F8D">
      <w:pPr>
        <w:pStyle w:val="Lijstalinea"/>
        <w:ind w:left="360"/>
        <w:rPr>
          <w:rFonts w:ascii="Arial" w:hAnsi="Arial" w:cs="Arial"/>
          <w:sz w:val="24"/>
        </w:rPr>
      </w:pPr>
    </w:p>
    <w:p w14:paraId="664E3CF2" w14:textId="0F3E07E4" w:rsidR="000D49B4" w:rsidRDefault="00205466" w:rsidP="000D49B4">
      <w:pPr>
        <w:rPr>
          <w:rFonts w:ascii="Arial" w:hAnsi="Arial" w:cs="Arial"/>
          <w:sz w:val="24"/>
        </w:rPr>
      </w:pPr>
      <w:r>
        <w:rPr>
          <w:rFonts w:ascii="Arial" w:hAnsi="Arial" w:cs="Arial"/>
          <w:sz w:val="24"/>
        </w:rPr>
        <w:t xml:space="preserve">De </w:t>
      </w:r>
      <w:r w:rsidR="003463B7">
        <w:rPr>
          <w:rFonts w:ascii="Arial" w:hAnsi="Arial" w:cs="Arial"/>
          <w:sz w:val="24"/>
        </w:rPr>
        <w:t>d</w:t>
      </w:r>
      <w:r>
        <w:rPr>
          <w:rFonts w:ascii="Arial" w:hAnsi="Arial" w:cs="Arial"/>
          <w:sz w:val="24"/>
        </w:rPr>
        <w:t>istrictsschepen</w:t>
      </w:r>
      <w:r w:rsidR="004E71C6">
        <w:rPr>
          <w:rFonts w:ascii="Arial" w:hAnsi="Arial" w:cs="Arial"/>
          <w:sz w:val="24"/>
        </w:rPr>
        <w:t xml:space="preserve"> verlaat</w:t>
      </w:r>
      <w:r w:rsidR="001C5310">
        <w:rPr>
          <w:rFonts w:ascii="Arial" w:hAnsi="Arial" w:cs="Arial"/>
          <w:sz w:val="24"/>
        </w:rPr>
        <w:t xml:space="preserve"> de vergadering om te kunnen deelnemen aan een zitting van het districtscollege.</w:t>
      </w:r>
    </w:p>
    <w:p w14:paraId="6284FBCF" w14:textId="77777777" w:rsidR="000D49B4" w:rsidRDefault="000D49B4" w:rsidP="000D49B4">
      <w:pPr>
        <w:rPr>
          <w:rFonts w:ascii="Arial" w:hAnsi="Arial" w:cs="Arial"/>
          <w:sz w:val="24"/>
        </w:rPr>
      </w:pPr>
    </w:p>
    <w:p w14:paraId="22BD239F" w14:textId="6FB00727" w:rsidR="000D49B4" w:rsidRPr="00D62F54" w:rsidRDefault="000D49B4" w:rsidP="000D49B4">
      <w:pPr>
        <w:rPr>
          <w:rFonts w:ascii="Arial" w:hAnsi="Arial" w:cs="Arial"/>
          <w:b/>
          <w:sz w:val="24"/>
          <w:u w:val="single"/>
        </w:rPr>
      </w:pPr>
      <w:r w:rsidRPr="00D62F54">
        <w:rPr>
          <w:rFonts w:ascii="Arial" w:hAnsi="Arial" w:cs="Arial"/>
          <w:b/>
          <w:sz w:val="24"/>
          <w:u w:val="single"/>
        </w:rPr>
        <w:t>Seniorenconsulent</w:t>
      </w:r>
      <w:r w:rsidR="004F3540" w:rsidRPr="00D62F54">
        <w:rPr>
          <w:rFonts w:ascii="Arial" w:hAnsi="Arial" w:cs="Arial"/>
          <w:b/>
          <w:sz w:val="24"/>
          <w:u w:val="single"/>
        </w:rPr>
        <w:t>e</w:t>
      </w:r>
    </w:p>
    <w:p w14:paraId="0B9901D4" w14:textId="1740EAF1" w:rsidR="004F3540" w:rsidRPr="003463B7" w:rsidRDefault="004F3540" w:rsidP="0094242F">
      <w:pPr>
        <w:shd w:val="clear" w:color="auto" w:fill="FFFFFF" w:themeFill="background1"/>
        <w:rPr>
          <w:rFonts w:ascii="Arial" w:hAnsi="Arial" w:cs="Arial"/>
          <w:sz w:val="16"/>
          <w:szCs w:val="16"/>
        </w:rPr>
      </w:pPr>
      <w:r w:rsidRPr="00D62F54">
        <w:rPr>
          <w:rFonts w:ascii="Arial" w:hAnsi="Arial" w:cs="Arial"/>
          <w:sz w:val="24"/>
          <w:u w:val="single"/>
        </w:rPr>
        <w:t>Komende activiteiten</w:t>
      </w:r>
      <w:r>
        <w:rPr>
          <w:rFonts w:ascii="Arial" w:hAnsi="Arial" w:cs="Arial"/>
          <w:sz w:val="24"/>
        </w:rPr>
        <w:t>:</w:t>
      </w:r>
      <w:r w:rsidR="0094242F">
        <w:rPr>
          <w:rFonts w:ascii="Arial" w:hAnsi="Arial" w:cs="Arial"/>
          <w:sz w:val="24"/>
        </w:rPr>
        <w:br/>
      </w:r>
    </w:p>
    <w:p w14:paraId="5DACF1FB" w14:textId="4ECC1D1F" w:rsidR="00943B8D" w:rsidRPr="00943B8D" w:rsidRDefault="00554A3D" w:rsidP="00DA13FB">
      <w:pPr>
        <w:pStyle w:val="Lijstalinea"/>
        <w:numPr>
          <w:ilvl w:val="0"/>
          <w:numId w:val="6"/>
        </w:numPr>
        <w:shd w:val="clear" w:color="auto" w:fill="FFFFFF" w:themeFill="background1"/>
        <w:rPr>
          <w:rFonts w:ascii="Arial" w:hAnsi="Arial" w:cs="Arial"/>
          <w:sz w:val="24"/>
        </w:rPr>
      </w:pPr>
      <w:r w:rsidRPr="0094242F">
        <w:rPr>
          <w:rFonts w:ascii="Arial" w:hAnsi="Arial" w:cs="Arial"/>
          <w:i/>
          <w:sz w:val="24"/>
          <w:shd w:val="clear" w:color="auto" w:fill="F2F2F2" w:themeFill="background1" w:themeFillShade="F2"/>
        </w:rPr>
        <w:t>Speeddate</w:t>
      </w:r>
      <w:r w:rsidRPr="0094242F">
        <w:rPr>
          <w:rFonts w:ascii="Arial" w:hAnsi="Arial" w:cs="Arial"/>
          <w:sz w:val="24"/>
          <w:shd w:val="clear" w:color="auto" w:fill="F2F2F2" w:themeFill="background1" w:themeFillShade="F2"/>
        </w:rPr>
        <w:t xml:space="preserve"> op donderdag  19/05 en 02/06 om 14 uur in het  districtshuis.</w:t>
      </w:r>
      <w:r w:rsidR="00943B8D">
        <w:rPr>
          <w:rFonts w:ascii="Arial" w:hAnsi="Arial" w:cs="Arial"/>
          <w:sz w:val="24"/>
          <w:shd w:val="clear" w:color="auto" w:fill="F2F2F2" w:themeFill="background1" w:themeFillShade="F2"/>
        </w:rPr>
        <w:br/>
      </w:r>
    </w:p>
    <w:p w14:paraId="6BB9647D" w14:textId="78E8B410" w:rsidR="00554A3D" w:rsidRDefault="00943B8D" w:rsidP="00DA13FB">
      <w:pPr>
        <w:pStyle w:val="Lijstalinea"/>
        <w:numPr>
          <w:ilvl w:val="0"/>
          <w:numId w:val="6"/>
        </w:numPr>
        <w:shd w:val="clear" w:color="auto" w:fill="FFFFFF" w:themeFill="background1"/>
        <w:rPr>
          <w:rFonts w:ascii="Arial" w:hAnsi="Arial" w:cs="Arial"/>
          <w:sz w:val="24"/>
        </w:rPr>
      </w:pPr>
      <w:r w:rsidRPr="00943B8D">
        <w:rPr>
          <w:rFonts w:ascii="Arial" w:hAnsi="Arial" w:cs="Arial"/>
          <w:sz w:val="24"/>
          <w:shd w:val="clear" w:color="auto" w:fill="F2F2F2" w:themeFill="background1" w:themeFillShade="F2"/>
        </w:rPr>
        <w:t>Infosessie brandveiligheid op dinsdag 7 juni  om 13.30 uur in het districtshuis.</w:t>
      </w:r>
      <w:r w:rsidR="00554A3D">
        <w:rPr>
          <w:rFonts w:ascii="Arial" w:hAnsi="Arial" w:cs="Arial"/>
          <w:sz w:val="24"/>
        </w:rPr>
        <w:br/>
        <w:t xml:space="preserve"> </w:t>
      </w:r>
    </w:p>
    <w:p w14:paraId="73B2B85F" w14:textId="01DC3F72" w:rsidR="00C252E1" w:rsidRPr="00C252E1" w:rsidRDefault="00C829A2" w:rsidP="00DA13FB">
      <w:pPr>
        <w:pStyle w:val="Lijstalinea"/>
        <w:numPr>
          <w:ilvl w:val="0"/>
          <w:numId w:val="6"/>
        </w:numPr>
        <w:rPr>
          <w:rFonts w:ascii="Arial" w:hAnsi="Arial" w:cs="Arial"/>
          <w:sz w:val="24"/>
          <w:u w:val="single"/>
        </w:rPr>
      </w:pPr>
      <w:r w:rsidRPr="00C829A2">
        <w:rPr>
          <w:rFonts w:ascii="Arial" w:hAnsi="Arial" w:cs="Arial"/>
          <w:i/>
          <w:sz w:val="24"/>
          <w:shd w:val="clear" w:color="auto" w:fill="F2F2F2" w:themeFill="background1" w:themeFillShade="F2"/>
        </w:rPr>
        <w:t>Studiedag MAS</w:t>
      </w:r>
      <w:r w:rsidRPr="00C829A2">
        <w:rPr>
          <w:rFonts w:ascii="Arial" w:hAnsi="Arial" w:cs="Arial"/>
          <w:sz w:val="24"/>
          <w:shd w:val="clear" w:color="auto" w:fill="F2F2F2" w:themeFill="background1" w:themeFillShade="F2"/>
        </w:rPr>
        <w:br/>
      </w:r>
      <w:r w:rsidR="00C252E1">
        <w:rPr>
          <w:rFonts w:ascii="Arial" w:hAnsi="Arial" w:cs="Arial"/>
          <w:sz w:val="24"/>
        </w:rPr>
        <w:t>Datum: 08 06 2022</w:t>
      </w:r>
    </w:p>
    <w:p w14:paraId="0C8D6B5B" w14:textId="728E5696" w:rsidR="00C252E1" w:rsidRPr="00C252E1" w:rsidRDefault="00E52508" w:rsidP="00E52508">
      <w:pPr>
        <w:pStyle w:val="Lijstalinea"/>
        <w:ind w:left="360"/>
        <w:rPr>
          <w:rFonts w:ascii="Arial" w:hAnsi="Arial" w:cs="Arial"/>
          <w:sz w:val="24"/>
          <w:u w:val="single"/>
        </w:rPr>
      </w:pPr>
      <w:r>
        <w:rPr>
          <w:rFonts w:ascii="Arial" w:hAnsi="Arial" w:cs="Arial"/>
          <w:sz w:val="24"/>
        </w:rPr>
        <w:t>P</w:t>
      </w:r>
      <w:r w:rsidR="00C829A2" w:rsidRPr="00C829A2">
        <w:rPr>
          <w:rFonts w:ascii="Arial" w:hAnsi="Arial" w:cs="Arial"/>
          <w:sz w:val="24"/>
        </w:rPr>
        <w:t>rogramma</w:t>
      </w:r>
      <w:r w:rsidR="00D62F54">
        <w:rPr>
          <w:rFonts w:ascii="Arial" w:hAnsi="Arial" w:cs="Arial"/>
          <w:sz w:val="24"/>
        </w:rPr>
        <w:t xml:space="preserve">: </w:t>
      </w:r>
      <w:r w:rsidR="00C252E1">
        <w:rPr>
          <w:rFonts w:ascii="Arial" w:hAnsi="Arial" w:cs="Arial"/>
          <w:sz w:val="24"/>
        </w:rPr>
        <w:t xml:space="preserve">10u30 </w:t>
      </w:r>
      <w:r w:rsidR="00D62F54">
        <w:rPr>
          <w:rFonts w:ascii="Arial" w:hAnsi="Arial" w:cs="Arial"/>
          <w:sz w:val="24"/>
        </w:rPr>
        <w:t xml:space="preserve">achter de schermen van </w:t>
      </w:r>
      <w:r w:rsidR="00C829A2" w:rsidRPr="00C829A2">
        <w:rPr>
          <w:rFonts w:ascii="Arial" w:hAnsi="Arial" w:cs="Arial"/>
          <w:sz w:val="24"/>
        </w:rPr>
        <w:t xml:space="preserve">schouwburg Noord </w:t>
      </w:r>
    </w:p>
    <w:p w14:paraId="1C0B5781" w14:textId="10E5074B" w:rsidR="001F2DFB" w:rsidRPr="001F2DFB" w:rsidRDefault="001F2DFB" w:rsidP="001F2DFB">
      <w:pPr>
        <w:pStyle w:val="Lijstalinea"/>
        <w:ind w:left="360"/>
        <w:rPr>
          <w:rFonts w:ascii="Arial" w:hAnsi="Arial" w:cs="Arial"/>
          <w:sz w:val="24"/>
          <w:u w:val="single"/>
        </w:rPr>
      </w:pPr>
      <w:r>
        <w:rPr>
          <w:rFonts w:ascii="Arial" w:hAnsi="Arial" w:cs="Arial"/>
          <w:sz w:val="24"/>
        </w:rPr>
        <w:t>R</w:t>
      </w:r>
      <w:r w:rsidR="00D62F54" w:rsidRPr="00C829A2">
        <w:rPr>
          <w:rFonts w:ascii="Arial" w:hAnsi="Arial" w:cs="Arial"/>
          <w:sz w:val="24"/>
        </w:rPr>
        <w:t>estaurant: Tot Straks</w:t>
      </w:r>
    </w:p>
    <w:p w14:paraId="1E423CAC" w14:textId="53E236BC" w:rsidR="00C829A2" w:rsidRPr="003463B7" w:rsidRDefault="001F2DFB" w:rsidP="001F2DFB">
      <w:pPr>
        <w:pStyle w:val="Lijstalinea"/>
        <w:ind w:left="360"/>
        <w:rPr>
          <w:rFonts w:ascii="Arial" w:hAnsi="Arial" w:cs="Arial"/>
          <w:sz w:val="16"/>
          <w:szCs w:val="16"/>
          <w:u w:val="single"/>
        </w:rPr>
      </w:pPr>
      <w:r>
        <w:rPr>
          <w:rFonts w:ascii="Arial" w:hAnsi="Arial" w:cs="Arial"/>
          <w:sz w:val="24"/>
        </w:rPr>
        <w:t>W</w:t>
      </w:r>
      <w:r w:rsidR="00C829A2" w:rsidRPr="00C829A2">
        <w:rPr>
          <w:rFonts w:ascii="Arial" w:hAnsi="Arial" w:cs="Arial"/>
          <w:sz w:val="24"/>
        </w:rPr>
        <w:t xml:space="preserve">andeling </w:t>
      </w:r>
      <w:r w:rsidR="00D62F54">
        <w:rPr>
          <w:rFonts w:ascii="Arial" w:hAnsi="Arial" w:cs="Arial"/>
          <w:sz w:val="24"/>
        </w:rPr>
        <w:t xml:space="preserve"> </w:t>
      </w:r>
      <w:r w:rsidR="00D62F54">
        <w:rPr>
          <w:rFonts w:ascii="Arial" w:hAnsi="Arial" w:cs="Arial"/>
          <w:sz w:val="24"/>
        </w:rPr>
        <w:br/>
      </w:r>
    </w:p>
    <w:p w14:paraId="6F443452" w14:textId="68961B77" w:rsidR="000D49B4" w:rsidRPr="00C829A2" w:rsidRDefault="00F26891" w:rsidP="00C829A2">
      <w:pPr>
        <w:rPr>
          <w:rFonts w:ascii="Arial" w:hAnsi="Arial" w:cs="Arial"/>
          <w:szCs w:val="22"/>
        </w:rPr>
      </w:pPr>
      <w:r>
        <w:rPr>
          <w:rFonts w:ascii="Arial" w:hAnsi="Arial" w:cs="Arial"/>
          <w:b/>
          <w:sz w:val="24"/>
          <w:u w:val="single"/>
        </w:rPr>
        <w:t>RPO</w:t>
      </w:r>
      <w:r w:rsidR="00C829A2">
        <w:rPr>
          <w:rFonts w:ascii="Arial" w:hAnsi="Arial" w:cs="Arial"/>
          <w:sz w:val="24"/>
        </w:rPr>
        <w:t xml:space="preserve"> </w:t>
      </w:r>
      <w:r w:rsidR="00D62F54">
        <w:rPr>
          <w:rFonts w:ascii="Arial" w:hAnsi="Arial" w:cs="Arial"/>
          <w:sz w:val="24"/>
        </w:rPr>
        <w:t xml:space="preserve"> </w:t>
      </w:r>
      <w:r w:rsidR="00C829A2">
        <w:rPr>
          <w:rFonts w:ascii="Arial" w:hAnsi="Arial" w:cs="Arial"/>
          <w:sz w:val="24"/>
        </w:rPr>
        <w:t>(</w:t>
      </w:r>
      <w:r w:rsidR="00D62F54" w:rsidRPr="008F16A6">
        <w:rPr>
          <w:rFonts w:ascii="Arial" w:hAnsi="Arial" w:cs="Arial"/>
          <w:szCs w:val="22"/>
        </w:rPr>
        <w:t>Marc V</w:t>
      </w:r>
      <w:r w:rsidR="007264EA">
        <w:rPr>
          <w:rFonts w:ascii="Arial" w:hAnsi="Arial" w:cs="Arial"/>
          <w:szCs w:val="22"/>
        </w:rPr>
        <w:t>an</w:t>
      </w:r>
      <w:r w:rsidR="00D62F54" w:rsidRPr="008F16A6">
        <w:rPr>
          <w:rFonts w:ascii="Arial" w:hAnsi="Arial" w:cs="Arial"/>
          <w:szCs w:val="22"/>
        </w:rPr>
        <w:t xml:space="preserve"> B</w:t>
      </w:r>
      <w:r w:rsidR="007264EA">
        <w:rPr>
          <w:rFonts w:ascii="Arial" w:hAnsi="Arial" w:cs="Arial"/>
          <w:szCs w:val="22"/>
        </w:rPr>
        <w:t>oxelaer</w:t>
      </w:r>
      <w:r w:rsidR="00C829A2">
        <w:rPr>
          <w:rFonts w:ascii="Arial" w:hAnsi="Arial" w:cs="Arial"/>
          <w:szCs w:val="22"/>
        </w:rPr>
        <w:t>)</w:t>
      </w:r>
    </w:p>
    <w:p w14:paraId="17734307" w14:textId="2FD6A768" w:rsidR="00706438" w:rsidRDefault="00F26891" w:rsidP="00807748">
      <w:pPr>
        <w:pStyle w:val="Lijstalinea"/>
        <w:numPr>
          <w:ilvl w:val="0"/>
          <w:numId w:val="6"/>
        </w:numPr>
        <w:shd w:val="clear" w:color="auto" w:fill="FFFFFF" w:themeFill="background1"/>
        <w:rPr>
          <w:rFonts w:ascii="Arial" w:hAnsi="Arial" w:cs="Arial"/>
          <w:sz w:val="24"/>
        </w:rPr>
      </w:pPr>
      <w:r>
        <w:rPr>
          <w:rFonts w:ascii="Arial" w:hAnsi="Arial" w:cs="Arial"/>
          <w:sz w:val="24"/>
        </w:rPr>
        <w:t>G</w:t>
      </w:r>
      <w:r w:rsidR="00CF5F68">
        <w:rPr>
          <w:rFonts w:ascii="Arial" w:hAnsi="Arial" w:cs="Arial"/>
          <w:sz w:val="24"/>
        </w:rPr>
        <w:t xml:space="preserve">esprek met </w:t>
      </w:r>
      <w:r w:rsidR="00706438">
        <w:rPr>
          <w:rFonts w:ascii="Arial" w:hAnsi="Arial" w:cs="Arial"/>
          <w:sz w:val="24"/>
        </w:rPr>
        <w:t>schepen</w:t>
      </w:r>
      <w:r w:rsidR="00807748">
        <w:rPr>
          <w:rFonts w:ascii="Arial" w:hAnsi="Arial" w:cs="Arial"/>
          <w:sz w:val="24"/>
        </w:rPr>
        <w:t>en</w:t>
      </w:r>
      <w:r w:rsidR="00706438">
        <w:rPr>
          <w:rFonts w:ascii="Arial" w:hAnsi="Arial" w:cs="Arial"/>
          <w:sz w:val="24"/>
        </w:rPr>
        <w:t xml:space="preserve"> </w:t>
      </w:r>
      <w:r w:rsidR="00CF5F68">
        <w:rPr>
          <w:rFonts w:ascii="Arial" w:hAnsi="Arial" w:cs="Arial"/>
          <w:sz w:val="24"/>
        </w:rPr>
        <w:t xml:space="preserve">Tom </w:t>
      </w:r>
      <w:proofErr w:type="spellStart"/>
      <w:r w:rsidR="00CF5F68">
        <w:rPr>
          <w:rFonts w:ascii="Arial" w:hAnsi="Arial" w:cs="Arial"/>
          <w:sz w:val="24"/>
        </w:rPr>
        <w:t>Meeuws</w:t>
      </w:r>
      <w:proofErr w:type="spellEnd"/>
      <w:r w:rsidR="00706438">
        <w:rPr>
          <w:rFonts w:ascii="Arial" w:hAnsi="Arial" w:cs="Arial"/>
          <w:sz w:val="24"/>
        </w:rPr>
        <w:t xml:space="preserve"> </w:t>
      </w:r>
      <w:r w:rsidR="007264EA">
        <w:rPr>
          <w:rFonts w:ascii="Arial" w:hAnsi="Arial" w:cs="Arial"/>
          <w:sz w:val="24"/>
        </w:rPr>
        <w:t xml:space="preserve">en </w:t>
      </w:r>
      <w:r w:rsidR="00276DF3">
        <w:rPr>
          <w:rFonts w:ascii="Arial" w:hAnsi="Arial" w:cs="Arial"/>
          <w:sz w:val="24"/>
        </w:rPr>
        <w:t>Koen</w:t>
      </w:r>
      <w:r w:rsidR="00C252E1">
        <w:rPr>
          <w:rFonts w:ascii="Arial" w:hAnsi="Arial" w:cs="Arial"/>
          <w:sz w:val="24"/>
        </w:rPr>
        <w:t xml:space="preserve"> </w:t>
      </w:r>
      <w:r w:rsidR="00807748">
        <w:rPr>
          <w:rFonts w:ascii="Arial" w:hAnsi="Arial" w:cs="Arial"/>
          <w:sz w:val="24"/>
        </w:rPr>
        <w:t xml:space="preserve">Kennis (zie aan MAS meegedeelde verslagen). </w:t>
      </w:r>
    </w:p>
    <w:p w14:paraId="72311727" w14:textId="26D68D77" w:rsidR="00D24B99" w:rsidRPr="00807748" w:rsidRDefault="00B12C4A" w:rsidP="00F26891">
      <w:pPr>
        <w:pStyle w:val="Lijstalinea"/>
        <w:numPr>
          <w:ilvl w:val="0"/>
          <w:numId w:val="6"/>
        </w:numPr>
        <w:shd w:val="clear" w:color="auto" w:fill="FFFFFF" w:themeFill="background1"/>
        <w:rPr>
          <w:rFonts w:ascii="SunAntwerpen Light" w:hAnsi="SunAntwerpen Light"/>
          <w:sz w:val="24"/>
        </w:rPr>
      </w:pPr>
      <w:r w:rsidRPr="00807748">
        <w:rPr>
          <w:rFonts w:ascii="Arial" w:hAnsi="Arial" w:cs="Arial"/>
          <w:sz w:val="24"/>
        </w:rPr>
        <w:t>Vervoersregioraad:</w:t>
      </w:r>
      <w:r w:rsidR="00807748">
        <w:rPr>
          <w:rFonts w:ascii="Arial" w:hAnsi="Arial" w:cs="Arial"/>
          <w:sz w:val="24"/>
        </w:rPr>
        <w:t xml:space="preserve"> Marc Van Boxelaer (MAS) volgt dit op via de werkbank.</w:t>
      </w:r>
      <w:r w:rsidRPr="00807748">
        <w:rPr>
          <w:rFonts w:ascii="Arial" w:hAnsi="Arial" w:cs="Arial"/>
          <w:sz w:val="24"/>
        </w:rPr>
        <w:t xml:space="preserve"> </w:t>
      </w:r>
    </w:p>
    <w:p w14:paraId="71229CEF" w14:textId="77777777" w:rsidR="00F26891" w:rsidRDefault="00F26891" w:rsidP="00E52508">
      <w:pPr>
        <w:pStyle w:val="Lijstalinea"/>
        <w:shd w:val="clear" w:color="auto" w:fill="FFFFFF" w:themeFill="background1"/>
        <w:ind w:left="360"/>
        <w:rPr>
          <w:rFonts w:ascii="SunAntwerpen Light" w:hAnsi="SunAntwerpen Light"/>
          <w:sz w:val="24"/>
        </w:rPr>
      </w:pPr>
    </w:p>
    <w:p w14:paraId="59D3C1CB" w14:textId="1D113480" w:rsidR="00F26891" w:rsidRPr="00F26891" w:rsidRDefault="00D24B99" w:rsidP="00F26891">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 xml:space="preserve">Nieuws partner </w:t>
      </w:r>
      <w:r w:rsidR="00DE0F42">
        <w:rPr>
          <w:rFonts w:ascii="Arial" w:hAnsi="Arial" w:cs="Arial"/>
          <w:b/>
          <w:sz w:val="28"/>
          <w:szCs w:val="28"/>
        </w:rPr>
        <w:t xml:space="preserve">( Schouwburg Noord, </w:t>
      </w:r>
      <w:r w:rsidRPr="0018358A">
        <w:rPr>
          <w:rFonts w:ascii="Arial" w:hAnsi="Arial" w:cs="Arial"/>
          <w:b/>
          <w:sz w:val="28"/>
          <w:szCs w:val="28"/>
        </w:rPr>
        <w:t>Zorgbedrijf Antwerpen</w:t>
      </w:r>
      <w:r w:rsidR="00DE0F42">
        <w:rPr>
          <w:rFonts w:ascii="Arial" w:hAnsi="Arial" w:cs="Arial"/>
          <w:b/>
          <w:sz w:val="28"/>
          <w:szCs w:val="28"/>
        </w:rPr>
        <w:t>)</w:t>
      </w:r>
    </w:p>
    <w:p w14:paraId="2BBE5C5E" w14:textId="77777777" w:rsidR="00F26891" w:rsidRPr="000A6A90" w:rsidRDefault="00F26891" w:rsidP="00F26891">
      <w:pPr>
        <w:pStyle w:val="Lijstalinea"/>
        <w:shd w:val="clear" w:color="auto" w:fill="FFFFFF" w:themeFill="background1"/>
        <w:ind w:left="360"/>
        <w:rPr>
          <w:rFonts w:ascii="Arial" w:hAnsi="Arial" w:cs="Arial"/>
          <w:sz w:val="16"/>
          <w:szCs w:val="16"/>
        </w:rPr>
      </w:pPr>
    </w:p>
    <w:p w14:paraId="02B3FDC4" w14:textId="696E4FB9" w:rsidR="00DE0F42" w:rsidRDefault="00DE0F42" w:rsidP="00DE0F42">
      <w:pPr>
        <w:rPr>
          <w:rFonts w:ascii="Arial" w:hAnsi="Arial" w:cs="Arial"/>
          <w:sz w:val="24"/>
          <w:u w:val="single"/>
        </w:rPr>
      </w:pPr>
      <w:r>
        <w:rPr>
          <w:rFonts w:ascii="Arial" w:hAnsi="Arial" w:cs="Arial"/>
          <w:sz w:val="24"/>
          <w:u w:val="single"/>
        </w:rPr>
        <w:t>Schouwburg Noord</w:t>
      </w:r>
    </w:p>
    <w:p w14:paraId="5EB3F4ED" w14:textId="5448A288" w:rsidR="00DE0F42" w:rsidRDefault="00DE0F42" w:rsidP="00DE0F42">
      <w:pPr>
        <w:pStyle w:val="Lijstalinea"/>
        <w:numPr>
          <w:ilvl w:val="0"/>
          <w:numId w:val="40"/>
        </w:numPr>
        <w:rPr>
          <w:rFonts w:ascii="Arial" w:hAnsi="Arial" w:cs="Arial"/>
          <w:sz w:val="24"/>
        </w:rPr>
      </w:pPr>
      <w:r w:rsidRPr="00DE0F42">
        <w:rPr>
          <w:rFonts w:ascii="Arial" w:hAnsi="Arial" w:cs="Arial"/>
          <w:sz w:val="24"/>
        </w:rPr>
        <w:t xml:space="preserve">Chris Meizler was </w:t>
      </w:r>
      <w:r>
        <w:rPr>
          <w:rFonts w:ascii="Arial" w:hAnsi="Arial" w:cs="Arial"/>
          <w:sz w:val="24"/>
        </w:rPr>
        <w:t>verontschuldigd.</w:t>
      </w:r>
    </w:p>
    <w:p w14:paraId="019010AE" w14:textId="3F56CE1F" w:rsidR="00DE0F42" w:rsidRDefault="00DE0F42" w:rsidP="00DE0F42">
      <w:pPr>
        <w:rPr>
          <w:rFonts w:ascii="Arial" w:hAnsi="Arial" w:cs="Arial"/>
          <w:sz w:val="24"/>
        </w:rPr>
      </w:pPr>
    </w:p>
    <w:p w14:paraId="30F60A43" w14:textId="47F54EF6" w:rsidR="00DE0F42" w:rsidRPr="00DE0F42" w:rsidRDefault="00DE0F42" w:rsidP="00DE0F42">
      <w:pPr>
        <w:rPr>
          <w:rFonts w:ascii="Arial" w:hAnsi="Arial" w:cs="Arial"/>
          <w:sz w:val="24"/>
          <w:u w:val="single"/>
        </w:rPr>
      </w:pPr>
      <w:r>
        <w:rPr>
          <w:rFonts w:ascii="Arial" w:hAnsi="Arial" w:cs="Arial"/>
          <w:sz w:val="24"/>
          <w:u w:val="single"/>
        </w:rPr>
        <w:t>Zorgbedrijf Antwerpen</w:t>
      </w:r>
    </w:p>
    <w:p w14:paraId="6808A4BD" w14:textId="3817C381" w:rsidR="00E52508" w:rsidRDefault="003440CB" w:rsidP="003440CB">
      <w:pPr>
        <w:pStyle w:val="Lijstalinea"/>
        <w:numPr>
          <w:ilvl w:val="0"/>
          <w:numId w:val="40"/>
        </w:numPr>
        <w:rPr>
          <w:rFonts w:ascii="Arial" w:hAnsi="Arial" w:cs="Arial"/>
          <w:sz w:val="24"/>
        </w:rPr>
      </w:pPr>
      <w:r w:rsidRPr="003440CB">
        <w:rPr>
          <w:rFonts w:ascii="Arial" w:hAnsi="Arial" w:cs="Arial"/>
          <w:sz w:val="24"/>
        </w:rPr>
        <w:t>Buurtzorgmanager (Tuinwijk)</w:t>
      </w:r>
      <w:r w:rsidR="00F26891" w:rsidRPr="003440CB">
        <w:rPr>
          <w:rFonts w:ascii="Arial" w:hAnsi="Arial" w:cs="Arial"/>
          <w:sz w:val="24"/>
        </w:rPr>
        <w:t xml:space="preserve"> Mathias </w:t>
      </w:r>
      <w:proofErr w:type="spellStart"/>
      <w:r w:rsidR="00F26891" w:rsidRPr="003440CB">
        <w:rPr>
          <w:rFonts w:ascii="Arial" w:hAnsi="Arial" w:cs="Arial"/>
          <w:sz w:val="24"/>
        </w:rPr>
        <w:t>Eelen</w:t>
      </w:r>
      <w:proofErr w:type="spellEnd"/>
      <w:r w:rsidR="00F26891" w:rsidRPr="003440CB">
        <w:rPr>
          <w:rFonts w:ascii="Arial" w:hAnsi="Arial" w:cs="Arial"/>
          <w:sz w:val="24"/>
        </w:rPr>
        <w:t xml:space="preserve"> en </w:t>
      </w:r>
      <w:r w:rsidRPr="003440CB">
        <w:rPr>
          <w:rFonts w:ascii="Arial" w:hAnsi="Arial" w:cs="Arial"/>
          <w:sz w:val="24"/>
        </w:rPr>
        <w:t xml:space="preserve">centrumcoördinator </w:t>
      </w:r>
      <w:r>
        <w:rPr>
          <w:rFonts w:ascii="Arial" w:hAnsi="Arial" w:cs="Arial"/>
          <w:sz w:val="24"/>
        </w:rPr>
        <w:t>(</w:t>
      </w:r>
      <w:r w:rsidRPr="003440CB">
        <w:rPr>
          <w:rFonts w:ascii="Arial" w:hAnsi="Arial" w:cs="Arial"/>
          <w:sz w:val="24"/>
        </w:rPr>
        <w:t xml:space="preserve">Tuinwijk) </w:t>
      </w:r>
      <w:proofErr w:type="spellStart"/>
      <w:r w:rsidR="00F26891" w:rsidRPr="003440CB">
        <w:rPr>
          <w:rFonts w:ascii="Arial" w:hAnsi="Arial" w:cs="Arial"/>
          <w:sz w:val="24"/>
        </w:rPr>
        <w:t>Yasmina</w:t>
      </w:r>
      <w:proofErr w:type="spellEnd"/>
      <w:r w:rsidR="00F26891" w:rsidRPr="003440CB">
        <w:rPr>
          <w:rFonts w:ascii="Arial" w:hAnsi="Arial" w:cs="Arial"/>
          <w:sz w:val="24"/>
        </w:rPr>
        <w:t xml:space="preserve"> </w:t>
      </w:r>
      <w:proofErr w:type="spellStart"/>
      <w:r w:rsidR="00F26891" w:rsidRPr="003440CB">
        <w:rPr>
          <w:rFonts w:ascii="Arial" w:hAnsi="Arial" w:cs="Arial"/>
          <w:sz w:val="24"/>
        </w:rPr>
        <w:t>Zahnoun</w:t>
      </w:r>
      <w:proofErr w:type="spellEnd"/>
      <w:r w:rsidR="00F26891" w:rsidRPr="003440CB">
        <w:rPr>
          <w:rFonts w:ascii="Arial" w:hAnsi="Arial" w:cs="Arial"/>
          <w:sz w:val="24"/>
        </w:rPr>
        <w:t xml:space="preserve"> geven een toelichting bij de evolutie van de toestand van het Zorgbedrijf.</w:t>
      </w:r>
      <w:r w:rsidRPr="003440CB">
        <w:rPr>
          <w:rFonts w:ascii="Arial" w:hAnsi="Arial" w:cs="Arial"/>
          <w:sz w:val="24"/>
        </w:rPr>
        <w:t xml:space="preserve"> </w:t>
      </w:r>
      <w:r w:rsidR="00F26891" w:rsidRPr="003440CB">
        <w:rPr>
          <w:rFonts w:ascii="Arial" w:hAnsi="Arial" w:cs="Arial"/>
          <w:sz w:val="24"/>
        </w:rPr>
        <w:t xml:space="preserve">De activiteiten in de </w:t>
      </w:r>
      <w:r w:rsidRPr="003440CB">
        <w:rPr>
          <w:rFonts w:ascii="Arial" w:hAnsi="Arial" w:cs="Arial"/>
          <w:sz w:val="24"/>
        </w:rPr>
        <w:t xml:space="preserve">dienstencentra en woonzorgcentra </w:t>
      </w:r>
      <w:r w:rsidR="00F26891" w:rsidRPr="003440CB">
        <w:rPr>
          <w:rFonts w:ascii="Arial" w:hAnsi="Arial" w:cs="Arial"/>
          <w:sz w:val="24"/>
        </w:rPr>
        <w:t>komen langzaam terug op gang</w:t>
      </w:r>
      <w:r w:rsidR="00E52508" w:rsidRPr="003440CB">
        <w:rPr>
          <w:rFonts w:ascii="Arial" w:hAnsi="Arial" w:cs="Arial"/>
          <w:sz w:val="24"/>
        </w:rPr>
        <w:t>.</w:t>
      </w:r>
    </w:p>
    <w:p w14:paraId="538B39D0" w14:textId="25CFC580" w:rsidR="00427DD7" w:rsidRDefault="003440CB" w:rsidP="00427DD7">
      <w:pPr>
        <w:pStyle w:val="Lijstalinea"/>
        <w:numPr>
          <w:ilvl w:val="0"/>
          <w:numId w:val="40"/>
        </w:numPr>
        <w:rPr>
          <w:rFonts w:ascii="Arial" w:hAnsi="Arial" w:cs="Arial"/>
          <w:sz w:val="24"/>
        </w:rPr>
      </w:pPr>
      <w:r w:rsidRPr="00427DD7">
        <w:rPr>
          <w:rFonts w:ascii="Arial" w:hAnsi="Arial" w:cs="Arial"/>
          <w:sz w:val="24"/>
        </w:rPr>
        <w:t>De klachten die in vorige vergadering MAS werden besproken zijn in behandeling maar niet alles kan op één maand tijd opgelost worden.</w:t>
      </w:r>
    </w:p>
    <w:p w14:paraId="2ED88735" w14:textId="13BA23D9" w:rsidR="00427DD7" w:rsidRDefault="00427DD7" w:rsidP="00427DD7">
      <w:pPr>
        <w:pStyle w:val="Lijstalinea"/>
        <w:numPr>
          <w:ilvl w:val="0"/>
          <w:numId w:val="40"/>
        </w:numPr>
        <w:rPr>
          <w:rFonts w:ascii="Arial" w:hAnsi="Arial" w:cs="Arial"/>
          <w:sz w:val="24"/>
        </w:rPr>
      </w:pPr>
      <w:r>
        <w:rPr>
          <w:rFonts w:ascii="Arial" w:hAnsi="Arial" w:cs="Arial"/>
          <w:sz w:val="24"/>
        </w:rPr>
        <w:t>Er zijn nog steeds veel vacatures binnen het Zorgbedrijf, leidinggevende zijn langdurig afwezig. Men probeert zeer goede profielen aan te trekken en er gaat veel aandacht naar het coachen van teams.</w:t>
      </w:r>
    </w:p>
    <w:p w14:paraId="59767A4E" w14:textId="602C603E" w:rsidR="00427DD7" w:rsidRDefault="00427DD7" w:rsidP="00427DD7">
      <w:pPr>
        <w:pStyle w:val="Lijstalinea"/>
        <w:numPr>
          <w:ilvl w:val="0"/>
          <w:numId w:val="40"/>
        </w:numPr>
        <w:rPr>
          <w:rFonts w:ascii="Arial" w:hAnsi="Arial" w:cs="Arial"/>
          <w:sz w:val="24"/>
        </w:rPr>
      </w:pPr>
      <w:r>
        <w:rPr>
          <w:rFonts w:ascii="Arial" w:hAnsi="Arial" w:cs="Arial"/>
          <w:sz w:val="24"/>
        </w:rPr>
        <w:t>Er is een centrale planning op lange termijn. Oplossingsgericht werken. Inzetten op zorgzame buur. Animatie zeer hoopvol – er loopt een bevraging bij de bewoners en bezoekers om gewenste activiteiten in kaart te brengen.</w:t>
      </w:r>
    </w:p>
    <w:p w14:paraId="177B31B8" w14:textId="1A51873F" w:rsidR="00807748" w:rsidRDefault="00F26891" w:rsidP="00427DD7">
      <w:pPr>
        <w:pStyle w:val="Lijstalinea"/>
        <w:numPr>
          <w:ilvl w:val="0"/>
          <w:numId w:val="40"/>
        </w:numPr>
        <w:rPr>
          <w:rFonts w:ascii="Arial" w:hAnsi="Arial" w:cs="Arial"/>
          <w:sz w:val="24"/>
        </w:rPr>
      </w:pPr>
      <w:proofErr w:type="spellStart"/>
      <w:r w:rsidRPr="00427DD7">
        <w:rPr>
          <w:rFonts w:ascii="Arial" w:hAnsi="Arial" w:cs="Arial"/>
          <w:sz w:val="24"/>
        </w:rPr>
        <w:t>Cfr.uiteenzetting</w:t>
      </w:r>
      <w:proofErr w:type="spellEnd"/>
      <w:r w:rsidRPr="00427DD7">
        <w:rPr>
          <w:rFonts w:ascii="Arial" w:hAnsi="Arial" w:cs="Arial"/>
          <w:sz w:val="24"/>
        </w:rPr>
        <w:t xml:space="preserve"> van Johan De </w:t>
      </w:r>
      <w:proofErr w:type="spellStart"/>
      <w:r w:rsidRPr="00427DD7">
        <w:rPr>
          <w:rFonts w:ascii="Arial" w:hAnsi="Arial" w:cs="Arial"/>
          <w:sz w:val="24"/>
        </w:rPr>
        <w:t>Muynck</w:t>
      </w:r>
      <w:proofErr w:type="spellEnd"/>
      <w:r w:rsidRPr="00427DD7">
        <w:rPr>
          <w:rFonts w:ascii="Arial" w:hAnsi="Arial" w:cs="Arial"/>
          <w:sz w:val="24"/>
        </w:rPr>
        <w:t xml:space="preserve"> tijdens de vergadering van de MAS van april jl.: opvolging verantwoorde uitgaven.</w:t>
      </w:r>
    </w:p>
    <w:p w14:paraId="1B999B83" w14:textId="77777777" w:rsidR="00A85A35" w:rsidRDefault="00427DD7" w:rsidP="003F3BF8">
      <w:pPr>
        <w:pStyle w:val="Lijstalinea"/>
        <w:numPr>
          <w:ilvl w:val="0"/>
          <w:numId w:val="40"/>
        </w:numPr>
        <w:rPr>
          <w:rFonts w:ascii="Arial" w:hAnsi="Arial" w:cs="Arial"/>
          <w:sz w:val="24"/>
        </w:rPr>
      </w:pPr>
      <w:r w:rsidRPr="00427DD7">
        <w:rPr>
          <w:rFonts w:ascii="Arial" w:hAnsi="Arial" w:cs="Arial"/>
          <w:sz w:val="24"/>
        </w:rPr>
        <w:t xml:space="preserve">Seniorenconsulente Sonja Verbustel vraagt vanuit het district om duidelijk in beeld te brengen welke activiteiten (incl. aantal deelnemers) er gefinancierd </w:t>
      </w:r>
      <w:r w:rsidRPr="00427DD7">
        <w:rPr>
          <w:rFonts w:ascii="Arial" w:hAnsi="Arial" w:cs="Arial"/>
          <w:sz w:val="24"/>
        </w:rPr>
        <w:lastRenderedPageBreak/>
        <w:t>worden met de ondersteuning van het district</w:t>
      </w:r>
      <w:r>
        <w:rPr>
          <w:rFonts w:ascii="Arial" w:hAnsi="Arial" w:cs="Arial"/>
          <w:sz w:val="24"/>
        </w:rPr>
        <w:t>. Dit wordt telkens opgenomen in de kwartaalrapportering gericht aan het districtscollege.</w:t>
      </w:r>
      <w:r w:rsidR="00A85A35">
        <w:rPr>
          <w:rFonts w:ascii="Arial" w:hAnsi="Arial" w:cs="Arial"/>
          <w:sz w:val="24"/>
        </w:rPr>
        <w:t xml:space="preserve">    </w:t>
      </w:r>
    </w:p>
    <w:p w14:paraId="1A0314CB" w14:textId="77777777" w:rsidR="00A85A35" w:rsidRDefault="00F26891" w:rsidP="00E63D37">
      <w:pPr>
        <w:pStyle w:val="Lijstalinea"/>
        <w:numPr>
          <w:ilvl w:val="0"/>
          <w:numId w:val="40"/>
        </w:numPr>
        <w:rPr>
          <w:rFonts w:ascii="Arial" w:hAnsi="Arial" w:cs="Arial"/>
          <w:sz w:val="24"/>
        </w:rPr>
      </w:pPr>
      <w:r w:rsidRPr="00A85A35">
        <w:rPr>
          <w:rFonts w:ascii="Arial" w:hAnsi="Arial" w:cs="Arial"/>
          <w:sz w:val="24"/>
        </w:rPr>
        <w:t xml:space="preserve">Marc Van Boxelaer (MAS) vraagt of er nog fitness-sessies kunnen georganiseerd worden in de </w:t>
      </w:r>
      <w:r w:rsidR="00A85A35" w:rsidRPr="00A85A35">
        <w:rPr>
          <w:rFonts w:ascii="Arial" w:hAnsi="Arial" w:cs="Arial"/>
          <w:sz w:val="24"/>
        </w:rPr>
        <w:t>dienstencentra</w:t>
      </w:r>
      <w:r w:rsidRPr="00A85A35">
        <w:rPr>
          <w:rFonts w:ascii="Arial" w:hAnsi="Arial" w:cs="Arial"/>
          <w:sz w:val="24"/>
        </w:rPr>
        <w:t>, zoals een paar jaar geleden in DC De Zeelbaan in samenwerking met Okra en de KUL, vóór Corona. Hij vraagt wel dit dan te organiseren in de gymzaal en niet meer in de eetzaal tijdens het klaarzetten van de tafels voor het middageten.</w:t>
      </w:r>
      <w:r w:rsidR="00A85A35" w:rsidRPr="00A85A35">
        <w:rPr>
          <w:rFonts w:ascii="Arial" w:hAnsi="Arial" w:cs="Arial"/>
          <w:sz w:val="24"/>
        </w:rPr>
        <w:t xml:space="preserve"> De manager en coördinator van het </w:t>
      </w:r>
      <w:r w:rsidRPr="00A85A35">
        <w:rPr>
          <w:rFonts w:ascii="Arial" w:hAnsi="Arial" w:cs="Arial"/>
          <w:sz w:val="24"/>
        </w:rPr>
        <w:t xml:space="preserve">Zorgbedrijf antwoorden dat dit wordt opgevolgd in de planning. We blijven vooruitgaan maar het gaat allemaal traag: testfasen. </w:t>
      </w:r>
    </w:p>
    <w:p w14:paraId="27EB71EF" w14:textId="77777777" w:rsidR="00A85A35" w:rsidRDefault="00F26891" w:rsidP="008A337D">
      <w:pPr>
        <w:pStyle w:val="Lijstalinea"/>
        <w:numPr>
          <w:ilvl w:val="0"/>
          <w:numId w:val="40"/>
        </w:numPr>
        <w:rPr>
          <w:rFonts w:ascii="Arial" w:hAnsi="Arial" w:cs="Arial"/>
          <w:sz w:val="24"/>
        </w:rPr>
      </w:pPr>
      <w:r w:rsidRPr="00A85A35">
        <w:rPr>
          <w:rFonts w:ascii="Arial" w:hAnsi="Arial" w:cs="Arial"/>
          <w:sz w:val="24"/>
        </w:rPr>
        <w:t xml:space="preserve">In de </w:t>
      </w:r>
      <w:r w:rsidR="00A85A35" w:rsidRPr="00A85A35">
        <w:rPr>
          <w:rFonts w:ascii="Arial" w:hAnsi="Arial" w:cs="Arial"/>
          <w:sz w:val="24"/>
        </w:rPr>
        <w:t>woon</w:t>
      </w:r>
      <w:r w:rsidRPr="00A85A35">
        <w:rPr>
          <w:rFonts w:ascii="Arial" w:hAnsi="Arial" w:cs="Arial"/>
          <w:sz w:val="24"/>
        </w:rPr>
        <w:t>zorgcentra is het dragen van een mondmasker nog altijd verplicht.</w:t>
      </w:r>
    </w:p>
    <w:p w14:paraId="018A246B" w14:textId="7BA9C2E9" w:rsidR="00807748" w:rsidRPr="00A85A35" w:rsidRDefault="00F26891" w:rsidP="009C4D8F">
      <w:pPr>
        <w:pStyle w:val="Lijstalinea"/>
        <w:numPr>
          <w:ilvl w:val="0"/>
          <w:numId w:val="40"/>
        </w:numPr>
        <w:rPr>
          <w:rFonts w:ascii="Arial" w:hAnsi="Arial" w:cs="Arial"/>
          <w:sz w:val="24"/>
        </w:rPr>
      </w:pPr>
      <w:r w:rsidRPr="00A85A35">
        <w:rPr>
          <w:rFonts w:ascii="Arial" w:hAnsi="Arial" w:cs="Arial"/>
          <w:sz w:val="24"/>
        </w:rPr>
        <w:t xml:space="preserve">Seniorenconsulente Sonja Verbustel vraagt om een </w:t>
      </w:r>
      <w:r w:rsidR="00A85A35" w:rsidRPr="00A85A35">
        <w:rPr>
          <w:rFonts w:ascii="Arial" w:hAnsi="Arial" w:cs="Arial"/>
          <w:sz w:val="24"/>
        </w:rPr>
        <w:t>organigram. W</w:t>
      </w:r>
      <w:r w:rsidRPr="00A85A35">
        <w:rPr>
          <w:rFonts w:ascii="Arial" w:hAnsi="Arial" w:cs="Arial"/>
          <w:sz w:val="24"/>
        </w:rPr>
        <w:t>ie</w:t>
      </w:r>
      <w:r w:rsidR="00A85A35">
        <w:rPr>
          <w:rFonts w:ascii="Arial" w:hAnsi="Arial" w:cs="Arial"/>
          <w:sz w:val="24"/>
        </w:rPr>
        <w:t xml:space="preserve"> is wie? Wie</w:t>
      </w:r>
      <w:r w:rsidRPr="00A85A35">
        <w:rPr>
          <w:rFonts w:ascii="Arial" w:hAnsi="Arial" w:cs="Arial"/>
          <w:sz w:val="24"/>
        </w:rPr>
        <w:t xml:space="preserve"> </w:t>
      </w:r>
      <w:r w:rsidR="00A85A35" w:rsidRPr="00A85A35">
        <w:rPr>
          <w:rFonts w:ascii="Arial" w:hAnsi="Arial" w:cs="Arial"/>
          <w:sz w:val="24"/>
        </w:rPr>
        <w:t>kunnen we voor wat contacteren</w:t>
      </w:r>
      <w:r w:rsidR="00A85A35">
        <w:rPr>
          <w:rFonts w:ascii="Arial" w:hAnsi="Arial" w:cs="Arial"/>
          <w:sz w:val="24"/>
        </w:rPr>
        <w:t>?</w:t>
      </w:r>
      <w:r w:rsidR="00A85A35" w:rsidRPr="00A85A35">
        <w:rPr>
          <w:rFonts w:ascii="Arial" w:hAnsi="Arial" w:cs="Arial"/>
          <w:sz w:val="24"/>
        </w:rPr>
        <w:t xml:space="preserve"> Wanneer alle</w:t>
      </w:r>
      <w:r w:rsidR="00A85A35">
        <w:rPr>
          <w:rFonts w:ascii="Arial" w:hAnsi="Arial" w:cs="Arial"/>
          <w:sz w:val="24"/>
        </w:rPr>
        <w:t xml:space="preserve"> vacatures zijn ingevuld </w:t>
      </w:r>
      <w:r w:rsidR="00A85A35" w:rsidRPr="00A85A35">
        <w:rPr>
          <w:rFonts w:ascii="Arial" w:hAnsi="Arial" w:cs="Arial"/>
          <w:sz w:val="24"/>
        </w:rPr>
        <w:t>wordt dit zeker nog doorgegeven</w:t>
      </w:r>
      <w:r w:rsidR="00A85A35">
        <w:rPr>
          <w:rFonts w:ascii="Arial" w:hAnsi="Arial" w:cs="Arial"/>
          <w:sz w:val="24"/>
        </w:rPr>
        <w:t>. O</w:t>
      </w:r>
      <w:r w:rsidR="00A85A35" w:rsidRPr="00A85A35">
        <w:rPr>
          <w:rFonts w:ascii="Arial" w:hAnsi="Arial" w:cs="Arial"/>
          <w:sz w:val="24"/>
        </w:rPr>
        <w:t>ndertussen krijgen we al onderstaande info:</w:t>
      </w:r>
      <w:r w:rsidR="00A85A35" w:rsidRPr="00A85A35">
        <w:rPr>
          <w:rFonts w:ascii="Arial" w:hAnsi="Arial" w:cs="Arial"/>
          <w:sz w:val="24"/>
        </w:rPr>
        <w:br/>
        <w:t xml:space="preserve">- </w:t>
      </w:r>
      <w:r w:rsidR="00A85A35">
        <w:rPr>
          <w:rFonts w:ascii="Arial" w:hAnsi="Arial" w:cs="Arial"/>
          <w:sz w:val="24"/>
        </w:rPr>
        <w:t xml:space="preserve">Johan De </w:t>
      </w:r>
      <w:proofErr w:type="spellStart"/>
      <w:r w:rsidR="00A85A35">
        <w:rPr>
          <w:rFonts w:ascii="Arial" w:hAnsi="Arial" w:cs="Arial"/>
          <w:sz w:val="24"/>
        </w:rPr>
        <w:t>Muynck</w:t>
      </w:r>
      <w:proofErr w:type="spellEnd"/>
      <w:r w:rsidR="00A85A35">
        <w:rPr>
          <w:rFonts w:ascii="Arial" w:hAnsi="Arial" w:cs="Arial"/>
          <w:sz w:val="24"/>
        </w:rPr>
        <w:t xml:space="preserve"> – CEO</w:t>
      </w:r>
      <w:r w:rsidR="00A85A35">
        <w:rPr>
          <w:rFonts w:ascii="Arial" w:hAnsi="Arial" w:cs="Arial"/>
          <w:sz w:val="24"/>
        </w:rPr>
        <w:br/>
        <w:t xml:space="preserve">- Mathias </w:t>
      </w:r>
      <w:proofErr w:type="spellStart"/>
      <w:r w:rsidR="00A85A35">
        <w:rPr>
          <w:rFonts w:ascii="Arial" w:hAnsi="Arial" w:cs="Arial"/>
          <w:sz w:val="24"/>
        </w:rPr>
        <w:t>Eelen</w:t>
      </w:r>
      <w:proofErr w:type="spellEnd"/>
      <w:r w:rsidR="00A85A35">
        <w:rPr>
          <w:rFonts w:ascii="Arial" w:hAnsi="Arial" w:cs="Arial"/>
          <w:sz w:val="24"/>
        </w:rPr>
        <w:t xml:space="preserve"> en Christophe </w:t>
      </w:r>
      <w:proofErr w:type="spellStart"/>
      <w:r w:rsidR="00A85A35">
        <w:rPr>
          <w:rFonts w:ascii="Arial" w:hAnsi="Arial" w:cs="Arial"/>
          <w:sz w:val="24"/>
        </w:rPr>
        <w:t>Jonckers</w:t>
      </w:r>
      <w:proofErr w:type="spellEnd"/>
      <w:r w:rsidR="00A85A35">
        <w:rPr>
          <w:rFonts w:ascii="Arial" w:hAnsi="Arial" w:cs="Arial"/>
          <w:sz w:val="24"/>
        </w:rPr>
        <w:t xml:space="preserve"> – buurtzorgmanagers (Zorg 1 en Zorg 2)</w:t>
      </w:r>
      <w:r w:rsidR="00A85A35">
        <w:rPr>
          <w:rFonts w:ascii="Arial" w:hAnsi="Arial" w:cs="Arial"/>
          <w:sz w:val="24"/>
        </w:rPr>
        <w:br/>
        <w:t xml:space="preserve">- </w:t>
      </w:r>
      <w:proofErr w:type="spellStart"/>
      <w:r w:rsidR="00A85A35">
        <w:rPr>
          <w:rFonts w:ascii="Arial" w:hAnsi="Arial" w:cs="Arial"/>
          <w:sz w:val="24"/>
        </w:rPr>
        <w:t>Yasmina</w:t>
      </w:r>
      <w:proofErr w:type="spellEnd"/>
      <w:r w:rsidR="00A85A35">
        <w:rPr>
          <w:rFonts w:ascii="Arial" w:hAnsi="Arial" w:cs="Arial"/>
          <w:sz w:val="24"/>
        </w:rPr>
        <w:t xml:space="preserve"> </w:t>
      </w:r>
      <w:proofErr w:type="spellStart"/>
      <w:r w:rsidR="00A85A35">
        <w:rPr>
          <w:rFonts w:ascii="Arial" w:hAnsi="Arial" w:cs="Arial"/>
          <w:szCs w:val="22"/>
        </w:rPr>
        <w:t>Zahnoun</w:t>
      </w:r>
      <w:proofErr w:type="spellEnd"/>
      <w:r w:rsidR="00A85A35">
        <w:rPr>
          <w:rFonts w:ascii="Arial" w:hAnsi="Arial" w:cs="Arial"/>
          <w:szCs w:val="22"/>
        </w:rPr>
        <w:t xml:space="preserve"> en Ali </w:t>
      </w:r>
      <w:proofErr w:type="spellStart"/>
      <w:r w:rsidR="00A85A35">
        <w:rPr>
          <w:rFonts w:ascii="Arial" w:hAnsi="Arial" w:cs="Arial"/>
          <w:szCs w:val="22"/>
        </w:rPr>
        <w:t>Naderi</w:t>
      </w:r>
      <w:proofErr w:type="spellEnd"/>
      <w:r w:rsidR="00A85A35">
        <w:rPr>
          <w:rFonts w:ascii="Arial" w:hAnsi="Arial" w:cs="Arial"/>
          <w:szCs w:val="22"/>
        </w:rPr>
        <w:t xml:space="preserve"> – centrumcoördinatoren (staan in voor de DC)</w:t>
      </w:r>
      <w:r w:rsidR="00A85A35">
        <w:rPr>
          <w:rFonts w:ascii="Arial" w:hAnsi="Arial" w:cs="Arial"/>
          <w:szCs w:val="22"/>
        </w:rPr>
        <w:br/>
      </w:r>
    </w:p>
    <w:p w14:paraId="4C9CF8C2" w14:textId="77777777" w:rsidR="00F26891" w:rsidRDefault="00F26891" w:rsidP="00F26891">
      <w:pPr>
        <w:pStyle w:val="Lijstalinea"/>
        <w:shd w:val="clear" w:color="auto" w:fill="FFFFFF" w:themeFill="background1"/>
        <w:ind w:left="360"/>
        <w:rPr>
          <w:rFonts w:ascii="Arial" w:hAnsi="Arial" w:cs="Arial"/>
          <w:sz w:val="24"/>
        </w:rPr>
      </w:pPr>
    </w:p>
    <w:p w14:paraId="0748E42D" w14:textId="77777777" w:rsidR="00E74793" w:rsidRDefault="00E74793">
      <w:pPr>
        <w:rPr>
          <w:rFonts w:ascii="SunAntwerpen Light" w:hAnsi="SunAntwerpen Light"/>
          <w:sz w:val="24"/>
        </w:rPr>
      </w:pPr>
    </w:p>
    <w:p w14:paraId="6C13B67A" w14:textId="3F9D747E" w:rsidR="003E064E" w:rsidRPr="0018358A" w:rsidRDefault="00DE0F42" w:rsidP="00450DAD">
      <w:pPr>
        <w:pStyle w:val="Lijstalinea"/>
        <w:numPr>
          <w:ilvl w:val="0"/>
          <w:numId w:val="4"/>
        </w:numPr>
        <w:shd w:val="clear" w:color="auto" w:fill="B8CCE4" w:themeFill="accent1" w:themeFillTint="66"/>
        <w:ind w:left="357" w:hanging="357"/>
        <w:rPr>
          <w:rFonts w:ascii="Arial" w:hAnsi="Arial" w:cs="Arial"/>
          <w:b/>
          <w:sz w:val="28"/>
          <w:szCs w:val="28"/>
        </w:rPr>
      </w:pPr>
      <w:r>
        <w:rPr>
          <w:rFonts w:ascii="Arial" w:hAnsi="Arial" w:cs="Arial"/>
          <w:b/>
          <w:sz w:val="28"/>
          <w:szCs w:val="28"/>
        </w:rPr>
        <w:t xml:space="preserve">Toelichting project ‘Leve de Ouderen’ door </w:t>
      </w:r>
      <w:proofErr w:type="spellStart"/>
      <w:r>
        <w:rPr>
          <w:rFonts w:ascii="Arial" w:hAnsi="Arial" w:cs="Arial"/>
          <w:b/>
          <w:sz w:val="28"/>
          <w:szCs w:val="28"/>
        </w:rPr>
        <w:t>Tijan</w:t>
      </w:r>
      <w:proofErr w:type="spellEnd"/>
      <w:r>
        <w:rPr>
          <w:rFonts w:ascii="Arial" w:hAnsi="Arial" w:cs="Arial"/>
          <w:b/>
          <w:sz w:val="28"/>
          <w:szCs w:val="28"/>
        </w:rPr>
        <w:t xml:space="preserve"> </w:t>
      </w:r>
      <w:proofErr w:type="spellStart"/>
      <w:r>
        <w:rPr>
          <w:rFonts w:ascii="Arial" w:hAnsi="Arial" w:cs="Arial"/>
          <w:b/>
          <w:sz w:val="28"/>
          <w:szCs w:val="28"/>
        </w:rPr>
        <w:t>Nije</w:t>
      </w:r>
      <w:proofErr w:type="spellEnd"/>
    </w:p>
    <w:p w14:paraId="766D59AF" w14:textId="77777777" w:rsidR="00200171" w:rsidRPr="000A6A90" w:rsidRDefault="00200171" w:rsidP="00903952">
      <w:pPr>
        <w:rPr>
          <w:rFonts w:ascii="Arial" w:hAnsi="Arial"/>
          <w:color w:val="0070C0"/>
          <w:sz w:val="16"/>
          <w:szCs w:val="16"/>
        </w:rPr>
      </w:pPr>
    </w:p>
    <w:p w14:paraId="4B970911" w14:textId="77777777" w:rsidR="007201F5" w:rsidRDefault="00200171"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Toelichting wordt gegeven, samen met een diavoorstelling door</w:t>
      </w:r>
      <w:r w:rsidR="007201F5" w:rsidRPr="007201F5">
        <w:rPr>
          <w:rFonts w:ascii="Arial" w:hAnsi="Arial" w:cs="Arial"/>
          <w:sz w:val="24"/>
        </w:rPr>
        <w:t xml:space="preserve"> </w:t>
      </w:r>
      <w:proofErr w:type="spellStart"/>
      <w:r w:rsidRPr="007201F5">
        <w:rPr>
          <w:rFonts w:ascii="Arial" w:hAnsi="Arial" w:cs="Arial"/>
          <w:sz w:val="24"/>
        </w:rPr>
        <w:t>Tijan</w:t>
      </w:r>
      <w:proofErr w:type="spellEnd"/>
      <w:r w:rsidRPr="007201F5">
        <w:rPr>
          <w:rFonts w:ascii="Arial" w:hAnsi="Arial" w:cs="Arial"/>
          <w:sz w:val="24"/>
        </w:rPr>
        <w:t xml:space="preserve"> </w:t>
      </w:r>
      <w:proofErr w:type="spellStart"/>
      <w:r w:rsidRPr="007201F5">
        <w:rPr>
          <w:rFonts w:ascii="Arial" w:hAnsi="Arial" w:cs="Arial"/>
          <w:sz w:val="24"/>
        </w:rPr>
        <w:t>N</w:t>
      </w:r>
      <w:r w:rsidR="007264EA" w:rsidRPr="007201F5">
        <w:rPr>
          <w:rFonts w:ascii="Arial" w:hAnsi="Arial" w:cs="Arial"/>
          <w:sz w:val="24"/>
        </w:rPr>
        <w:t>jie</w:t>
      </w:r>
      <w:proofErr w:type="spellEnd"/>
      <w:r w:rsidRPr="007201F5">
        <w:rPr>
          <w:rFonts w:ascii="Arial" w:hAnsi="Arial" w:cs="Arial"/>
          <w:sz w:val="24"/>
        </w:rPr>
        <w:t xml:space="preserve">, </w:t>
      </w:r>
      <w:proofErr w:type="spellStart"/>
      <w:r w:rsidRPr="007201F5">
        <w:rPr>
          <w:rFonts w:ascii="Arial" w:hAnsi="Arial" w:cs="Arial"/>
          <w:sz w:val="24"/>
        </w:rPr>
        <w:t>Bose</w:t>
      </w:r>
      <w:proofErr w:type="spellEnd"/>
      <w:r w:rsidRPr="007201F5">
        <w:rPr>
          <w:rFonts w:ascii="Arial" w:hAnsi="Arial" w:cs="Arial"/>
          <w:sz w:val="24"/>
        </w:rPr>
        <w:t xml:space="preserve"> </w:t>
      </w:r>
      <w:proofErr w:type="spellStart"/>
      <w:r w:rsidRPr="007201F5">
        <w:rPr>
          <w:rFonts w:ascii="Arial" w:hAnsi="Arial" w:cs="Arial"/>
          <w:sz w:val="24"/>
        </w:rPr>
        <w:t>O</w:t>
      </w:r>
      <w:r w:rsidR="007264EA" w:rsidRPr="007201F5">
        <w:rPr>
          <w:rFonts w:ascii="Arial" w:hAnsi="Arial" w:cs="Arial"/>
          <w:sz w:val="24"/>
        </w:rPr>
        <w:t>genege</w:t>
      </w:r>
      <w:proofErr w:type="spellEnd"/>
      <w:r w:rsidRPr="007201F5">
        <w:rPr>
          <w:rFonts w:ascii="Arial" w:hAnsi="Arial" w:cs="Arial"/>
          <w:sz w:val="24"/>
        </w:rPr>
        <w:t xml:space="preserve"> en Ine T</w:t>
      </w:r>
      <w:r w:rsidR="007264EA" w:rsidRPr="007201F5">
        <w:rPr>
          <w:rFonts w:ascii="Arial" w:hAnsi="Arial" w:cs="Arial"/>
          <w:sz w:val="24"/>
        </w:rPr>
        <w:t>iest</w:t>
      </w:r>
      <w:r w:rsidRPr="007201F5">
        <w:rPr>
          <w:rFonts w:ascii="Arial" w:hAnsi="Arial" w:cs="Arial"/>
          <w:sz w:val="24"/>
        </w:rPr>
        <w:t>. Verdere contactpersoon: Katrien V</w:t>
      </w:r>
      <w:r w:rsidR="007264EA" w:rsidRPr="007201F5">
        <w:rPr>
          <w:rFonts w:ascii="Arial" w:hAnsi="Arial" w:cs="Arial"/>
          <w:sz w:val="24"/>
        </w:rPr>
        <w:t>an</w:t>
      </w:r>
      <w:r w:rsidRPr="007201F5">
        <w:rPr>
          <w:rFonts w:ascii="Arial" w:hAnsi="Arial" w:cs="Arial"/>
          <w:sz w:val="24"/>
        </w:rPr>
        <w:t xml:space="preserve"> </w:t>
      </w:r>
      <w:r w:rsidR="007264EA" w:rsidRPr="007201F5">
        <w:rPr>
          <w:rFonts w:ascii="Arial" w:hAnsi="Arial" w:cs="Arial"/>
          <w:sz w:val="24"/>
        </w:rPr>
        <w:t>d</w:t>
      </w:r>
      <w:r w:rsidRPr="007201F5">
        <w:rPr>
          <w:rFonts w:ascii="Arial" w:hAnsi="Arial" w:cs="Arial"/>
          <w:sz w:val="24"/>
        </w:rPr>
        <w:t xml:space="preserve">e </w:t>
      </w:r>
      <w:proofErr w:type="spellStart"/>
      <w:r w:rsidRPr="007201F5">
        <w:rPr>
          <w:rFonts w:ascii="Arial" w:hAnsi="Arial" w:cs="Arial"/>
          <w:sz w:val="24"/>
        </w:rPr>
        <w:t>W</w:t>
      </w:r>
      <w:r w:rsidR="007264EA" w:rsidRPr="007201F5">
        <w:rPr>
          <w:rFonts w:ascii="Arial" w:hAnsi="Arial" w:cs="Arial"/>
          <w:sz w:val="24"/>
        </w:rPr>
        <w:t>eghe</w:t>
      </w:r>
      <w:proofErr w:type="spellEnd"/>
      <w:r w:rsidRPr="007201F5">
        <w:rPr>
          <w:rFonts w:ascii="Arial" w:hAnsi="Arial" w:cs="Arial"/>
          <w:sz w:val="24"/>
        </w:rPr>
        <w:t>.</w:t>
      </w:r>
    </w:p>
    <w:p w14:paraId="49C5787B" w14:textId="77777777" w:rsidR="007201F5" w:rsidRDefault="00200171"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 xml:space="preserve">Christelijk geïnspireerde maar pluralistische sociale actie. </w:t>
      </w:r>
    </w:p>
    <w:p w14:paraId="286196BC" w14:textId="77777777" w:rsidR="007201F5" w:rsidRDefault="00200171"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Onderzoek naar ouderen in Merksem (80 plus). Initiatief gestart in 2004</w:t>
      </w:r>
      <w:r w:rsidR="007201F5">
        <w:rPr>
          <w:rFonts w:ascii="Arial" w:hAnsi="Arial" w:cs="Arial"/>
          <w:sz w:val="24"/>
        </w:rPr>
        <w:t xml:space="preserve"> in Italië</w:t>
      </w:r>
      <w:r w:rsidRPr="007201F5">
        <w:rPr>
          <w:rFonts w:ascii="Arial" w:hAnsi="Arial" w:cs="Arial"/>
          <w:sz w:val="24"/>
        </w:rPr>
        <w:t xml:space="preserve"> </w:t>
      </w:r>
      <w:r w:rsidR="007201F5" w:rsidRPr="007201F5">
        <w:rPr>
          <w:rFonts w:ascii="Arial" w:hAnsi="Arial" w:cs="Arial"/>
          <w:sz w:val="24"/>
        </w:rPr>
        <w:t>n.a.v.</w:t>
      </w:r>
      <w:r w:rsidR="005F3973" w:rsidRPr="007201F5">
        <w:rPr>
          <w:rFonts w:ascii="Arial" w:hAnsi="Arial" w:cs="Arial"/>
          <w:sz w:val="24"/>
        </w:rPr>
        <w:t xml:space="preserve"> </w:t>
      </w:r>
      <w:r w:rsidR="007201F5">
        <w:rPr>
          <w:rFonts w:ascii="Arial" w:hAnsi="Arial" w:cs="Arial"/>
          <w:sz w:val="24"/>
        </w:rPr>
        <w:t>van</w:t>
      </w:r>
      <w:r w:rsidR="005F3973" w:rsidRPr="007201F5">
        <w:rPr>
          <w:rFonts w:ascii="Arial" w:hAnsi="Arial" w:cs="Arial"/>
          <w:sz w:val="24"/>
        </w:rPr>
        <w:t xml:space="preserve"> de gevolgen van de hittegolven. </w:t>
      </w:r>
    </w:p>
    <w:p w14:paraId="5528B51C" w14:textId="77777777" w:rsidR="000A6A90" w:rsidRDefault="005F3973"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 xml:space="preserve">Geen sociaal netwerk, komen </w:t>
      </w:r>
      <w:r w:rsidR="000A6A90">
        <w:rPr>
          <w:rFonts w:ascii="Arial" w:hAnsi="Arial" w:cs="Arial"/>
          <w:sz w:val="24"/>
        </w:rPr>
        <w:t xml:space="preserve">zelf </w:t>
      </w:r>
      <w:r w:rsidRPr="007201F5">
        <w:rPr>
          <w:rFonts w:ascii="Arial" w:hAnsi="Arial" w:cs="Arial"/>
          <w:sz w:val="24"/>
        </w:rPr>
        <w:t xml:space="preserve">niet naar buiten. </w:t>
      </w:r>
    </w:p>
    <w:p w14:paraId="6D16A3D6" w14:textId="77777777" w:rsidR="000A6A90" w:rsidRDefault="005F3973"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 xml:space="preserve">Doelgroep: ouderen die in eenzaamheid leven, vaak na overlijden van partner, geen familie die voor hen zorgt. </w:t>
      </w:r>
    </w:p>
    <w:p w14:paraId="2569DB48" w14:textId="77777777" w:rsidR="000A6A90" w:rsidRDefault="005F3973"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Vinger aan de pols houden. De mensen worden opgebeld</w:t>
      </w:r>
      <w:r w:rsidR="00D8749D" w:rsidRPr="007201F5">
        <w:rPr>
          <w:rFonts w:ascii="Arial" w:hAnsi="Arial" w:cs="Arial"/>
          <w:sz w:val="24"/>
        </w:rPr>
        <w:t xml:space="preserve"> om te vragen hoe het met hen gaat</w:t>
      </w:r>
      <w:r w:rsidRPr="007201F5">
        <w:rPr>
          <w:rFonts w:ascii="Arial" w:hAnsi="Arial" w:cs="Arial"/>
          <w:sz w:val="24"/>
        </w:rPr>
        <w:t xml:space="preserve">. Kort op de bal spelen. Preventief. </w:t>
      </w:r>
    </w:p>
    <w:p w14:paraId="5CD07FF6" w14:textId="77777777" w:rsidR="000A6A90" w:rsidRDefault="005F3973"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Oktober 2021: convena</w:t>
      </w:r>
      <w:r w:rsidR="00D8749D" w:rsidRPr="007201F5">
        <w:rPr>
          <w:rFonts w:ascii="Arial" w:hAnsi="Arial" w:cs="Arial"/>
          <w:sz w:val="24"/>
        </w:rPr>
        <w:t>n</w:t>
      </w:r>
      <w:r w:rsidRPr="007201F5">
        <w:rPr>
          <w:rFonts w:ascii="Arial" w:hAnsi="Arial" w:cs="Arial"/>
          <w:sz w:val="24"/>
        </w:rPr>
        <w:t xml:space="preserve">t met de Stad. </w:t>
      </w:r>
    </w:p>
    <w:p w14:paraId="6B3DDB00" w14:textId="77777777" w:rsidR="000A6A90" w:rsidRDefault="005F3973"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 xml:space="preserve">Gegevens over ouderen verzameld: persoonsgegevens. </w:t>
      </w:r>
    </w:p>
    <w:p w14:paraId="3AB93DFA" w14:textId="77777777" w:rsidR="000A6A90" w:rsidRDefault="005F3973"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Luisteren naar de noden</w:t>
      </w:r>
      <w:r w:rsidR="000A6A90">
        <w:rPr>
          <w:rFonts w:ascii="Arial" w:hAnsi="Arial" w:cs="Arial"/>
          <w:sz w:val="24"/>
        </w:rPr>
        <w:t xml:space="preserve">. </w:t>
      </w:r>
      <w:r w:rsidRPr="007201F5">
        <w:rPr>
          <w:rFonts w:ascii="Arial" w:hAnsi="Arial" w:cs="Arial"/>
          <w:sz w:val="24"/>
        </w:rPr>
        <w:t xml:space="preserve">Vrijetijdsbesteding. </w:t>
      </w:r>
      <w:r w:rsidR="00D8749D" w:rsidRPr="007201F5">
        <w:rPr>
          <w:rFonts w:ascii="Arial" w:hAnsi="Arial" w:cs="Arial"/>
          <w:sz w:val="24"/>
        </w:rPr>
        <w:t xml:space="preserve">Huisbezoeken. Standaardbrief. Wederzijds contact. </w:t>
      </w:r>
    </w:p>
    <w:p w14:paraId="545F9EB9" w14:textId="77777777" w:rsidR="000A6A90" w:rsidRDefault="00D8749D"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Basisvragen: OK? 90% positieve respons. Acties? Veel expertise aan voorafgegaan.</w:t>
      </w:r>
      <w:r w:rsidR="00E84E61" w:rsidRPr="007201F5">
        <w:rPr>
          <w:rFonts w:ascii="Arial" w:hAnsi="Arial" w:cs="Arial"/>
          <w:sz w:val="24"/>
        </w:rPr>
        <w:t xml:space="preserve"> Systematiek. Totaalpakket. Andere leefomstandigheden. </w:t>
      </w:r>
    </w:p>
    <w:p w14:paraId="36881C58" w14:textId="77777777" w:rsidR="000A6A90" w:rsidRDefault="00E84E61"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Belangrijk is dat de mensen zel</w:t>
      </w:r>
      <w:r w:rsidR="00AE3D29" w:rsidRPr="007201F5">
        <w:rPr>
          <w:rFonts w:ascii="Arial" w:hAnsi="Arial" w:cs="Arial"/>
          <w:sz w:val="24"/>
        </w:rPr>
        <w:t>f</w:t>
      </w:r>
      <w:r w:rsidRPr="007201F5">
        <w:rPr>
          <w:rFonts w:ascii="Arial" w:hAnsi="Arial" w:cs="Arial"/>
          <w:sz w:val="24"/>
        </w:rPr>
        <w:t xml:space="preserve"> bellen. Heel de week bereikbaar</w:t>
      </w:r>
      <w:r w:rsidR="00DD07CE" w:rsidRPr="007201F5">
        <w:rPr>
          <w:rFonts w:ascii="Arial" w:hAnsi="Arial" w:cs="Arial"/>
          <w:sz w:val="24"/>
        </w:rPr>
        <w:t xml:space="preserve"> tussen 9u. en 18u. Boodschap achterlaten. </w:t>
      </w:r>
    </w:p>
    <w:p w14:paraId="00EEA9FB" w14:textId="77777777" w:rsidR="000A6A90" w:rsidRDefault="00DD07CE"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Uitnodiging: elke woensdag van 10u. tot 12u. en elke zaterdag van 14u. tot 16u. met gratis koffie, etc.</w:t>
      </w:r>
      <w:r w:rsidR="00D8749D" w:rsidRPr="007201F5">
        <w:rPr>
          <w:rFonts w:ascii="Arial" w:hAnsi="Arial" w:cs="Arial"/>
          <w:sz w:val="24"/>
        </w:rPr>
        <w:t xml:space="preserve"> </w:t>
      </w:r>
      <w:r w:rsidR="005F3973" w:rsidRPr="007201F5">
        <w:rPr>
          <w:rFonts w:ascii="Arial" w:hAnsi="Arial" w:cs="Arial"/>
          <w:sz w:val="24"/>
        </w:rPr>
        <w:t xml:space="preserve"> </w:t>
      </w:r>
      <w:r w:rsidR="00200171" w:rsidRPr="007201F5">
        <w:rPr>
          <w:rFonts w:ascii="Arial" w:hAnsi="Arial" w:cs="Arial"/>
          <w:sz w:val="24"/>
        </w:rPr>
        <w:t xml:space="preserve">  </w:t>
      </w:r>
    </w:p>
    <w:p w14:paraId="50DCB637" w14:textId="77777777" w:rsidR="00D429C5" w:rsidRDefault="00DD07CE"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 xml:space="preserve">Vrijwilligers. Samenwerking met </w:t>
      </w:r>
      <w:proofErr w:type="spellStart"/>
      <w:r w:rsidRPr="007201F5">
        <w:rPr>
          <w:rFonts w:ascii="Arial" w:hAnsi="Arial" w:cs="Arial"/>
          <w:sz w:val="24"/>
        </w:rPr>
        <w:t>Primavera</w:t>
      </w:r>
      <w:proofErr w:type="spellEnd"/>
      <w:r w:rsidR="00D429C5">
        <w:rPr>
          <w:rFonts w:ascii="Arial" w:hAnsi="Arial" w:cs="Arial"/>
          <w:sz w:val="24"/>
        </w:rPr>
        <w:t>.</w:t>
      </w:r>
    </w:p>
    <w:p w14:paraId="21E16EDE" w14:textId="77777777" w:rsidR="00D429C5" w:rsidRDefault="00DD07CE"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 xml:space="preserve">Geen pasklaar antwoord op elk probleem. Aanwezig in de wijk. Samenwerken met andere organisaties (Okra, </w:t>
      </w:r>
      <w:proofErr w:type="spellStart"/>
      <w:r w:rsidRPr="007201F5">
        <w:rPr>
          <w:rFonts w:ascii="Arial" w:hAnsi="Arial" w:cs="Arial"/>
          <w:sz w:val="24"/>
        </w:rPr>
        <w:t>Samana</w:t>
      </w:r>
      <w:proofErr w:type="spellEnd"/>
      <w:r w:rsidRPr="007201F5">
        <w:rPr>
          <w:rFonts w:ascii="Arial" w:hAnsi="Arial" w:cs="Arial"/>
          <w:sz w:val="24"/>
        </w:rPr>
        <w:t xml:space="preserve">, etc.). </w:t>
      </w:r>
    </w:p>
    <w:p w14:paraId="6BBDE5C6" w14:textId="77777777" w:rsidR="00D429C5" w:rsidRDefault="00DD07CE"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 xml:space="preserve">Organisatie in het kader van de Week van de Verbondenheid. </w:t>
      </w:r>
    </w:p>
    <w:p w14:paraId="3B7236E3" w14:textId="6067087F" w:rsidR="00AE3D29" w:rsidRPr="007201F5" w:rsidRDefault="00DD07CE" w:rsidP="000D3274">
      <w:pPr>
        <w:pStyle w:val="Lijstalinea"/>
        <w:numPr>
          <w:ilvl w:val="0"/>
          <w:numId w:val="41"/>
        </w:numPr>
        <w:shd w:val="clear" w:color="auto" w:fill="FFFFFF" w:themeFill="background1"/>
        <w:rPr>
          <w:rFonts w:ascii="Arial" w:hAnsi="Arial" w:cs="Arial"/>
          <w:sz w:val="24"/>
        </w:rPr>
      </w:pPr>
      <w:r w:rsidRPr="007201F5">
        <w:rPr>
          <w:rFonts w:ascii="Arial" w:hAnsi="Arial" w:cs="Arial"/>
          <w:sz w:val="24"/>
        </w:rPr>
        <w:t>Seniorenraad: ambassadeurs.</w:t>
      </w:r>
      <w:r w:rsidR="00AE3D29" w:rsidRPr="007201F5">
        <w:rPr>
          <w:rFonts w:ascii="Arial" w:hAnsi="Arial" w:cs="Arial"/>
          <w:sz w:val="24"/>
        </w:rPr>
        <w:t xml:space="preserve"> Telefoonnummer: 03/376.85.0</w:t>
      </w:r>
      <w:r w:rsidR="00450DAD" w:rsidRPr="007201F5">
        <w:rPr>
          <w:rFonts w:ascii="Arial" w:hAnsi="Arial" w:cs="Arial"/>
          <w:sz w:val="24"/>
        </w:rPr>
        <w:t>1</w:t>
      </w:r>
      <w:r w:rsidR="00AE3D29" w:rsidRPr="007201F5">
        <w:rPr>
          <w:rFonts w:ascii="Arial" w:hAnsi="Arial" w:cs="Arial"/>
          <w:sz w:val="24"/>
        </w:rPr>
        <w:t>.</w:t>
      </w:r>
    </w:p>
    <w:p w14:paraId="399A82A1" w14:textId="77777777" w:rsidR="00AE3D29" w:rsidRDefault="00AE3D29" w:rsidP="00200171">
      <w:pPr>
        <w:shd w:val="clear" w:color="auto" w:fill="FFFFFF" w:themeFill="background1"/>
        <w:rPr>
          <w:rFonts w:ascii="Arial" w:hAnsi="Arial" w:cs="Arial"/>
          <w:sz w:val="24"/>
        </w:rPr>
      </w:pPr>
    </w:p>
    <w:p w14:paraId="5CC0B3C4" w14:textId="046D9322" w:rsidR="00200171" w:rsidRDefault="00AE3D29" w:rsidP="00200171">
      <w:pPr>
        <w:shd w:val="clear" w:color="auto" w:fill="FFFFFF" w:themeFill="background1"/>
        <w:rPr>
          <w:rFonts w:ascii="Arial" w:hAnsi="Arial" w:cs="Arial"/>
          <w:sz w:val="24"/>
        </w:rPr>
      </w:pPr>
      <w:r>
        <w:rPr>
          <w:rFonts w:ascii="Arial" w:hAnsi="Arial" w:cs="Arial"/>
          <w:sz w:val="24"/>
        </w:rPr>
        <w:t>Marc Van Boxelaer (MAS) vraagt of er een rapportage wordt gemaakt. De MAS is gerechtigd om adviesaanvragen van het beleid te ontvangen en adviezen te formuleren naar het beleid toe.</w:t>
      </w:r>
      <w:r w:rsidR="00200171">
        <w:rPr>
          <w:rFonts w:ascii="Arial" w:hAnsi="Arial" w:cs="Arial"/>
          <w:sz w:val="24"/>
        </w:rPr>
        <w:t xml:space="preserve"> </w:t>
      </w:r>
      <w:r>
        <w:rPr>
          <w:rFonts w:ascii="Arial" w:hAnsi="Arial" w:cs="Arial"/>
          <w:sz w:val="24"/>
        </w:rPr>
        <w:t xml:space="preserve">Zulke gegevens kunnen we dan meenemen bij het opstellen van onze adviezen. </w:t>
      </w:r>
    </w:p>
    <w:p w14:paraId="3A3FFEA0" w14:textId="77777777" w:rsidR="00AE3D29" w:rsidRPr="00D429C5" w:rsidRDefault="00AE3D29" w:rsidP="00200171">
      <w:pPr>
        <w:shd w:val="clear" w:color="auto" w:fill="FFFFFF" w:themeFill="background1"/>
        <w:rPr>
          <w:rFonts w:ascii="Arial" w:hAnsi="Arial" w:cs="Arial"/>
          <w:sz w:val="16"/>
          <w:szCs w:val="16"/>
        </w:rPr>
      </w:pPr>
    </w:p>
    <w:p w14:paraId="6A613925" w14:textId="40F9A721" w:rsidR="00AE3D29" w:rsidRDefault="00AE3D29" w:rsidP="00200171">
      <w:pPr>
        <w:shd w:val="clear" w:color="auto" w:fill="FFFFFF" w:themeFill="background1"/>
        <w:rPr>
          <w:rFonts w:ascii="Arial" w:hAnsi="Arial" w:cs="Arial"/>
          <w:sz w:val="24"/>
        </w:rPr>
      </w:pPr>
      <w:proofErr w:type="spellStart"/>
      <w:r>
        <w:rPr>
          <w:rFonts w:ascii="Arial" w:hAnsi="Arial" w:cs="Arial"/>
          <w:sz w:val="24"/>
        </w:rPr>
        <w:lastRenderedPageBreak/>
        <w:t>Bose</w:t>
      </w:r>
      <w:proofErr w:type="spellEnd"/>
      <w:r>
        <w:rPr>
          <w:rFonts w:ascii="Arial" w:hAnsi="Arial" w:cs="Arial"/>
          <w:sz w:val="24"/>
        </w:rPr>
        <w:t xml:space="preserve"> </w:t>
      </w:r>
      <w:proofErr w:type="spellStart"/>
      <w:r>
        <w:rPr>
          <w:rFonts w:ascii="Arial" w:hAnsi="Arial" w:cs="Arial"/>
          <w:sz w:val="24"/>
        </w:rPr>
        <w:t>O</w:t>
      </w:r>
      <w:r w:rsidR="007264EA">
        <w:rPr>
          <w:rFonts w:ascii="Arial" w:hAnsi="Arial" w:cs="Arial"/>
          <w:sz w:val="24"/>
        </w:rPr>
        <w:t>genege</w:t>
      </w:r>
      <w:proofErr w:type="spellEnd"/>
      <w:r>
        <w:rPr>
          <w:rFonts w:ascii="Arial" w:hAnsi="Arial" w:cs="Arial"/>
          <w:sz w:val="24"/>
        </w:rPr>
        <w:t xml:space="preserve"> (</w:t>
      </w:r>
      <w:proofErr w:type="spellStart"/>
      <w:r>
        <w:rPr>
          <w:rFonts w:ascii="Arial" w:hAnsi="Arial" w:cs="Arial"/>
          <w:sz w:val="24"/>
        </w:rPr>
        <w:t>Sant’Egidio</w:t>
      </w:r>
      <w:proofErr w:type="spellEnd"/>
      <w:r>
        <w:rPr>
          <w:rFonts w:ascii="Arial" w:hAnsi="Arial" w:cs="Arial"/>
          <w:sz w:val="24"/>
        </w:rPr>
        <w:t>) antwoordt dat er inderdaad een rapportage wordt opgemaakt. 2200 contacten met 80-plussers werden geregistreerd. Impact meten van wat we doen. Er wordt samengewerkt met universiteiten voor academische ondersteuning en veldwerk.</w:t>
      </w:r>
    </w:p>
    <w:p w14:paraId="1EEB2475" w14:textId="77777777" w:rsidR="00AE3D29" w:rsidRPr="00D429C5" w:rsidRDefault="00AE3D29" w:rsidP="00200171">
      <w:pPr>
        <w:shd w:val="clear" w:color="auto" w:fill="FFFFFF" w:themeFill="background1"/>
        <w:rPr>
          <w:rFonts w:ascii="Arial" w:hAnsi="Arial" w:cs="Arial"/>
          <w:sz w:val="16"/>
          <w:szCs w:val="16"/>
        </w:rPr>
      </w:pPr>
    </w:p>
    <w:p w14:paraId="3DE27059" w14:textId="57EEBB83" w:rsidR="00AE3D29" w:rsidRPr="00200171" w:rsidRDefault="00AE3D29" w:rsidP="00200171">
      <w:pPr>
        <w:shd w:val="clear" w:color="auto" w:fill="FFFFFF" w:themeFill="background1"/>
        <w:rPr>
          <w:rFonts w:ascii="Arial" w:hAnsi="Arial" w:cs="Arial"/>
          <w:sz w:val="24"/>
        </w:rPr>
      </w:pPr>
      <w:r>
        <w:rPr>
          <w:rFonts w:ascii="Arial" w:hAnsi="Arial" w:cs="Arial"/>
          <w:sz w:val="24"/>
        </w:rPr>
        <w:t>Seniorenconsulente Sonja V</w:t>
      </w:r>
      <w:r w:rsidR="007264EA">
        <w:rPr>
          <w:rFonts w:ascii="Arial" w:hAnsi="Arial" w:cs="Arial"/>
          <w:sz w:val="24"/>
        </w:rPr>
        <w:t>erbustel</w:t>
      </w:r>
      <w:r>
        <w:rPr>
          <w:rFonts w:ascii="Arial" w:hAnsi="Arial" w:cs="Arial"/>
          <w:sz w:val="24"/>
        </w:rPr>
        <w:t xml:space="preserve"> geeft aan dat er een vergadering van de seniorenconsulenten zal plaatsvinden samen met Hilde </w:t>
      </w:r>
      <w:proofErr w:type="spellStart"/>
      <w:r>
        <w:rPr>
          <w:rFonts w:ascii="Arial" w:hAnsi="Arial" w:cs="Arial"/>
          <w:sz w:val="24"/>
        </w:rPr>
        <w:t>H</w:t>
      </w:r>
      <w:r w:rsidR="007264EA">
        <w:rPr>
          <w:rFonts w:ascii="Arial" w:hAnsi="Arial" w:cs="Arial"/>
          <w:sz w:val="24"/>
        </w:rPr>
        <w:t>a</w:t>
      </w:r>
      <w:r w:rsidR="00D429C5">
        <w:rPr>
          <w:rFonts w:ascii="Arial" w:hAnsi="Arial" w:cs="Arial"/>
          <w:sz w:val="24"/>
        </w:rPr>
        <w:t>ecx</w:t>
      </w:r>
      <w:proofErr w:type="spellEnd"/>
      <w:r>
        <w:rPr>
          <w:rFonts w:ascii="Arial" w:hAnsi="Arial" w:cs="Arial"/>
          <w:sz w:val="24"/>
        </w:rPr>
        <w:t xml:space="preserve"> op 21 mei 2022 e.k. </w:t>
      </w:r>
      <w:r w:rsidR="00D429C5">
        <w:rPr>
          <w:rFonts w:ascii="Arial" w:hAnsi="Arial" w:cs="Arial"/>
          <w:sz w:val="24"/>
        </w:rPr>
        <w:t>Daar zal</w:t>
      </w:r>
      <w:r>
        <w:rPr>
          <w:rFonts w:ascii="Arial" w:hAnsi="Arial" w:cs="Arial"/>
          <w:sz w:val="24"/>
        </w:rPr>
        <w:t xml:space="preserve"> cijfermateriaal </w:t>
      </w:r>
      <w:r w:rsidR="00D429C5">
        <w:rPr>
          <w:rFonts w:ascii="Arial" w:hAnsi="Arial" w:cs="Arial"/>
          <w:sz w:val="24"/>
        </w:rPr>
        <w:t>gevraagd worden.</w:t>
      </w:r>
      <w:r>
        <w:rPr>
          <w:rFonts w:ascii="Arial" w:hAnsi="Arial" w:cs="Arial"/>
          <w:sz w:val="24"/>
        </w:rPr>
        <w:t xml:space="preserve"> </w:t>
      </w:r>
    </w:p>
    <w:p w14:paraId="4F711F10" w14:textId="77777777" w:rsidR="00DC4B5A" w:rsidRDefault="00DC4B5A" w:rsidP="00DC4B5A">
      <w:pPr>
        <w:shd w:val="clear" w:color="auto" w:fill="FFFFFF" w:themeFill="background1"/>
        <w:rPr>
          <w:rFonts w:ascii="Arial" w:hAnsi="Arial" w:cs="Arial"/>
          <w:sz w:val="24"/>
        </w:rPr>
      </w:pPr>
    </w:p>
    <w:p w14:paraId="0256E89A" w14:textId="14EAEAFE" w:rsidR="00C151C8" w:rsidRPr="00DC4B5A" w:rsidRDefault="00795F97" w:rsidP="00DC4B5A">
      <w:pPr>
        <w:shd w:val="clear" w:color="auto" w:fill="FFFFFF" w:themeFill="background1"/>
        <w:rPr>
          <w:rFonts w:ascii="SunAntwerpen Light" w:hAnsi="SunAntwerpen Light"/>
          <w:sz w:val="24"/>
        </w:rPr>
      </w:pPr>
      <w:r w:rsidRPr="00DC4B5A">
        <w:rPr>
          <w:rFonts w:ascii="Arial" w:hAnsi="Arial" w:cs="Arial"/>
          <w:sz w:val="24"/>
        </w:rPr>
        <w:t xml:space="preserve"> </w:t>
      </w:r>
    </w:p>
    <w:p w14:paraId="7B7DEE29" w14:textId="71A716E6" w:rsidR="0077610A" w:rsidRPr="0018358A" w:rsidRDefault="0077610A" w:rsidP="00DA13FB">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Adviezen</w:t>
      </w:r>
    </w:p>
    <w:p w14:paraId="29269B53" w14:textId="77777777" w:rsidR="004F63E3" w:rsidRPr="00EF23AA" w:rsidRDefault="004F63E3" w:rsidP="004F63E3">
      <w:pPr>
        <w:pStyle w:val="Lijstalinea"/>
        <w:ind w:left="502"/>
        <w:rPr>
          <w:rFonts w:ascii="SunAntwerpen Light" w:hAnsi="SunAntwerpen Light"/>
          <w:b/>
          <w:sz w:val="16"/>
          <w:szCs w:val="16"/>
        </w:rPr>
      </w:pPr>
    </w:p>
    <w:p w14:paraId="796663B9" w14:textId="1503A899" w:rsidR="007264EA" w:rsidRPr="00ED3950" w:rsidRDefault="007264EA" w:rsidP="007264EA">
      <w:pPr>
        <w:numPr>
          <w:ilvl w:val="1"/>
          <w:numId w:val="30"/>
        </w:numPr>
        <w:shd w:val="clear" w:color="auto" w:fill="FFFFFF" w:themeFill="background1"/>
        <w:ind w:left="709"/>
        <w:contextualSpacing/>
        <w:rPr>
          <w:rFonts w:ascii="Arial" w:hAnsi="Arial" w:cs="Arial"/>
          <w:sz w:val="24"/>
        </w:rPr>
      </w:pPr>
      <w:r w:rsidRPr="00ED3950">
        <w:rPr>
          <w:rFonts w:ascii="Arial" w:hAnsi="Arial" w:cs="Arial"/>
          <w:sz w:val="24"/>
        </w:rPr>
        <w:t>SERME-2022-006: De MAS heeft 29 april een advies ingediend over het voorzien van dropzones voor leensteps en leenscooters.</w:t>
      </w:r>
      <w:r w:rsidR="00D429C5">
        <w:rPr>
          <w:rFonts w:ascii="Arial" w:hAnsi="Arial" w:cs="Arial"/>
          <w:sz w:val="24"/>
        </w:rPr>
        <w:t xml:space="preserve"> Is besproken in het districtscollege en weldra zal hierop een antwoord worden geformuleerd.</w:t>
      </w:r>
    </w:p>
    <w:p w14:paraId="680CA146" w14:textId="7F370A0A" w:rsidR="007264EA" w:rsidRPr="00ED3950" w:rsidRDefault="007264EA" w:rsidP="007264EA">
      <w:pPr>
        <w:numPr>
          <w:ilvl w:val="1"/>
          <w:numId w:val="30"/>
        </w:numPr>
        <w:shd w:val="clear" w:color="auto" w:fill="FFFFFF" w:themeFill="background1"/>
        <w:ind w:left="709"/>
        <w:contextualSpacing/>
        <w:rPr>
          <w:rFonts w:ascii="Arial" w:hAnsi="Arial" w:cs="Arial"/>
          <w:sz w:val="24"/>
        </w:rPr>
      </w:pPr>
      <w:r w:rsidRPr="00ED3950">
        <w:rPr>
          <w:rFonts w:ascii="Arial" w:hAnsi="Arial" w:cs="Arial"/>
          <w:sz w:val="24"/>
        </w:rPr>
        <w:t xml:space="preserve">SERME-2022-007: De MAS heeft op 5 mei een advies ingediend over het voorzien van voldoende vaste of mobiele fietsenstallingen naast of in de buurt van het kasteel </w:t>
      </w:r>
      <w:proofErr w:type="spellStart"/>
      <w:r w:rsidRPr="00ED3950">
        <w:rPr>
          <w:rFonts w:ascii="Arial" w:hAnsi="Arial" w:cs="Arial"/>
          <w:sz w:val="24"/>
        </w:rPr>
        <w:t>Bouckenborgh</w:t>
      </w:r>
      <w:proofErr w:type="spellEnd"/>
      <w:r w:rsidRPr="00ED3950">
        <w:rPr>
          <w:rFonts w:ascii="Arial" w:hAnsi="Arial" w:cs="Arial"/>
          <w:sz w:val="24"/>
        </w:rPr>
        <w:t>.</w:t>
      </w:r>
      <w:r w:rsidR="00D429C5">
        <w:rPr>
          <w:rFonts w:ascii="Arial" w:hAnsi="Arial" w:cs="Arial"/>
          <w:sz w:val="24"/>
        </w:rPr>
        <w:t xml:space="preserve"> Is besproken in het districtscollege en weldra zal hierop een antwoord geformuleerd worden.</w:t>
      </w:r>
    </w:p>
    <w:p w14:paraId="4793D804" w14:textId="61D80699" w:rsidR="007264EA" w:rsidRPr="00ED3950" w:rsidRDefault="007264EA" w:rsidP="007264EA">
      <w:pPr>
        <w:numPr>
          <w:ilvl w:val="1"/>
          <w:numId w:val="30"/>
        </w:numPr>
        <w:shd w:val="clear" w:color="auto" w:fill="FFFFFF" w:themeFill="background1"/>
        <w:ind w:left="709"/>
        <w:contextualSpacing/>
        <w:rPr>
          <w:rFonts w:ascii="Arial" w:hAnsi="Arial" w:cs="Arial"/>
          <w:sz w:val="24"/>
        </w:rPr>
      </w:pPr>
      <w:r w:rsidRPr="00ED3950">
        <w:rPr>
          <w:rFonts w:ascii="Arial" w:hAnsi="Arial" w:cs="Arial"/>
          <w:sz w:val="24"/>
        </w:rPr>
        <w:t xml:space="preserve">SERME-2022-008: </w:t>
      </w:r>
      <w:proofErr w:type="spellStart"/>
      <w:r w:rsidRPr="00ED3950">
        <w:rPr>
          <w:rFonts w:ascii="Arial" w:hAnsi="Arial" w:cs="Arial"/>
          <w:sz w:val="24"/>
        </w:rPr>
        <w:t>heraanleg</w:t>
      </w:r>
      <w:proofErr w:type="spellEnd"/>
      <w:r w:rsidRPr="00ED3950">
        <w:rPr>
          <w:rFonts w:ascii="Arial" w:hAnsi="Arial" w:cs="Arial"/>
          <w:sz w:val="24"/>
        </w:rPr>
        <w:t xml:space="preserve"> Rustoordstraat.</w:t>
      </w:r>
      <w:r w:rsidR="00D429C5">
        <w:rPr>
          <w:rFonts w:ascii="Arial" w:hAnsi="Arial" w:cs="Arial"/>
          <w:sz w:val="24"/>
        </w:rPr>
        <w:t xml:space="preserve"> De MAS is akkoord met het ontwerp. Het advies zal ingediend worden.</w:t>
      </w:r>
    </w:p>
    <w:p w14:paraId="0DD2E646" w14:textId="111438AE" w:rsidR="007264EA" w:rsidRPr="00ED3950" w:rsidRDefault="007264EA" w:rsidP="007264EA">
      <w:pPr>
        <w:numPr>
          <w:ilvl w:val="1"/>
          <w:numId w:val="30"/>
        </w:numPr>
        <w:shd w:val="clear" w:color="auto" w:fill="FFFFFF" w:themeFill="background1"/>
        <w:ind w:left="709"/>
        <w:contextualSpacing/>
        <w:rPr>
          <w:rFonts w:ascii="Arial" w:hAnsi="Arial" w:cs="Arial"/>
          <w:sz w:val="24"/>
        </w:rPr>
      </w:pPr>
      <w:r w:rsidRPr="00ED3950">
        <w:rPr>
          <w:rFonts w:ascii="Arial" w:hAnsi="Arial" w:cs="Arial"/>
          <w:sz w:val="24"/>
        </w:rPr>
        <w:t>SERME-2022-009: fietsbeugels ter hoogte van halte Oude Bareel.</w:t>
      </w:r>
      <w:r w:rsidR="00D429C5">
        <w:rPr>
          <w:rFonts w:ascii="Arial" w:hAnsi="Arial" w:cs="Arial"/>
          <w:sz w:val="24"/>
        </w:rPr>
        <w:t xml:space="preserve"> De MAS is akkoord met het ontwerp. Het advies zal ingediend worden.</w:t>
      </w:r>
    </w:p>
    <w:p w14:paraId="225A0C9C" w14:textId="5F704C4E" w:rsidR="003C4FBA" w:rsidRDefault="003C4FBA" w:rsidP="00752CE7">
      <w:pPr>
        <w:rPr>
          <w:rFonts w:ascii="SunAntwerpen Light" w:hAnsi="SunAntwerpen Light"/>
          <w:sz w:val="24"/>
        </w:rPr>
      </w:pPr>
    </w:p>
    <w:p w14:paraId="2FF4AE1C" w14:textId="0357435D" w:rsidR="00BA2AEF" w:rsidRPr="00C0780B" w:rsidRDefault="00BA2AEF" w:rsidP="00A36591">
      <w:pPr>
        <w:pStyle w:val="Lijstalinea"/>
        <w:numPr>
          <w:ilvl w:val="0"/>
          <w:numId w:val="4"/>
        </w:numPr>
        <w:shd w:val="clear" w:color="auto" w:fill="B8CCE4" w:themeFill="accent1" w:themeFillTint="66"/>
        <w:rPr>
          <w:rFonts w:ascii="SunAntwerpen Light" w:hAnsi="SunAntwerpen Light"/>
          <w:sz w:val="24"/>
        </w:rPr>
      </w:pPr>
      <w:r w:rsidRPr="00C0780B">
        <w:rPr>
          <w:rFonts w:ascii="Arial" w:hAnsi="Arial" w:cs="Arial"/>
          <w:b/>
          <w:sz w:val="28"/>
          <w:szCs w:val="28"/>
        </w:rPr>
        <w:t>Studiedag</w:t>
      </w:r>
      <w:r w:rsidR="00C12EDC">
        <w:rPr>
          <w:rFonts w:ascii="Arial" w:hAnsi="Arial" w:cs="Arial"/>
          <w:b/>
          <w:sz w:val="28"/>
          <w:szCs w:val="28"/>
        </w:rPr>
        <w:t xml:space="preserve"> MAS</w:t>
      </w:r>
      <w:r w:rsidRPr="00C0780B">
        <w:rPr>
          <w:rFonts w:ascii="Arial" w:hAnsi="Arial" w:cs="Arial"/>
          <w:b/>
          <w:sz w:val="28"/>
          <w:szCs w:val="28"/>
        </w:rPr>
        <w:t xml:space="preserve">: Schouwburg Noord met aansluitend wandeling. </w:t>
      </w:r>
    </w:p>
    <w:p w14:paraId="3E3FFD5A" w14:textId="77777777" w:rsidR="00C0780B" w:rsidRPr="00C0780B" w:rsidRDefault="00C0780B" w:rsidP="00C0780B">
      <w:pPr>
        <w:pStyle w:val="Lijstalinea"/>
        <w:shd w:val="clear" w:color="auto" w:fill="FFFFFF" w:themeFill="background1"/>
        <w:ind w:left="360"/>
        <w:rPr>
          <w:rFonts w:ascii="Arial" w:hAnsi="Arial" w:cs="Arial"/>
          <w:sz w:val="16"/>
          <w:szCs w:val="16"/>
        </w:rPr>
      </w:pPr>
    </w:p>
    <w:p w14:paraId="23AE60B1" w14:textId="05B23A7F" w:rsidR="001371A9" w:rsidRDefault="00C0780B" w:rsidP="00DA13FB">
      <w:pPr>
        <w:pStyle w:val="Lijstalinea"/>
        <w:numPr>
          <w:ilvl w:val="0"/>
          <w:numId w:val="6"/>
        </w:numPr>
        <w:shd w:val="clear" w:color="auto" w:fill="FFFFFF" w:themeFill="background1"/>
        <w:rPr>
          <w:rFonts w:ascii="Arial" w:hAnsi="Arial" w:cs="Arial"/>
          <w:sz w:val="24"/>
        </w:rPr>
      </w:pPr>
      <w:r>
        <w:rPr>
          <w:rFonts w:ascii="Arial" w:hAnsi="Arial" w:cs="Arial"/>
          <w:sz w:val="24"/>
        </w:rPr>
        <w:t>10.30 uur:</w:t>
      </w:r>
      <w:r>
        <w:rPr>
          <w:rFonts w:ascii="Arial" w:hAnsi="Arial" w:cs="Arial"/>
          <w:sz w:val="24"/>
        </w:rPr>
        <w:tab/>
        <w:t>aankomst met koffie / thee in de foyer</w:t>
      </w:r>
      <w:r w:rsidR="000B04CC">
        <w:rPr>
          <w:rFonts w:ascii="Arial" w:hAnsi="Arial" w:cs="Arial"/>
          <w:sz w:val="24"/>
        </w:rPr>
        <w:t>.</w:t>
      </w:r>
    </w:p>
    <w:p w14:paraId="217ACC31" w14:textId="771F04FE" w:rsidR="00C0780B" w:rsidRDefault="00C0780B"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10.45 uur: </w:t>
      </w:r>
      <w:r>
        <w:rPr>
          <w:rFonts w:ascii="Arial" w:hAnsi="Arial" w:cs="Arial"/>
          <w:sz w:val="24"/>
        </w:rPr>
        <w:tab/>
        <w:t>de missie en visie van Noord wordt toegelicht</w:t>
      </w:r>
    </w:p>
    <w:p w14:paraId="7C0F6EE5" w14:textId="1FAD4721" w:rsidR="00C0780B" w:rsidRDefault="00C0780B" w:rsidP="00DA13FB">
      <w:pPr>
        <w:pStyle w:val="Lijstalinea"/>
        <w:numPr>
          <w:ilvl w:val="0"/>
          <w:numId w:val="6"/>
        </w:numPr>
        <w:shd w:val="clear" w:color="auto" w:fill="FFFFFF" w:themeFill="background1"/>
        <w:rPr>
          <w:rFonts w:ascii="Arial" w:hAnsi="Arial" w:cs="Arial"/>
          <w:sz w:val="24"/>
        </w:rPr>
      </w:pPr>
      <w:r>
        <w:rPr>
          <w:rFonts w:ascii="Arial" w:hAnsi="Arial" w:cs="Arial"/>
          <w:sz w:val="24"/>
        </w:rPr>
        <w:t>11.15 uur:</w:t>
      </w:r>
      <w:r>
        <w:rPr>
          <w:rFonts w:ascii="Arial" w:hAnsi="Arial" w:cs="Arial"/>
          <w:sz w:val="24"/>
        </w:rPr>
        <w:tab/>
        <w:t>verbouwing zaal &amp; foyer + blik achter de schermen</w:t>
      </w:r>
    </w:p>
    <w:p w14:paraId="558E8DAF" w14:textId="73C27DF4" w:rsidR="00C0780B" w:rsidRDefault="00C0780B" w:rsidP="00DA13FB">
      <w:pPr>
        <w:pStyle w:val="Lijstalinea"/>
        <w:numPr>
          <w:ilvl w:val="0"/>
          <w:numId w:val="6"/>
        </w:numPr>
        <w:shd w:val="clear" w:color="auto" w:fill="FFFFFF" w:themeFill="background1"/>
        <w:rPr>
          <w:rFonts w:ascii="Arial" w:hAnsi="Arial" w:cs="Arial"/>
          <w:sz w:val="24"/>
        </w:rPr>
      </w:pPr>
      <w:r>
        <w:rPr>
          <w:rFonts w:ascii="Arial" w:hAnsi="Arial" w:cs="Arial"/>
          <w:sz w:val="24"/>
        </w:rPr>
        <w:t>11.45 uur:</w:t>
      </w:r>
      <w:r>
        <w:rPr>
          <w:rFonts w:ascii="Arial" w:hAnsi="Arial" w:cs="Arial"/>
          <w:sz w:val="24"/>
        </w:rPr>
        <w:tab/>
        <w:t>vraag en antwoordmoment</w:t>
      </w:r>
    </w:p>
    <w:p w14:paraId="0766EDC9" w14:textId="3B95C6B8" w:rsidR="00C0780B" w:rsidRDefault="00C0780B"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12.00 uur: </w:t>
      </w:r>
      <w:r>
        <w:rPr>
          <w:rFonts w:ascii="Arial" w:hAnsi="Arial" w:cs="Arial"/>
          <w:sz w:val="24"/>
        </w:rPr>
        <w:tab/>
        <w:t>slotwoordje</w:t>
      </w:r>
    </w:p>
    <w:p w14:paraId="7BF55C1A" w14:textId="73FDC771" w:rsidR="00C0780B" w:rsidRDefault="00C0780B" w:rsidP="00DA13FB">
      <w:pPr>
        <w:pStyle w:val="Lijstalinea"/>
        <w:numPr>
          <w:ilvl w:val="0"/>
          <w:numId w:val="6"/>
        </w:numPr>
        <w:shd w:val="clear" w:color="auto" w:fill="FFFFFF" w:themeFill="background1"/>
        <w:rPr>
          <w:rFonts w:ascii="Arial" w:hAnsi="Arial" w:cs="Arial"/>
          <w:sz w:val="24"/>
        </w:rPr>
      </w:pPr>
      <w:r>
        <w:rPr>
          <w:rFonts w:ascii="Arial" w:hAnsi="Arial" w:cs="Arial"/>
          <w:sz w:val="24"/>
        </w:rPr>
        <w:t>12.15 uur</w:t>
      </w:r>
      <w:r>
        <w:rPr>
          <w:rFonts w:ascii="Arial" w:hAnsi="Arial" w:cs="Arial"/>
          <w:sz w:val="24"/>
        </w:rPr>
        <w:tab/>
      </w:r>
      <w:r>
        <w:rPr>
          <w:rFonts w:ascii="Arial" w:hAnsi="Arial" w:cs="Arial"/>
          <w:sz w:val="24"/>
        </w:rPr>
        <w:tab/>
        <w:t xml:space="preserve">wandeling naar </w:t>
      </w:r>
      <w:r w:rsidR="00C12EDC">
        <w:rPr>
          <w:rFonts w:ascii="Arial" w:hAnsi="Arial" w:cs="Arial"/>
          <w:sz w:val="24"/>
        </w:rPr>
        <w:t xml:space="preserve">restaurant Tot Straks voor de lunch </w:t>
      </w:r>
    </w:p>
    <w:p w14:paraId="69D93F45" w14:textId="176BA513" w:rsidR="00C12EDC" w:rsidRDefault="00C12EDC" w:rsidP="00DA13FB">
      <w:pPr>
        <w:pStyle w:val="Lijstalinea"/>
        <w:numPr>
          <w:ilvl w:val="0"/>
          <w:numId w:val="6"/>
        </w:numPr>
        <w:shd w:val="clear" w:color="auto" w:fill="FFFFFF" w:themeFill="background1"/>
        <w:rPr>
          <w:rFonts w:ascii="Arial" w:hAnsi="Arial" w:cs="Arial"/>
          <w:sz w:val="24"/>
        </w:rPr>
      </w:pPr>
      <w:r>
        <w:rPr>
          <w:rFonts w:ascii="Arial" w:hAnsi="Arial" w:cs="Arial"/>
          <w:sz w:val="24"/>
        </w:rPr>
        <w:t>13.00 uur</w:t>
      </w:r>
      <w:r>
        <w:rPr>
          <w:rFonts w:ascii="Arial" w:hAnsi="Arial" w:cs="Arial"/>
          <w:sz w:val="24"/>
        </w:rPr>
        <w:tab/>
      </w:r>
      <w:r>
        <w:rPr>
          <w:rFonts w:ascii="Arial" w:hAnsi="Arial" w:cs="Arial"/>
          <w:sz w:val="24"/>
        </w:rPr>
        <w:tab/>
        <w:t>aperitief en etentje met dessert</w:t>
      </w:r>
    </w:p>
    <w:p w14:paraId="17A87ECE" w14:textId="501F0A45" w:rsidR="00C12EDC" w:rsidRDefault="00C12EDC"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15.00 uur </w:t>
      </w:r>
      <w:r>
        <w:rPr>
          <w:rFonts w:ascii="Arial" w:hAnsi="Arial" w:cs="Arial"/>
          <w:sz w:val="24"/>
        </w:rPr>
        <w:tab/>
        <w:t xml:space="preserve">wandeling aan de Theunisbrug (georganiseerd door Fred </w:t>
      </w:r>
      <w:proofErr w:type="spellStart"/>
      <w:r>
        <w:rPr>
          <w:rFonts w:ascii="Arial" w:hAnsi="Arial" w:cs="Arial"/>
          <w:sz w:val="24"/>
        </w:rPr>
        <w:t>Frison</w:t>
      </w:r>
      <w:proofErr w:type="spellEnd"/>
      <w:r>
        <w:rPr>
          <w:rFonts w:ascii="Arial" w:hAnsi="Arial" w:cs="Arial"/>
          <w:sz w:val="24"/>
        </w:rPr>
        <w:t>)</w:t>
      </w:r>
    </w:p>
    <w:p w14:paraId="2AACB7CD" w14:textId="45BFE62E" w:rsidR="0085081E" w:rsidRDefault="00C12EDC" w:rsidP="00DA13FB">
      <w:pPr>
        <w:pStyle w:val="Lijstalinea"/>
        <w:numPr>
          <w:ilvl w:val="0"/>
          <w:numId w:val="6"/>
        </w:numPr>
        <w:shd w:val="clear" w:color="auto" w:fill="FFFFFF" w:themeFill="background1"/>
        <w:rPr>
          <w:rFonts w:ascii="Arial" w:hAnsi="Arial" w:cs="Arial"/>
          <w:sz w:val="24"/>
        </w:rPr>
      </w:pPr>
      <w:r>
        <w:rPr>
          <w:rFonts w:ascii="Arial" w:hAnsi="Arial" w:cs="Arial"/>
          <w:sz w:val="24"/>
        </w:rPr>
        <w:t>17.00 uur</w:t>
      </w:r>
      <w:r>
        <w:rPr>
          <w:rFonts w:ascii="Arial" w:hAnsi="Arial" w:cs="Arial"/>
          <w:sz w:val="24"/>
        </w:rPr>
        <w:tab/>
      </w:r>
      <w:r>
        <w:rPr>
          <w:rFonts w:ascii="Arial" w:hAnsi="Arial" w:cs="Arial"/>
          <w:sz w:val="24"/>
        </w:rPr>
        <w:tab/>
        <w:t xml:space="preserve">einde </w:t>
      </w:r>
    </w:p>
    <w:p w14:paraId="24D1B443" w14:textId="77777777" w:rsidR="00C354FA" w:rsidRDefault="00C354FA" w:rsidP="00752CE7">
      <w:pPr>
        <w:rPr>
          <w:rFonts w:ascii="SunAntwerpen Light" w:hAnsi="SunAntwerpen Light"/>
          <w:sz w:val="24"/>
        </w:rPr>
      </w:pPr>
    </w:p>
    <w:p w14:paraId="0E62F16E" w14:textId="7C7CEBD5" w:rsidR="004363C1" w:rsidRPr="00C27245" w:rsidRDefault="004363C1" w:rsidP="00DA13FB">
      <w:pPr>
        <w:pStyle w:val="Lijstalinea"/>
        <w:numPr>
          <w:ilvl w:val="0"/>
          <w:numId w:val="4"/>
        </w:numPr>
        <w:shd w:val="clear" w:color="auto" w:fill="B8CCE4" w:themeFill="accent1" w:themeFillTint="66"/>
        <w:rPr>
          <w:rFonts w:ascii="Arial" w:hAnsi="Arial" w:cs="Arial"/>
          <w:b/>
          <w:sz w:val="28"/>
          <w:szCs w:val="28"/>
        </w:rPr>
      </w:pPr>
      <w:r w:rsidRPr="00C27245">
        <w:rPr>
          <w:rFonts w:ascii="Arial" w:hAnsi="Arial" w:cs="Arial"/>
          <w:b/>
          <w:sz w:val="28"/>
          <w:szCs w:val="28"/>
        </w:rPr>
        <w:t>Evaluaties</w:t>
      </w:r>
    </w:p>
    <w:p w14:paraId="6222DDF4" w14:textId="77777777" w:rsidR="004363C1" w:rsidRPr="003C4FBA" w:rsidRDefault="004363C1" w:rsidP="003C4FBA">
      <w:pPr>
        <w:pStyle w:val="Lijstalinea"/>
        <w:ind w:left="502"/>
        <w:rPr>
          <w:rFonts w:ascii="SunAntwerpen Light" w:hAnsi="SunAntwerpen Light"/>
          <w:b/>
          <w:sz w:val="16"/>
          <w:szCs w:val="16"/>
        </w:rPr>
      </w:pPr>
    </w:p>
    <w:p w14:paraId="33A22484" w14:textId="77777777" w:rsidR="00206A03" w:rsidRDefault="007264EA" w:rsidP="00AF37BC">
      <w:pPr>
        <w:pStyle w:val="Lijstalinea"/>
        <w:numPr>
          <w:ilvl w:val="0"/>
          <w:numId w:val="31"/>
        </w:numPr>
        <w:rPr>
          <w:rFonts w:ascii="Arial" w:hAnsi="Arial" w:cs="Arial"/>
          <w:sz w:val="24"/>
        </w:rPr>
      </w:pPr>
      <w:r w:rsidRPr="00455014">
        <w:rPr>
          <w:rFonts w:ascii="Arial" w:hAnsi="Arial" w:cs="Arial"/>
          <w:sz w:val="24"/>
        </w:rPr>
        <w:t>Senioren Op Stap 05/05/2022. Zeer geslaagde</w:t>
      </w:r>
      <w:r w:rsidR="00822A2D" w:rsidRPr="00455014">
        <w:rPr>
          <w:rFonts w:ascii="Arial" w:hAnsi="Arial" w:cs="Arial"/>
          <w:sz w:val="24"/>
        </w:rPr>
        <w:t>, goed georganiseerde</w:t>
      </w:r>
      <w:r w:rsidRPr="00455014">
        <w:rPr>
          <w:rFonts w:ascii="Arial" w:hAnsi="Arial" w:cs="Arial"/>
          <w:sz w:val="24"/>
        </w:rPr>
        <w:t xml:space="preserve"> en pittige wandeling langs de mooiste natuurplekjes van Merksem;  Voor velen een openbaring met eerste kennismaking van trage wandelpaden door gebieden waar ze nog nooit geweest waren. Voor een volgende editie wordt gevraagd een plaspauze in te lassen.</w:t>
      </w:r>
      <w:r w:rsidR="00C12EDC" w:rsidRPr="00455014">
        <w:rPr>
          <w:rFonts w:ascii="Arial" w:hAnsi="Arial" w:cs="Arial"/>
          <w:sz w:val="24"/>
        </w:rPr>
        <w:br/>
      </w:r>
      <w:r w:rsidR="00C12EDC" w:rsidRPr="00455014">
        <w:rPr>
          <w:rFonts w:ascii="Arial" w:hAnsi="Arial" w:cs="Arial"/>
          <w:color w:val="808080" w:themeColor="background1" w:themeShade="80"/>
          <w:sz w:val="24"/>
        </w:rPr>
        <w:t>(antwoord Sonja: we waren welkom in de Parkvilla om iets te drinken op eigen kosten maar na dit voorstel bleek er geen interesse te zijn. Er waren onderweg mogelijkheden om te plassen maar de vraag was er niet)</w:t>
      </w:r>
      <w:r w:rsidR="00C12EDC" w:rsidRPr="00455014">
        <w:rPr>
          <w:rFonts w:ascii="Arial" w:hAnsi="Arial" w:cs="Arial"/>
          <w:sz w:val="24"/>
        </w:rPr>
        <w:t>.</w:t>
      </w:r>
      <w:r w:rsidR="00455014" w:rsidRPr="00455014">
        <w:rPr>
          <w:rFonts w:ascii="Arial" w:hAnsi="Arial" w:cs="Arial"/>
          <w:sz w:val="24"/>
        </w:rPr>
        <w:br/>
      </w:r>
      <w:r w:rsidR="00455014" w:rsidRPr="003858A1">
        <w:rPr>
          <w:rFonts w:ascii="Arial" w:hAnsi="Arial" w:cs="Arial"/>
          <w:sz w:val="24"/>
        </w:rPr>
        <w:t>Chris Geeraerts vind dat de afstand van de wandeling goed te doen is. Het kan zelfs worden uitgebreid naar 10 tot 12 km maar dan wel met een drank- en plaspauze.</w:t>
      </w:r>
    </w:p>
    <w:p w14:paraId="694CDC4A" w14:textId="327AFF55" w:rsidR="00C354FA" w:rsidRPr="00455014" w:rsidRDefault="00822A2D" w:rsidP="00AF37BC">
      <w:pPr>
        <w:pStyle w:val="Lijstalinea"/>
        <w:numPr>
          <w:ilvl w:val="0"/>
          <w:numId w:val="31"/>
        </w:numPr>
        <w:rPr>
          <w:rFonts w:ascii="Arial" w:hAnsi="Arial" w:cs="Arial"/>
          <w:sz w:val="24"/>
        </w:rPr>
      </w:pPr>
      <w:r w:rsidRPr="00455014">
        <w:rPr>
          <w:rFonts w:ascii="Arial" w:hAnsi="Arial" w:cs="Arial"/>
          <w:sz w:val="24"/>
        </w:rPr>
        <w:t>Speeddates: goede opkomst, vooral van vrouwen.  Het is niet de bedoeling om echt op zoek te gaan naar een ‘date’</w:t>
      </w:r>
      <w:r w:rsidR="00E52508" w:rsidRPr="00455014">
        <w:rPr>
          <w:rFonts w:ascii="Arial" w:hAnsi="Arial" w:cs="Arial"/>
          <w:sz w:val="24"/>
        </w:rPr>
        <w:t>,</w:t>
      </w:r>
      <w:r w:rsidRPr="00455014">
        <w:rPr>
          <w:rFonts w:ascii="Arial" w:hAnsi="Arial" w:cs="Arial"/>
          <w:sz w:val="24"/>
        </w:rPr>
        <w:t xml:space="preserve"> veeleer om in een gezellige sfeer kennis te maken met leuke mensen.  </w:t>
      </w:r>
      <w:r w:rsidR="007264EA" w:rsidRPr="00455014">
        <w:rPr>
          <w:rFonts w:ascii="Arial" w:hAnsi="Arial" w:cs="Arial"/>
          <w:sz w:val="24"/>
        </w:rPr>
        <w:t xml:space="preserve"> </w:t>
      </w:r>
    </w:p>
    <w:p w14:paraId="3D3D1451" w14:textId="77777777" w:rsidR="00E163FA" w:rsidRPr="007A355F" w:rsidRDefault="00E163FA" w:rsidP="007A355F">
      <w:pPr>
        <w:rPr>
          <w:rFonts w:ascii="SunAntwerpen Light" w:hAnsi="SunAntwerpen Light"/>
          <w:sz w:val="24"/>
        </w:rPr>
      </w:pPr>
    </w:p>
    <w:p w14:paraId="3A562A9D" w14:textId="369FFDCC" w:rsidR="004363C1" w:rsidRPr="00C27245" w:rsidRDefault="004363C1" w:rsidP="00DA13FB">
      <w:pPr>
        <w:pStyle w:val="Lijstalinea"/>
        <w:numPr>
          <w:ilvl w:val="0"/>
          <w:numId w:val="4"/>
        </w:numPr>
        <w:shd w:val="clear" w:color="auto" w:fill="B8CCE4" w:themeFill="accent1" w:themeFillTint="66"/>
        <w:rPr>
          <w:rFonts w:ascii="Arial" w:hAnsi="Arial" w:cs="Arial"/>
          <w:b/>
          <w:sz w:val="28"/>
          <w:szCs w:val="28"/>
        </w:rPr>
      </w:pPr>
      <w:r w:rsidRPr="00C27245">
        <w:rPr>
          <w:rFonts w:ascii="Arial" w:hAnsi="Arial" w:cs="Arial"/>
          <w:b/>
          <w:sz w:val="28"/>
          <w:szCs w:val="28"/>
        </w:rPr>
        <w:lastRenderedPageBreak/>
        <w:t>Meldingen</w:t>
      </w:r>
    </w:p>
    <w:p w14:paraId="32866E37" w14:textId="151906EE" w:rsidR="006807D2" w:rsidRPr="00687D5D" w:rsidRDefault="006807D2" w:rsidP="009C19F0">
      <w:pPr>
        <w:pStyle w:val="Lijstalinea"/>
        <w:ind w:left="502"/>
        <w:rPr>
          <w:rFonts w:ascii="SunAntwerpen Light" w:hAnsi="SunAntwerpen Light"/>
          <w:sz w:val="16"/>
          <w:szCs w:val="16"/>
          <w:u w:val="single"/>
        </w:rPr>
      </w:pPr>
    </w:p>
    <w:p w14:paraId="2FA51270" w14:textId="77777777" w:rsidR="00822A2D" w:rsidRPr="00450DAD" w:rsidRDefault="00756E54" w:rsidP="00450DAD">
      <w:pPr>
        <w:pStyle w:val="Lijstalinea"/>
        <w:numPr>
          <w:ilvl w:val="0"/>
          <w:numId w:val="34"/>
        </w:numPr>
        <w:rPr>
          <w:rFonts w:ascii="Arial" w:hAnsi="Arial" w:cs="Arial"/>
          <w:sz w:val="24"/>
        </w:rPr>
      </w:pPr>
      <w:r w:rsidRPr="00450DAD">
        <w:rPr>
          <w:rFonts w:ascii="Arial" w:hAnsi="Arial" w:cs="Arial"/>
          <w:sz w:val="24"/>
        </w:rPr>
        <w:t>Vorming ‘dementievriendelijke gemeente’</w:t>
      </w:r>
      <w:r w:rsidR="00AE57CD" w:rsidRPr="00450DAD">
        <w:rPr>
          <w:rFonts w:ascii="Arial" w:hAnsi="Arial" w:cs="Arial"/>
          <w:sz w:val="24"/>
        </w:rPr>
        <w:t xml:space="preserve">. </w:t>
      </w:r>
      <w:r w:rsidR="001D76AF" w:rsidRPr="00450DAD">
        <w:rPr>
          <w:rFonts w:ascii="Arial" w:hAnsi="Arial" w:cs="Arial"/>
          <w:sz w:val="24"/>
        </w:rPr>
        <w:t>Marc Van Boxelaer (MAS) heeft zich ingeschreven.</w:t>
      </w:r>
    </w:p>
    <w:p w14:paraId="116598EF" w14:textId="77777777" w:rsidR="00822A2D" w:rsidRDefault="00822A2D" w:rsidP="00834711">
      <w:pPr>
        <w:rPr>
          <w:rFonts w:ascii="Arial" w:hAnsi="Arial" w:cs="Arial"/>
          <w:sz w:val="24"/>
        </w:rPr>
      </w:pPr>
    </w:p>
    <w:p w14:paraId="208B16CD" w14:textId="77777777" w:rsidR="00822A2D" w:rsidRPr="00450DAD" w:rsidRDefault="00822A2D" w:rsidP="00450DAD">
      <w:pPr>
        <w:pStyle w:val="Lijstalinea"/>
        <w:numPr>
          <w:ilvl w:val="0"/>
          <w:numId w:val="34"/>
        </w:numPr>
        <w:rPr>
          <w:rFonts w:ascii="Arial" w:hAnsi="Arial" w:cs="Arial"/>
          <w:sz w:val="24"/>
        </w:rPr>
      </w:pPr>
      <w:r w:rsidRPr="00450DAD">
        <w:rPr>
          <w:rFonts w:ascii="Arial" w:hAnsi="Arial" w:cs="Arial"/>
          <w:sz w:val="24"/>
        </w:rPr>
        <w:t>Datums vergaderingen MAS in het najaar: do 22/09, do 03/11 en do 15/12 om 9u.</w:t>
      </w:r>
    </w:p>
    <w:p w14:paraId="04923993" w14:textId="709F4AE6" w:rsidR="00834711" w:rsidRPr="00450DAD" w:rsidRDefault="00822A2D" w:rsidP="00450DAD">
      <w:pPr>
        <w:pStyle w:val="Lijstalinea"/>
        <w:numPr>
          <w:ilvl w:val="0"/>
          <w:numId w:val="34"/>
        </w:numPr>
        <w:rPr>
          <w:rFonts w:ascii="Arial" w:hAnsi="Arial" w:cs="Arial"/>
          <w:sz w:val="24"/>
        </w:rPr>
      </w:pPr>
      <w:r w:rsidRPr="00450DAD">
        <w:rPr>
          <w:rFonts w:ascii="Arial" w:hAnsi="Arial" w:cs="Arial"/>
          <w:sz w:val="24"/>
        </w:rPr>
        <w:t>Dagelijks Bestuur: wo 14/09, wo 26/10 en wo 07/12 om 9u.30</w:t>
      </w:r>
      <w:r w:rsidR="00B53312" w:rsidRPr="00450DAD">
        <w:rPr>
          <w:rFonts w:ascii="Arial" w:hAnsi="Arial" w:cs="Arial"/>
          <w:sz w:val="24"/>
        </w:rPr>
        <w:t>.</w:t>
      </w:r>
      <w:r w:rsidRPr="00450DAD">
        <w:rPr>
          <w:rFonts w:ascii="Arial" w:hAnsi="Arial" w:cs="Arial"/>
          <w:sz w:val="24"/>
        </w:rPr>
        <w:t xml:space="preserve"> </w:t>
      </w:r>
    </w:p>
    <w:p w14:paraId="2A093D96" w14:textId="77777777" w:rsidR="00B53312" w:rsidRDefault="00B53312" w:rsidP="00834711">
      <w:pPr>
        <w:rPr>
          <w:rFonts w:ascii="Arial" w:hAnsi="Arial" w:cs="Arial"/>
          <w:sz w:val="24"/>
        </w:rPr>
      </w:pPr>
    </w:p>
    <w:p w14:paraId="7414C496" w14:textId="77777777" w:rsidR="00B53312" w:rsidRPr="00450DAD" w:rsidRDefault="00B53312" w:rsidP="00450DAD">
      <w:pPr>
        <w:pStyle w:val="Lijstalinea"/>
        <w:numPr>
          <w:ilvl w:val="0"/>
          <w:numId w:val="34"/>
        </w:numPr>
        <w:rPr>
          <w:rFonts w:ascii="Arial" w:hAnsi="Arial" w:cs="Arial"/>
          <w:sz w:val="24"/>
        </w:rPr>
      </w:pPr>
      <w:r w:rsidRPr="00450DAD">
        <w:rPr>
          <w:rFonts w:ascii="Arial" w:hAnsi="Arial" w:cs="Arial"/>
          <w:sz w:val="24"/>
        </w:rPr>
        <w:t>Radio Minerva: Voorzitter Chris Geeraerts meldt dat wij ons scharen achter een gezamenlijke tekst van de RPO ter ondersteuning van het voortbestaan van de seniorenzender bij uitstek.</w:t>
      </w:r>
    </w:p>
    <w:p w14:paraId="6E3A4AA7" w14:textId="77777777" w:rsidR="00B53312" w:rsidRDefault="00B53312" w:rsidP="00834711">
      <w:pPr>
        <w:rPr>
          <w:rFonts w:ascii="Arial" w:hAnsi="Arial" w:cs="Arial"/>
          <w:sz w:val="24"/>
        </w:rPr>
      </w:pPr>
    </w:p>
    <w:p w14:paraId="3F8C69DA" w14:textId="717C6EE9" w:rsidR="00B53312" w:rsidRPr="00450DAD" w:rsidRDefault="00B53312" w:rsidP="00450DAD">
      <w:pPr>
        <w:pStyle w:val="Lijstalinea"/>
        <w:numPr>
          <w:ilvl w:val="0"/>
          <w:numId w:val="34"/>
        </w:numPr>
        <w:rPr>
          <w:rFonts w:ascii="Arial" w:hAnsi="Arial" w:cs="Arial"/>
          <w:sz w:val="24"/>
        </w:rPr>
      </w:pPr>
      <w:r w:rsidRPr="00450DAD">
        <w:rPr>
          <w:rFonts w:ascii="Arial" w:hAnsi="Arial" w:cs="Arial"/>
          <w:sz w:val="24"/>
        </w:rPr>
        <w:t xml:space="preserve">Foto van voorstel tot aanbrengen van een gelijkaardige poort aan de ingang van de begraafplaats Den Brem.  </w:t>
      </w:r>
    </w:p>
    <w:p w14:paraId="2F968D7F" w14:textId="77777777" w:rsidR="009250AE" w:rsidRDefault="009250AE" w:rsidP="00DF3FED">
      <w:pPr>
        <w:pStyle w:val="Lijstalinea"/>
        <w:ind w:left="360"/>
        <w:rPr>
          <w:rFonts w:ascii="Arial" w:hAnsi="Arial" w:cs="Arial"/>
          <w:sz w:val="24"/>
        </w:rPr>
      </w:pPr>
    </w:p>
    <w:p w14:paraId="35BA72BD" w14:textId="77777777" w:rsidR="00D84C46" w:rsidRPr="00D84C46" w:rsidRDefault="00D84C46" w:rsidP="00D84C46">
      <w:pPr>
        <w:shd w:val="clear" w:color="auto" w:fill="FFFFFF" w:themeFill="background1"/>
        <w:rPr>
          <w:rFonts w:ascii="Arial" w:hAnsi="Arial" w:cs="Arial"/>
          <w:sz w:val="24"/>
        </w:rPr>
      </w:pPr>
    </w:p>
    <w:p w14:paraId="6D79EECE" w14:textId="77777777" w:rsidR="0077610A" w:rsidRPr="009C19F0" w:rsidRDefault="0077610A" w:rsidP="00DA13FB">
      <w:pPr>
        <w:pStyle w:val="Lijstalinea"/>
        <w:numPr>
          <w:ilvl w:val="0"/>
          <w:numId w:val="4"/>
        </w:numPr>
        <w:shd w:val="clear" w:color="auto" w:fill="B8CCE4" w:themeFill="accent1" w:themeFillTint="66"/>
        <w:rPr>
          <w:rFonts w:ascii="Arial" w:hAnsi="Arial" w:cs="Arial"/>
          <w:b/>
          <w:sz w:val="28"/>
          <w:szCs w:val="28"/>
        </w:rPr>
      </w:pPr>
      <w:r w:rsidRPr="009C19F0">
        <w:rPr>
          <w:rFonts w:ascii="Arial" w:hAnsi="Arial" w:cs="Arial"/>
          <w:b/>
          <w:sz w:val="28"/>
          <w:szCs w:val="28"/>
        </w:rPr>
        <w:t>Varia</w:t>
      </w:r>
    </w:p>
    <w:p w14:paraId="724D1E12" w14:textId="3D65F8D3" w:rsidR="00143DF8" w:rsidRPr="00687D5D" w:rsidRDefault="00B53312" w:rsidP="00143DF8">
      <w:pPr>
        <w:rPr>
          <w:rFonts w:ascii="SunAntwerpen Light" w:hAnsi="SunAntwerpen Light"/>
          <w:sz w:val="16"/>
          <w:szCs w:val="16"/>
          <w:u w:val="single"/>
        </w:rPr>
      </w:pPr>
      <w:r>
        <w:rPr>
          <w:rFonts w:ascii="SunAntwerpen Light" w:hAnsi="SunAntwerpen Light"/>
          <w:sz w:val="16"/>
          <w:szCs w:val="16"/>
          <w:u w:val="single"/>
        </w:rPr>
        <w:t xml:space="preserve"> </w:t>
      </w:r>
    </w:p>
    <w:p w14:paraId="092BD38F" w14:textId="480CB6DF" w:rsidR="00623780" w:rsidRPr="00C67118" w:rsidRDefault="00C67118" w:rsidP="00DA13FB">
      <w:pPr>
        <w:pStyle w:val="Lijstalinea"/>
        <w:numPr>
          <w:ilvl w:val="0"/>
          <w:numId w:val="7"/>
        </w:numPr>
        <w:rPr>
          <w:rFonts w:ascii="Arial" w:hAnsi="Arial" w:cs="Arial"/>
          <w:sz w:val="24"/>
          <w:u w:val="single"/>
        </w:rPr>
      </w:pPr>
      <w:r w:rsidRPr="00C67118">
        <w:rPr>
          <w:rFonts w:ascii="Arial" w:hAnsi="Arial" w:cs="Arial"/>
          <w:sz w:val="24"/>
        </w:rPr>
        <w:t xml:space="preserve">Viering 30 jaar Mikpunt op </w:t>
      </w:r>
      <w:r>
        <w:rPr>
          <w:rFonts w:ascii="Arial" w:hAnsi="Arial" w:cs="Arial"/>
          <w:sz w:val="24"/>
        </w:rPr>
        <w:t>20-21-22-28 en 29 mei 2022.</w:t>
      </w:r>
      <w:r>
        <w:rPr>
          <w:rFonts w:ascii="Arial" w:hAnsi="Arial" w:cs="Arial"/>
          <w:sz w:val="24"/>
        </w:rPr>
        <w:br/>
        <w:t>Districtshuis 10 – 20 uur</w:t>
      </w:r>
    </w:p>
    <w:p w14:paraId="12C6C0C7" w14:textId="77777777" w:rsidR="00623780" w:rsidRPr="00455014" w:rsidRDefault="00623780" w:rsidP="00623780">
      <w:pPr>
        <w:rPr>
          <w:rFonts w:ascii="Arial" w:hAnsi="Arial" w:cs="Arial"/>
          <w:sz w:val="16"/>
          <w:szCs w:val="16"/>
          <w:u w:val="single"/>
        </w:rPr>
      </w:pPr>
    </w:p>
    <w:p w14:paraId="5FAB890E" w14:textId="4EBCD01F" w:rsidR="00785387" w:rsidRPr="00434C49" w:rsidRDefault="00B53312" w:rsidP="00C158DB">
      <w:pPr>
        <w:pStyle w:val="Lijstalinea"/>
        <w:numPr>
          <w:ilvl w:val="0"/>
          <w:numId w:val="7"/>
        </w:numPr>
        <w:rPr>
          <w:rFonts w:ascii="Arial" w:hAnsi="Arial" w:cs="Arial"/>
          <w:sz w:val="24"/>
        </w:rPr>
      </w:pPr>
      <w:r w:rsidRPr="00434C49">
        <w:rPr>
          <w:rFonts w:ascii="Arial" w:hAnsi="Arial" w:cs="Arial"/>
          <w:sz w:val="24"/>
        </w:rPr>
        <w:t>Kunst</w:t>
      </w:r>
      <w:r w:rsidR="008C490D" w:rsidRPr="00434C49">
        <w:rPr>
          <w:rFonts w:ascii="Arial" w:hAnsi="Arial" w:cs="Arial"/>
          <w:sz w:val="24"/>
        </w:rPr>
        <w:t>w</w:t>
      </w:r>
      <w:r w:rsidRPr="00434C49">
        <w:rPr>
          <w:rFonts w:ascii="Arial" w:hAnsi="Arial" w:cs="Arial"/>
          <w:sz w:val="24"/>
        </w:rPr>
        <w:t>erken in het District</w:t>
      </w:r>
      <w:r w:rsidR="00C12EDC" w:rsidRPr="00434C49">
        <w:rPr>
          <w:rFonts w:ascii="Arial" w:hAnsi="Arial" w:cs="Arial"/>
          <w:sz w:val="24"/>
        </w:rPr>
        <w:t>: e</w:t>
      </w:r>
      <w:r w:rsidR="008C490D" w:rsidRPr="00434C49">
        <w:rPr>
          <w:rFonts w:ascii="Arial" w:hAnsi="Arial" w:cs="Arial"/>
          <w:sz w:val="24"/>
        </w:rPr>
        <w:t>r wordt een brainstorming georganiseerd met alle adviesraden.</w:t>
      </w:r>
      <w:r w:rsidR="00C12EDC" w:rsidRPr="00434C49">
        <w:rPr>
          <w:rFonts w:ascii="Arial" w:hAnsi="Arial" w:cs="Arial"/>
          <w:sz w:val="24"/>
        </w:rPr>
        <w:br/>
      </w:r>
      <w:r w:rsidR="008C490D" w:rsidRPr="00434C49">
        <w:rPr>
          <w:rFonts w:ascii="Arial" w:hAnsi="Arial" w:cs="Arial"/>
          <w:sz w:val="24"/>
        </w:rPr>
        <w:t xml:space="preserve">Voorstellen mogelijke locaties: begraafplaats Van </w:t>
      </w:r>
      <w:proofErr w:type="spellStart"/>
      <w:r w:rsidR="008C490D" w:rsidRPr="00434C49">
        <w:rPr>
          <w:rFonts w:ascii="Arial" w:hAnsi="Arial" w:cs="Arial"/>
          <w:sz w:val="24"/>
        </w:rPr>
        <w:t>Heybeeckstraat</w:t>
      </w:r>
      <w:proofErr w:type="spellEnd"/>
      <w:r w:rsidR="008C490D" w:rsidRPr="00434C49">
        <w:rPr>
          <w:rFonts w:ascii="Arial" w:hAnsi="Arial" w:cs="Arial"/>
          <w:sz w:val="24"/>
        </w:rPr>
        <w:t>, fietsbrug, Oud Merksem, Oude Bredabaan, Muur aan het Albertkanaa</w:t>
      </w:r>
      <w:r w:rsidR="00C12EDC" w:rsidRPr="00434C49">
        <w:rPr>
          <w:rFonts w:ascii="Arial" w:hAnsi="Arial" w:cs="Arial"/>
          <w:sz w:val="24"/>
        </w:rPr>
        <w:t>l.</w:t>
      </w:r>
      <w:r w:rsidR="00C12EDC" w:rsidRPr="00434C49">
        <w:rPr>
          <w:rFonts w:ascii="Arial" w:hAnsi="Arial" w:cs="Arial"/>
          <w:sz w:val="24"/>
        </w:rPr>
        <w:br/>
      </w:r>
      <w:r w:rsidR="008C490D" w:rsidRPr="00434C49">
        <w:rPr>
          <w:rFonts w:ascii="Arial" w:hAnsi="Arial" w:cs="Arial"/>
          <w:sz w:val="24"/>
        </w:rPr>
        <w:t xml:space="preserve">Voorstellen thema’s: </w:t>
      </w:r>
      <w:r w:rsidR="00C12EDC" w:rsidRPr="00434C49">
        <w:rPr>
          <w:rFonts w:ascii="Arial" w:hAnsi="Arial" w:cs="Arial"/>
          <w:sz w:val="24"/>
        </w:rPr>
        <w:t>Stroboer t</w:t>
      </w:r>
      <w:r w:rsidR="008C490D" w:rsidRPr="00434C49">
        <w:rPr>
          <w:rFonts w:ascii="Arial" w:hAnsi="Arial" w:cs="Arial"/>
          <w:sz w:val="24"/>
        </w:rPr>
        <w:t xml:space="preserve">ypisch Merksem, verdraagzaamheid, </w:t>
      </w:r>
      <w:r w:rsidR="00C12EDC" w:rsidRPr="00434C49">
        <w:rPr>
          <w:rFonts w:ascii="Arial" w:hAnsi="Arial" w:cs="Arial"/>
          <w:sz w:val="24"/>
        </w:rPr>
        <w:t xml:space="preserve">diversiteit, </w:t>
      </w:r>
      <w:r w:rsidR="00434C49" w:rsidRPr="00434C49">
        <w:rPr>
          <w:rFonts w:ascii="Arial" w:hAnsi="Arial" w:cs="Arial"/>
          <w:sz w:val="24"/>
        </w:rPr>
        <w:t xml:space="preserve">en </w:t>
      </w:r>
      <w:proofErr w:type="spellStart"/>
      <w:r w:rsidR="008C490D" w:rsidRPr="00434C49">
        <w:rPr>
          <w:rFonts w:ascii="Arial" w:hAnsi="Arial" w:cs="Arial"/>
          <w:sz w:val="24"/>
        </w:rPr>
        <w:t>m</w:t>
      </w:r>
      <w:r w:rsidR="00785387" w:rsidRPr="00434C49">
        <w:rPr>
          <w:rFonts w:ascii="Arial" w:hAnsi="Arial" w:cs="Arial"/>
          <w:sz w:val="24"/>
        </w:rPr>
        <w:t>ulticulturaliteit.Niet</w:t>
      </w:r>
      <w:proofErr w:type="spellEnd"/>
      <w:r w:rsidR="00785387" w:rsidRPr="00434C49">
        <w:rPr>
          <w:rFonts w:ascii="Arial" w:hAnsi="Arial" w:cs="Arial"/>
          <w:sz w:val="24"/>
        </w:rPr>
        <w:t xml:space="preserve"> specifiek graffiti.</w:t>
      </w:r>
    </w:p>
    <w:p w14:paraId="58484DEB" w14:textId="77777777" w:rsidR="00785387" w:rsidRPr="00455014" w:rsidRDefault="00785387" w:rsidP="00623780">
      <w:pPr>
        <w:rPr>
          <w:rFonts w:ascii="Arial" w:hAnsi="Arial" w:cs="Arial"/>
          <w:sz w:val="16"/>
          <w:szCs w:val="16"/>
        </w:rPr>
      </w:pPr>
    </w:p>
    <w:p w14:paraId="68E22495" w14:textId="52750A9B" w:rsidR="00785387" w:rsidRPr="00450DAD" w:rsidRDefault="00785387" w:rsidP="00450DAD">
      <w:pPr>
        <w:pStyle w:val="Lijstalinea"/>
        <w:numPr>
          <w:ilvl w:val="0"/>
          <w:numId w:val="36"/>
        </w:numPr>
        <w:ind w:left="357" w:hanging="357"/>
        <w:rPr>
          <w:rFonts w:ascii="Arial" w:hAnsi="Arial" w:cs="Arial"/>
          <w:sz w:val="24"/>
        </w:rPr>
      </w:pPr>
      <w:r w:rsidRPr="00450DAD">
        <w:rPr>
          <w:rFonts w:ascii="Arial" w:hAnsi="Arial" w:cs="Arial"/>
          <w:sz w:val="24"/>
        </w:rPr>
        <w:t>Tentoonstelling bibliotheek</w:t>
      </w:r>
      <w:r w:rsidR="00B9697D" w:rsidRPr="00450DAD">
        <w:rPr>
          <w:rFonts w:ascii="Arial" w:hAnsi="Arial" w:cs="Arial"/>
          <w:sz w:val="24"/>
        </w:rPr>
        <w:t xml:space="preserve"> Van </w:t>
      </w:r>
      <w:proofErr w:type="spellStart"/>
      <w:r w:rsidR="00B9697D" w:rsidRPr="00450DAD">
        <w:rPr>
          <w:rFonts w:ascii="Arial" w:hAnsi="Arial" w:cs="Arial"/>
          <w:sz w:val="24"/>
        </w:rPr>
        <w:t>Heybeeckstraat</w:t>
      </w:r>
      <w:proofErr w:type="spellEnd"/>
      <w:r w:rsidR="00450DAD" w:rsidRPr="00450DAD">
        <w:rPr>
          <w:rFonts w:ascii="Arial" w:hAnsi="Arial" w:cs="Arial"/>
          <w:sz w:val="24"/>
        </w:rPr>
        <w:t>: maskers</w:t>
      </w:r>
    </w:p>
    <w:p w14:paraId="7BAD3C4A" w14:textId="77777777" w:rsidR="00785387" w:rsidRPr="00455014" w:rsidRDefault="00785387" w:rsidP="00623780">
      <w:pPr>
        <w:rPr>
          <w:rFonts w:ascii="Arial" w:hAnsi="Arial" w:cs="Arial"/>
          <w:sz w:val="16"/>
          <w:szCs w:val="16"/>
        </w:rPr>
      </w:pPr>
    </w:p>
    <w:p w14:paraId="3FEEDE84" w14:textId="2EC992FC" w:rsidR="00785387" w:rsidRPr="00434C49" w:rsidRDefault="00785387" w:rsidP="00617AE1">
      <w:pPr>
        <w:pStyle w:val="Lijstalinea"/>
        <w:numPr>
          <w:ilvl w:val="0"/>
          <w:numId w:val="36"/>
        </w:numPr>
        <w:ind w:left="357" w:hanging="357"/>
        <w:rPr>
          <w:rFonts w:ascii="Arial" w:hAnsi="Arial" w:cs="Arial"/>
          <w:sz w:val="24"/>
        </w:rPr>
      </w:pPr>
      <w:proofErr w:type="spellStart"/>
      <w:r w:rsidRPr="00434C49">
        <w:rPr>
          <w:rFonts w:ascii="Arial" w:hAnsi="Arial" w:cs="Arial"/>
          <w:sz w:val="24"/>
        </w:rPr>
        <w:t>Kunstkxkkring</w:t>
      </w:r>
      <w:proofErr w:type="spellEnd"/>
      <w:r w:rsidRPr="00434C49">
        <w:rPr>
          <w:rFonts w:ascii="Arial" w:hAnsi="Arial" w:cs="Arial"/>
          <w:sz w:val="24"/>
        </w:rPr>
        <w:t>: Kinetische kunst Schilderijen Glaskunst Beelden</w:t>
      </w:r>
      <w:r w:rsidR="00434C49" w:rsidRPr="00434C49">
        <w:rPr>
          <w:rFonts w:ascii="Arial" w:hAnsi="Arial" w:cs="Arial"/>
          <w:sz w:val="24"/>
        </w:rPr>
        <w:t xml:space="preserve"> </w:t>
      </w:r>
      <w:r w:rsidRPr="00434C49">
        <w:rPr>
          <w:rFonts w:ascii="Arial" w:hAnsi="Arial" w:cs="Arial"/>
          <w:sz w:val="24"/>
        </w:rPr>
        <w:t>1</w:t>
      </w:r>
      <w:r w:rsidRPr="00434C49">
        <w:rPr>
          <w:rFonts w:ascii="Arial" w:hAnsi="Arial" w:cs="Arial"/>
          <w:sz w:val="24"/>
          <w:vertAlign w:val="superscript"/>
        </w:rPr>
        <w:t>ste</w:t>
      </w:r>
      <w:r w:rsidRPr="00434C49">
        <w:rPr>
          <w:rFonts w:ascii="Arial" w:hAnsi="Arial" w:cs="Arial"/>
          <w:sz w:val="24"/>
        </w:rPr>
        <w:t xml:space="preserve"> groepstentoonstelling  </w:t>
      </w:r>
      <w:hyperlink r:id="rId8" w:history="1">
        <w:r w:rsidRPr="00434C49">
          <w:rPr>
            <w:rStyle w:val="Hyperlink"/>
            <w:rFonts w:ascii="Arial" w:hAnsi="Arial" w:cs="Arial"/>
            <w:sz w:val="24"/>
          </w:rPr>
          <w:t>www.kustkringkxk.be</w:t>
        </w:r>
      </w:hyperlink>
    </w:p>
    <w:p w14:paraId="07BD92A9" w14:textId="1F68D8D8" w:rsidR="00785387" w:rsidRDefault="00785387" w:rsidP="00434C49">
      <w:pPr>
        <w:ind w:firstLine="357"/>
        <w:rPr>
          <w:rFonts w:ascii="Arial" w:hAnsi="Arial" w:cs="Arial"/>
          <w:sz w:val="24"/>
        </w:rPr>
      </w:pPr>
      <w:r>
        <w:rPr>
          <w:rFonts w:ascii="Arial" w:hAnsi="Arial" w:cs="Arial"/>
          <w:sz w:val="24"/>
        </w:rPr>
        <w:t>Zaterdag en zondag 4 en 5 juni 2022 van 10 u tot 17 i</w:t>
      </w:r>
      <w:r w:rsidR="00434C49">
        <w:rPr>
          <w:rFonts w:ascii="Arial" w:hAnsi="Arial" w:cs="Arial"/>
          <w:sz w:val="24"/>
        </w:rPr>
        <w:t xml:space="preserve">n </w:t>
      </w:r>
      <w:r>
        <w:rPr>
          <w:rFonts w:ascii="Arial" w:hAnsi="Arial" w:cs="Arial"/>
          <w:sz w:val="24"/>
        </w:rPr>
        <w:t>Kasteel de Renesse</w:t>
      </w:r>
    </w:p>
    <w:p w14:paraId="42686576" w14:textId="3D30FC74" w:rsidR="00785387" w:rsidRDefault="00785387" w:rsidP="00434C49">
      <w:pPr>
        <w:ind w:firstLine="357"/>
        <w:rPr>
          <w:rFonts w:ascii="Arial" w:hAnsi="Arial" w:cs="Arial"/>
          <w:sz w:val="24"/>
        </w:rPr>
      </w:pPr>
      <w:proofErr w:type="spellStart"/>
      <w:r>
        <w:rPr>
          <w:rFonts w:ascii="Arial" w:hAnsi="Arial" w:cs="Arial"/>
          <w:sz w:val="24"/>
        </w:rPr>
        <w:t>Liersele</w:t>
      </w:r>
      <w:r w:rsidR="00B9697D">
        <w:rPr>
          <w:rFonts w:ascii="Arial" w:hAnsi="Arial" w:cs="Arial"/>
          <w:sz w:val="24"/>
        </w:rPr>
        <w:t>i</w:t>
      </w:r>
      <w:proofErr w:type="spellEnd"/>
      <w:r>
        <w:rPr>
          <w:rFonts w:ascii="Arial" w:hAnsi="Arial" w:cs="Arial"/>
          <w:sz w:val="24"/>
        </w:rPr>
        <w:t xml:space="preserve"> 30 – 2390 </w:t>
      </w:r>
      <w:proofErr w:type="spellStart"/>
      <w:r>
        <w:rPr>
          <w:rFonts w:ascii="Arial" w:hAnsi="Arial" w:cs="Arial"/>
          <w:sz w:val="24"/>
        </w:rPr>
        <w:t>Oost-Malle</w:t>
      </w:r>
      <w:proofErr w:type="spellEnd"/>
    </w:p>
    <w:p w14:paraId="5DF408C9" w14:textId="77777777" w:rsidR="00785387" w:rsidRPr="00455014" w:rsidRDefault="00785387" w:rsidP="00623780">
      <w:pPr>
        <w:rPr>
          <w:rFonts w:ascii="Arial" w:hAnsi="Arial" w:cs="Arial"/>
          <w:sz w:val="16"/>
          <w:szCs w:val="16"/>
        </w:rPr>
      </w:pPr>
    </w:p>
    <w:p w14:paraId="5DEC08D9" w14:textId="77777777" w:rsidR="00785387" w:rsidRPr="00220BA1" w:rsidRDefault="00785387" w:rsidP="00220BA1">
      <w:pPr>
        <w:pStyle w:val="Lijstalinea"/>
        <w:numPr>
          <w:ilvl w:val="0"/>
          <w:numId w:val="37"/>
        </w:numPr>
        <w:ind w:left="357" w:hanging="357"/>
        <w:rPr>
          <w:rFonts w:ascii="Arial" w:hAnsi="Arial" w:cs="Arial"/>
          <w:sz w:val="24"/>
        </w:rPr>
      </w:pPr>
      <w:r w:rsidRPr="00220BA1">
        <w:rPr>
          <w:rFonts w:ascii="Arial" w:hAnsi="Arial" w:cs="Arial"/>
          <w:sz w:val="24"/>
        </w:rPr>
        <w:t xml:space="preserve">Tentoonstelling Kasteel </w:t>
      </w:r>
      <w:proofErr w:type="spellStart"/>
      <w:r w:rsidRPr="00220BA1">
        <w:rPr>
          <w:rFonts w:ascii="Arial" w:hAnsi="Arial" w:cs="Arial"/>
          <w:sz w:val="24"/>
        </w:rPr>
        <w:t>Bouckenborg</w:t>
      </w:r>
      <w:proofErr w:type="spellEnd"/>
      <w:r w:rsidRPr="00220BA1">
        <w:rPr>
          <w:rFonts w:ascii="Arial" w:hAnsi="Arial" w:cs="Arial"/>
          <w:sz w:val="24"/>
        </w:rPr>
        <w:t xml:space="preserve">: </w:t>
      </w:r>
      <w:proofErr w:type="spellStart"/>
      <w:r w:rsidRPr="00220BA1">
        <w:rPr>
          <w:rFonts w:ascii="Arial" w:hAnsi="Arial" w:cs="Arial"/>
          <w:sz w:val="24"/>
        </w:rPr>
        <w:t>Rafaël</w:t>
      </w:r>
      <w:proofErr w:type="spellEnd"/>
      <w:r w:rsidRPr="00220BA1">
        <w:rPr>
          <w:rFonts w:ascii="Arial" w:hAnsi="Arial" w:cs="Arial"/>
          <w:sz w:val="24"/>
        </w:rPr>
        <w:t xml:space="preserve"> </w:t>
      </w:r>
      <w:proofErr w:type="spellStart"/>
      <w:r w:rsidRPr="00220BA1">
        <w:rPr>
          <w:rFonts w:ascii="Arial" w:hAnsi="Arial" w:cs="Arial"/>
          <w:sz w:val="24"/>
        </w:rPr>
        <w:t>Gorsen</w:t>
      </w:r>
      <w:proofErr w:type="spellEnd"/>
    </w:p>
    <w:p w14:paraId="302EB661" w14:textId="77777777" w:rsidR="00785387" w:rsidRPr="00455014" w:rsidRDefault="00785387" w:rsidP="00623780">
      <w:pPr>
        <w:rPr>
          <w:rFonts w:ascii="Arial" w:hAnsi="Arial" w:cs="Arial"/>
          <w:sz w:val="16"/>
          <w:szCs w:val="16"/>
        </w:rPr>
      </w:pPr>
    </w:p>
    <w:p w14:paraId="153B9FDE" w14:textId="77777777" w:rsidR="00220BA1" w:rsidRPr="00220BA1" w:rsidRDefault="00785387" w:rsidP="00220BA1">
      <w:pPr>
        <w:pStyle w:val="Lijstalinea"/>
        <w:numPr>
          <w:ilvl w:val="0"/>
          <w:numId w:val="37"/>
        </w:numPr>
        <w:ind w:left="357" w:hanging="357"/>
        <w:rPr>
          <w:rFonts w:ascii="Arial" w:hAnsi="Arial" w:cs="Arial"/>
          <w:sz w:val="24"/>
        </w:rPr>
      </w:pPr>
      <w:r w:rsidRPr="00220BA1">
        <w:rPr>
          <w:rFonts w:ascii="Arial" w:hAnsi="Arial" w:cs="Arial"/>
          <w:sz w:val="24"/>
        </w:rPr>
        <w:t>Leven de Ouderen! CO Merksemdok en Tutti:</w:t>
      </w:r>
    </w:p>
    <w:p w14:paraId="786F269F" w14:textId="1EB08D55" w:rsidR="00785387" w:rsidRDefault="00785387" w:rsidP="00434C49">
      <w:pPr>
        <w:ind w:firstLine="357"/>
        <w:rPr>
          <w:rFonts w:ascii="Arial" w:hAnsi="Arial" w:cs="Arial"/>
          <w:sz w:val="24"/>
        </w:rPr>
      </w:pPr>
      <w:r>
        <w:rPr>
          <w:rFonts w:ascii="Arial" w:hAnsi="Arial" w:cs="Arial"/>
          <w:sz w:val="24"/>
        </w:rPr>
        <w:t>Kom gezellig buurten bij een hapje en een drankje aan de Langste Tafel</w:t>
      </w:r>
    </w:p>
    <w:p w14:paraId="787FD338" w14:textId="10B1D0E8" w:rsidR="00785387" w:rsidRDefault="00785387" w:rsidP="00434C49">
      <w:pPr>
        <w:ind w:firstLine="357"/>
        <w:rPr>
          <w:rFonts w:ascii="Arial" w:hAnsi="Arial" w:cs="Arial"/>
          <w:sz w:val="24"/>
        </w:rPr>
      </w:pPr>
      <w:r>
        <w:rPr>
          <w:rFonts w:ascii="Arial" w:hAnsi="Arial" w:cs="Arial"/>
          <w:sz w:val="24"/>
        </w:rPr>
        <w:t>Zaterdag 18 juni tussen 13u en 15u Burgemeester Jozef N</w:t>
      </w:r>
      <w:r w:rsidR="00B9697D">
        <w:rPr>
          <w:rFonts w:ascii="Arial" w:hAnsi="Arial" w:cs="Arial"/>
          <w:sz w:val="24"/>
        </w:rPr>
        <w:t>o</w:t>
      </w:r>
      <w:r>
        <w:rPr>
          <w:rFonts w:ascii="Arial" w:hAnsi="Arial" w:cs="Arial"/>
          <w:sz w:val="24"/>
        </w:rPr>
        <w:t>lfplein</w:t>
      </w:r>
    </w:p>
    <w:p w14:paraId="3A7BCAB3" w14:textId="0F6CBF6A" w:rsidR="00785387" w:rsidRDefault="00785387" w:rsidP="00434C49">
      <w:pPr>
        <w:ind w:firstLine="357"/>
        <w:rPr>
          <w:rFonts w:ascii="Arial" w:hAnsi="Arial" w:cs="Arial"/>
          <w:sz w:val="24"/>
        </w:rPr>
      </w:pPr>
      <w:r>
        <w:rPr>
          <w:rFonts w:ascii="Arial" w:hAnsi="Arial" w:cs="Arial"/>
          <w:sz w:val="24"/>
        </w:rPr>
        <w:t>Aan de langste tafel wordt alles gedeeld;</w:t>
      </w:r>
    </w:p>
    <w:p w14:paraId="00EE72DB" w14:textId="77777777" w:rsidR="00785387" w:rsidRDefault="00785387" w:rsidP="00434C49">
      <w:pPr>
        <w:ind w:left="357"/>
        <w:rPr>
          <w:rFonts w:ascii="Arial" w:hAnsi="Arial" w:cs="Arial"/>
          <w:sz w:val="24"/>
        </w:rPr>
      </w:pPr>
      <w:r>
        <w:rPr>
          <w:rFonts w:ascii="Arial" w:hAnsi="Arial" w:cs="Arial"/>
          <w:sz w:val="24"/>
        </w:rPr>
        <w:t>Een bijdrage aan het buffet (eten of drinken, hartig of zoet) is welkom maar niet verplicht. De deelname is gratis.</w:t>
      </w:r>
    </w:p>
    <w:p w14:paraId="0F807E04" w14:textId="66AF1FD0" w:rsidR="00785387" w:rsidRDefault="00785387" w:rsidP="00434C49">
      <w:pPr>
        <w:ind w:firstLine="357"/>
        <w:rPr>
          <w:rFonts w:ascii="Arial" w:hAnsi="Arial" w:cs="Arial"/>
          <w:sz w:val="24"/>
        </w:rPr>
      </w:pPr>
      <w:r>
        <w:rPr>
          <w:rFonts w:ascii="Arial" w:hAnsi="Arial" w:cs="Arial"/>
          <w:sz w:val="24"/>
        </w:rPr>
        <w:t xml:space="preserve">Inschrijvingen: </w:t>
      </w:r>
      <w:hyperlink r:id="rId9" w:history="1">
        <w:r w:rsidRPr="00C14555">
          <w:rPr>
            <w:rStyle w:val="Hyperlink"/>
            <w:rFonts w:ascii="Arial" w:hAnsi="Arial" w:cs="Arial"/>
            <w:sz w:val="24"/>
          </w:rPr>
          <w:t>levedeouderen@santegidio.be</w:t>
        </w:r>
      </w:hyperlink>
      <w:r>
        <w:rPr>
          <w:rFonts w:ascii="Arial" w:hAnsi="Arial" w:cs="Arial"/>
          <w:sz w:val="24"/>
        </w:rPr>
        <w:t xml:space="preserve"> 03 376 85 01</w:t>
      </w:r>
    </w:p>
    <w:p w14:paraId="0E51E86C" w14:textId="11BEF54E" w:rsidR="00785387" w:rsidRDefault="00785387" w:rsidP="00434C49">
      <w:pPr>
        <w:ind w:firstLine="357"/>
        <w:rPr>
          <w:rFonts w:ascii="Arial" w:hAnsi="Arial" w:cs="Arial"/>
          <w:sz w:val="24"/>
        </w:rPr>
      </w:pPr>
      <w:r>
        <w:rPr>
          <w:rFonts w:ascii="Arial" w:hAnsi="Arial" w:cs="Arial"/>
          <w:sz w:val="24"/>
        </w:rPr>
        <w:t xml:space="preserve">Meer info: </w:t>
      </w:r>
      <w:hyperlink r:id="rId10" w:history="1">
        <w:r w:rsidRPr="00C14555">
          <w:rPr>
            <w:rStyle w:val="Hyperlink"/>
            <w:rFonts w:ascii="Arial" w:hAnsi="Arial" w:cs="Arial"/>
            <w:sz w:val="24"/>
          </w:rPr>
          <w:t>www.merksemdok.be</w:t>
        </w:r>
      </w:hyperlink>
    </w:p>
    <w:p w14:paraId="41E280AC" w14:textId="544F05AC" w:rsidR="00785387" w:rsidRDefault="00785387" w:rsidP="00434C49">
      <w:pPr>
        <w:ind w:firstLine="357"/>
        <w:rPr>
          <w:rFonts w:ascii="Arial" w:hAnsi="Arial" w:cs="Arial"/>
          <w:sz w:val="24"/>
        </w:rPr>
      </w:pPr>
      <w:r>
        <w:rPr>
          <w:rFonts w:ascii="Arial" w:hAnsi="Arial" w:cs="Arial"/>
          <w:sz w:val="24"/>
        </w:rPr>
        <w:t xml:space="preserve">www.tuttimerksem.be   </w:t>
      </w:r>
    </w:p>
    <w:p w14:paraId="7699754B" w14:textId="7835A7F8" w:rsidR="00455014" w:rsidRPr="00455014" w:rsidRDefault="00455014" w:rsidP="00434C49">
      <w:pPr>
        <w:ind w:firstLine="357"/>
        <w:rPr>
          <w:rFonts w:ascii="Arial" w:hAnsi="Arial" w:cs="Arial"/>
          <w:sz w:val="16"/>
          <w:szCs w:val="16"/>
        </w:rPr>
      </w:pPr>
    </w:p>
    <w:p w14:paraId="685E920A" w14:textId="77777777" w:rsidR="00434C49" w:rsidRDefault="00220BA1" w:rsidP="00296584">
      <w:pPr>
        <w:pStyle w:val="Lijstalinea"/>
        <w:numPr>
          <w:ilvl w:val="0"/>
          <w:numId w:val="38"/>
        </w:numPr>
        <w:ind w:left="357" w:hanging="357"/>
        <w:rPr>
          <w:rFonts w:ascii="Arial" w:hAnsi="Arial" w:cs="Arial"/>
          <w:sz w:val="24"/>
        </w:rPr>
      </w:pPr>
      <w:proofErr w:type="spellStart"/>
      <w:r w:rsidRPr="00434C49">
        <w:rPr>
          <w:rFonts w:ascii="Arial" w:hAnsi="Arial" w:cs="Arial"/>
          <w:sz w:val="24"/>
        </w:rPr>
        <w:t>GruunRant</w:t>
      </w:r>
      <w:proofErr w:type="spellEnd"/>
      <w:r w:rsidR="00434C49" w:rsidRPr="00434C49">
        <w:rPr>
          <w:rFonts w:ascii="Arial" w:hAnsi="Arial" w:cs="Arial"/>
          <w:sz w:val="24"/>
        </w:rPr>
        <w:t xml:space="preserve"> : </w:t>
      </w:r>
      <w:r w:rsidR="004D4EE6" w:rsidRPr="00434C49">
        <w:rPr>
          <w:rFonts w:ascii="Arial" w:hAnsi="Arial" w:cs="Arial"/>
          <w:sz w:val="24"/>
        </w:rPr>
        <w:t>Marc Van Boxelaer (MAS) stelt voor om, naar analogie met onlan</w:t>
      </w:r>
      <w:r w:rsidR="00DE1AE3" w:rsidRPr="00434C49">
        <w:rPr>
          <w:rFonts w:ascii="Arial" w:hAnsi="Arial" w:cs="Arial"/>
          <w:sz w:val="24"/>
        </w:rPr>
        <w:t>g</w:t>
      </w:r>
      <w:r w:rsidR="004D4EE6" w:rsidRPr="00434C49">
        <w:rPr>
          <w:rFonts w:ascii="Arial" w:hAnsi="Arial" w:cs="Arial"/>
          <w:sz w:val="24"/>
        </w:rPr>
        <w:t xml:space="preserve">s het Bescherm- en Actiecomité van het Fort van Merksem vzw, op de volgende vergadering van de MAS een uitnodiging te sturen voor een presentatie door </w:t>
      </w:r>
      <w:proofErr w:type="spellStart"/>
      <w:r w:rsidR="004D4EE6" w:rsidRPr="00434C49">
        <w:rPr>
          <w:rFonts w:ascii="Arial" w:hAnsi="Arial" w:cs="Arial"/>
          <w:sz w:val="24"/>
        </w:rPr>
        <w:t>GruunRant</w:t>
      </w:r>
      <w:proofErr w:type="spellEnd"/>
      <w:r w:rsidR="004D4EE6" w:rsidRPr="00434C49">
        <w:rPr>
          <w:rFonts w:ascii="Arial" w:hAnsi="Arial" w:cs="Arial"/>
          <w:sz w:val="24"/>
        </w:rPr>
        <w:t>, na bespreking in het Dagelijks Bestuur.</w:t>
      </w:r>
      <w:r w:rsidR="00434C49" w:rsidRPr="00434C49">
        <w:rPr>
          <w:rFonts w:ascii="Arial" w:hAnsi="Arial" w:cs="Arial"/>
          <w:sz w:val="24"/>
        </w:rPr>
        <w:t xml:space="preserve"> </w:t>
      </w:r>
    </w:p>
    <w:p w14:paraId="271F7624" w14:textId="4838E9B5" w:rsidR="00220BA1" w:rsidRPr="00434C49" w:rsidRDefault="00434C49" w:rsidP="00434C49">
      <w:pPr>
        <w:pStyle w:val="Lijstalinea"/>
        <w:ind w:left="357"/>
        <w:rPr>
          <w:rFonts w:ascii="Arial" w:hAnsi="Arial" w:cs="Arial"/>
          <w:sz w:val="24"/>
        </w:rPr>
      </w:pPr>
      <w:proofErr w:type="spellStart"/>
      <w:r>
        <w:rPr>
          <w:rFonts w:ascii="Arial" w:hAnsi="Arial" w:cs="Arial"/>
          <w:sz w:val="24"/>
        </w:rPr>
        <w:lastRenderedPageBreak/>
        <w:t>G</w:t>
      </w:r>
      <w:r w:rsidR="00DE1AE3" w:rsidRPr="00434C49">
        <w:rPr>
          <w:rFonts w:ascii="Arial" w:hAnsi="Arial" w:cs="Arial"/>
          <w:sz w:val="24"/>
        </w:rPr>
        <w:t>ruunRant</w:t>
      </w:r>
      <w:proofErr w:type="spellEnd"/>
      <w:r w:rsidR="00DE1AE3" w:rsidRPr="00434C49">
        <w:rPr>
          <w:rFonts w:ascii="Arial" w:hAnsi="Arial" w:cs="Arial"/>
          <w:sz w:val="24"/>
        </w:rPr>
        <w:t xml:space="preserve"> is een gebied, maar ook een nie</w:t>
      </w:r>
      <w:r w:rsidR="00220BA1" w:rsidRPr="00434C49">
        <w:rPr>
          <w:rFonts w:ascii="Arial" w:hAnsi="Arial" w:cs="Arial"/>
          <w:sz w:val="24"/>
        </w:rPr>
        <w:t>uwe</w:t>
      </w:r>
      <w:r w:rsidR="00DE1AE3" w:rsidRPr="00434C49">
        <w:rPr>
          <w:rFonts w:ascii="Arial" w:hAnsi="Arial" w:cs="Arial"/>
          <w:sz w:val="24"/>
        </w:rPr>
        <w:t xml:space="preserve"> manier van samen </w:t>
      </w:r>
      <w:r w:rsidR="00220BA1" w:rsidRPr="00434C49">
        <w:rPr>
          <w:rFonts w:ascii="Arial" w:hAnsi="Arial" w:cs="Arial"/>
          <w:sz w:val="24"/>
        </w:rPr>
        <w:t>w</w:t>
      </w:r>
      <w:r w:rsidR="00DE1AE3" w:rsidRPr="00434C49">
        <w:rPr>
          <w:rFonts w:ascii="Arial" w:hAnsi="Arial" w:cs="Arial"/>
          <w:sz w:val="24"/>
        </w:rPr>
        <w:t>erken. Met diverse verenigingen, niet georganiseerde burgers, ambtenaren, bedrijven, adviesraden …</w:t>
      </w:r>
    </w:p>
    <w:p w14:paraId="081473FD" w14:textId="7D0400E4" w:rsidR="00DE1AE3" w:rsidRDefault="00DE1AE3" w:rsidP="00434C49">
      <w:pPr>
        <w:ind w:firstLine="357"/>
        <w:rPr>
          <w:rFonts w:ascii="Arial" w:hAnsi="Arial" w:cs="Arial"/>
          <w:sz w:val="24"/>
        </w:rPr>
      </w:pPr>
      <w:r>
        <w:rPr>
          <w:rFonts w:ascii="Arial" w:hAnsi="Arial" w:cs="Arial"/>
          <w:sz w:val="24"/>
        </w:rPr>
        <w:t xml:space="preserve">Een droom, Nee! </w:t>
      </w:r>
      <w:proofErr w:type="spellStart"/>
      <w:r>
        <w:rPr>
          <w:rFonts w:ascii="Arial" w:hAnsi="Arial" w:cs="Arial"/>
          <w:sz w:val="24"/>
        </w:rPr>
        <w:t>GruunRant</w:t>
      </w:r>
      <w:proofErr w:type="spellEnd"/>
      <w:r>
        <w:rPr>
          <w:rFonts w:ascii="Arial" w:hAnsi="Arial" w:cs="Arial"/>
          <w:sz w:val="24"/>
        </w:rPr>
        <w:t xml:space="preserve"> bestaat!</w:t>
      </w:r>
    </w:p>
    <w:p w14:paraId="51143E6A" w14:textId="77777777" w:rsidR="00DE1AE3" w:rsidRDefault="00DE1AE3" w:rsidP="00434C49">
      <w:pPr>
        <w:ind w:firstLine="357"/>
        <w:rPr>
          <w:rFonts w:ascii="Arial" w:hAnsi="Arial" w:cs="Arial"/>
          <w:sz w:val="24"/>
        </w:rPr>
      </w:pPr>
      <w:r>
        <w:rPr>
          <w:rFonts w:ascii="Arial" w:hAnsi="Arial" w:cs="Arial"/>
          <w:sz w:val="24"/>
        </w:rPr>
        <w:t>Suggesties of doe je mee?</w:t>
      </w:r>
    </w:p>
    <w:p w14:paraId="73235A36" w14:textId="5824E097" w:rsidR="00455014" w:rsidRPr="00455014" w:rsidRDefault="00DE1AE3" w:rsidP="00455014">
      <w:pPr>
        <w:ind w:firstLine="357"/>
        <w:rPr>
          <w:rFonts w:ascii="Arial" w:hAnsi="Arial" w:cs="Arial"/>
          <w:sz w:val="16"/>
          <w:szCs w:val="16"/>
        </w:rPr>
      </w:pPr>
      <w:r>
        <w:rPr>
          <w:rFonts w:ascii="Arial" w:hAnsi="Arial" w:cs="Arial"/>
          <w:sz w:val="24"/>
        </w:rPr>
        <w:t>Mail dan</w:t>
      </w:r>
      <w:r w:rsidR="004D4EE6">
        <w:rPr>
          <w:rFonts w:ascii="Arial" w:hAnsi="Arial" w:cs="Arial"/>
          <w:sz w:val="24"/>
        </w:rPr>
        <w:t xml:space="preserve"> </w:t>
      </w:r>
      <w:hyperlink r:id="rId11" w:history="1">
        <w:r w:rsidR="00455014" w:rsidRPr="00C67EFA">
          <w:rPr>
            <w:rStyle w:val="Hyperlink"/>
            <w:rFonts w:ascii="Arial" w:hAnsi="Arial" w:cs="Arial"/>
            <w:sz w:val="24"/>
          </w:rPr>
          <w:t>gruunrant@telenet.be</w:t>
        </w:r>
      </w:hyperlink>
      <w:r w:rsidR="00455014">
        <w:rPr>
          <w:rFonts w:ascii="Arial" w:hAnsi="Arial" w:cs="Arial"/>
          <w:sz w:val="16"/>
          <w:szCs w:val="16"/>
        </w:rPr>
        <w:t xml:space="preserve">  </w:t>
      </w:r>
      <w:r w:rsidR="00455014">
        <w:rPr>
          <w:rFonts w:ascii="Arial" w:hAnsi="Arial" w:cs="Arial"/>
          <w:sz w:val="16"/>
          <w:szCs w:val="16"/>
        </w:rPr>
        <w:br/>
      </w:r>
    </w:p>
    <w:p w14:paraId="48CF8C7C" w14:textId="2FD02F2D" w:rsidR="00455014" w:rsidRPr="003858A1" w:rsidRDefault="00455014" w:rsidP="00455014">
      <w:pPr>
        <w:pStyle w:val="Lijstalinea"/>
        <w:numPr>
          <w:ilvl w:val="0"/>
          <w:numId w:val="38"/>
        </w:numPr>
        <w:rPr>
          <w:rFonts w:ascii="Arial" w:hAnsi="Arial" w:cs="Arial"/>
          <w:sz w:val="24"/>
        </w:rPr>
      </w:pPr>
      <w:r w:rsidRPr="003858A1">
        <w:rPr>
          <w:rFonts w:ascii="Arial" w:hAnsi="Arial" w:cs="Arial"/>
          <w:sz w:val="24"/>
        </w:rPr>
        <w:t>Chris Geeraerts neemt deel aan de vorming “dementievriendelijke gemeente” op 26 september en iedereen kan zich opgeven om deel te nemen.</w:t>
      </w:r>
    </w:p>
    <w:p w14:paraId="33838D8D" w14:textId="58DA187D" w:rsidR="00455014" w:rsidRDefault="00455014" w:rsidP="00434C49">
      <w:pPr>
        <w:ind w:firstLine="357"/>
        <w:rPr>
          <w:rFonts w:ascii="Arial" w:hAnsi="Arial" w:cs="Arial"/>
          <w:sz w:val="24"/>
        </w:rPr>
      </w:pPr>
    </w:p>
    <w:p w14:paraId="41EA4B14" w14:textId="77777777" w:rsidR="00455014" w:rsidRDefault="00455014" w:rsidP="00434C49">
      <w:pPr>
        <w:ind w:firstLine="357"/>
        <w:rPr>
          <w:rFonts w:ascii="Arial" w:hAnsi="Arial" w:cs="Arial"/>
          <w:sz w:val="24"/>
        </w:rPr>
      </w:pPr>
    </w:p>
    <w:p w14:paraId="45540D0F" w14:textId="4485C7B9" w:rsidR="00455014" w:rsidRDefault="00455014" w:rsidP="00455014">
      <w:pPr>
        <w:rPr>
          <w:rFonts w:ascii="Arial" w:hAnsi="Arial" w:cs="Arial"/>
          <w:sz w:val="24"/>
        </w:rPr>
      </w:pPr>
    </w:p>
    <w:p w14:paraId="10A80477" w14:textId="77777777" w:rsidR="00B9697D" w:rsidRDefault="00B9697D" w:rsidP="00D33B7D">
      <w:pPr>
        <w:rPr>
          <w:rFonts w:ascii="Arial" w:hAnsi="Arial" w:cs="Arial"/>
          <w:sz w:val="24"/>
        </w:rPr>
      </w:pPr>
    </w:p>
    <w:p w14:paraId="13C8F56E" w14:textId="0A057A81" w:rsidR="00D33B7D" w:rsidRDefault="00D33B7D" w:rsidP="00D33B7D">
      <w:pPr>
        <w:rPr>
          <w:rFonts w:ascii="Arial" w:hAnsi="Arial" w:cs="Arial"/>
          <w:sz w:val="24"/>
        </w:rPr>
      </w:pPr>
      <w:r w:rsidRPr="00D33B7D">
        <w:rPr>
          <w:rFonts w:ascii="Arial" w:hAnsi="Arial" w:cs="Arial"/>
          <w:sz w:val="24"/>
        </w:rPr>
        <w:t>Ei</w:t>
      </w:r>
      <w:r>
        <w:rPr>
          <w:rFonts w:ascii="Arial" w:hAnsi="Arial" w:cs="Arial"/>
          <w:sz w:val="24"/>
        </w:rPr>
        <w:t>n</w:t>
      </w:r>
      <w:r w:rsidRPr="00D33B7D">
        <w:rPr>
          <w:rFonts w:ascii="Arial" w:hAnsi="Arial" w:cs="Arial"/>
          <w:sz w:val="24"/>
        </w:rPr>
        <w:t>de van de vergadering: 12.</w:t>
      </w:r>
      <w:r w:rsidR="00DE1AE3">
        <w:rPr>
          <w:rFonts w:ascii="Arial" w:hAnsi="Arial" w:cs="Arial"/>
          <w:sz w:val="24"/>
        </w:rPr>
        <w:t>0</w:t>
      </w:r>
      <w:r w:rsidRPr="00D33B7D">
        <w:rPr>
          <w:rFonts w:ascii="Arial" w:hAnsi="Arial" w:cs="Arial"/>
          <w:sz w:val="24"/>
        </w:rPr>
        <w:t>0 uur</w:t>
      </w:r>
    </w:p>
    <w:sectPr w:rsidR="00D33B7D" w:rsidSect="00D76326">
      <w:headerReference w:type="default" r:id="rId12"/>
      <w:footerReference w:type="default" r:id="rId13"/>
      <w:headerReference w:type="first" r:id="rId14"/>
      <w:footerReference w:type="first" r:id="rId15"/>
      <w:type w:val="continuous"/>
      <w:pgSz w:w="11906" w:h="16838" w:code="9"/>
      <w:pgMar w:top="1417" w:right="1417" w:bottom="993" w:left="1417"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E918" w14:textId="77777777" w:rsidR="00F3770E" w:rsidRDefault="00F3770E">
      <w:r>
        <w:separator/>
      </w:r>
    </w:p>
  </w:endnote>
  <w:endnote w:type="continuationSeparator" w:id="0">
    <w:p w14:paraId="2E4911D4" w14:textId="77777777" w:rsidR="00F3770E" w:rsidRDefault="00F3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unAntwerpen Light">
    <w:altName w:val="Calibri"/>
    <w:panose1 w:val="020B0303050302020204"/>
    <w:charset w:val="00"/>
    <w:family w:val="swiss"/>
    <w:pitch w:val="variable"/>
    <w:sig w:usb0="A000004F" w:usb1="5000200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785387" w:rsidRPr="001E294E" w14:paraId="67EB9428" w14:textId="77777777" w:rsidTr="00C829A2">
      <w:tc>
        <w:tcPr>
          <w:tcW w:w="3017" w:type="pct"/>
          <w:vAlign w:val="bottom"/>
        </w:tcPr>
        <w:p w14:paraId="4EE2BBBC" w14:textId="77777777" w:rsidR="00785387" w:rsidRDefault="00785387" w:rsidP="00025479">
          <w:pPr>
            <w:pStyle w:val="Departement"/>
            <w:framePr w:hSpace="0" w:wrap="auto" w:vAnchor="margin" w:hAnchor="text" w:xAlign="left" w:yAlign="inline"/>
            <w:suppressOverlap w:val="0"/>
          </w:pPr>
        </w:p>
      </w:tc>
      <w:tc>
        <w:tcPr>
          <w:tcW w:w="1983" w:type="pct"/>
          <w:vAlign w:val="center"/>
        </w:tcPr>
        <w:p w14:paraId="6B48EE51" w14:textId="77777777" w:rsidR="00785387" w:rsidRPr="001E294E" w:rsidRDefault="00785387"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E52508">
            <w:rPr>
              <w:rFonts w:cs="Arial"/>
              <w:noProof/>
              <w:lang w:val="nl-BE"/>
            </w:rPr>
            <w:t>5</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E52508">
            <w:rPr>
              <w:rFonts w:cs="Arial"/>
              <w:noProof/>
              <w:lang w:val="nl-BE"/>
            </w:rPr>
            <w:t>5</w:t>
          </w:r>
          <w:r w:rsidRPr="001E294E">
            <w:rPr>
              <w:rFonts w:cs="Arial"/>
            </w:rPr>
            <w:fldChar w:fldCharType="end"/>
          </w:r>
        </w:p>
      </w:tc>
    </w:tr>
  </w:tbl>
  <w:p w14:paraId="539FB0C0" w14:textId="77777777" w:rsidR="00785387" w:rsidRPr="00025479" w:rsidRDefault="00785387" w:rsidP="000254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785387" w:rsidRPr="001E294E" w14:paraId="3CDDBE8A" w14:textId="77777777" w:rsidTr="00C829A2">
      <w:tc>
        <w:tcPr>
          <w:tcW w:w="3017" w:type="pct"/>
          <w:vAlign w:val="bottom"/>
        </w:tcPr>
        <w:p w14:paraId="4BD2059F" w14:textId="77777777" w:rsidR="00785387" w:rsidRDefault="00785387" w:rsidP="00025479">
          <w:pPr>
            <w:pStyle w:val="Departement"/>
            <w:framePr w:hSpace="0" w:wrap="auto" w:vAnchor="margin" w:hAnchor="text" w:xAlign="left" w:yAlign="inline"/>
            <w:suppressOverlap w:val="0"/>
          </w:pPr>
        </w:p>
      </w:tc>
      <w:tc>
        <w:tcPr>
          <w:tcW w:w="1983" w:type="pct"/>
          <w:vAlign w:val="center"/>
        </w:tcPr>
        <w:p w14:paraId="532E9382" w14:textId="77777777" w:rsidR="00785387" w:rsidRPr="001E294E" w:rsidRDefault="00785387"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E52508">
            <w:rPr>
              <w:rFonts w:cs="Arial"/>
              <w:noProof/>
              <w:lang w:val="nl-BE"/>
            </w:rPr>
            <w:t>1</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E52508">
            <w:rPr>
              <w:rFonts w:cs="Arial"/>
              <w:noProof/>
              <w:lang w:val="nl-BE"/>
            </w:rPr>
            <w:t>5</w:t>
          </w:r>
          <w:r w:rsidRPr="001E294E">
            <w:rPr>
              <w:rFonts w:cs="Arial"/>
            </w:rPr>
            <w:fldChar w:fldCharType="end"/>
          </w:r>
        </w:p>
      </w:tc>
    </w:tr>
  </w:tbl>
  <w:p w14:paraId="21E38595" w14:textId="77777777" w:rsidR="00785387" w:rsidRDefault="007853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A5F4" w14:textId="77777777" w:rsidR="00F3770E" w:rsidRDefault="00F3770E">
      <w:r>
        <w:separator/>
      </w:r>
    </w:p>
  </w:footnote>
  <w:footnote w:type="continuationSeparator" w:id="0">
    <w:p w14:paraId="47857076" w14:textId="77777777" w:rsidR="00F3770E" w:rsidRDefault="00F3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538B" w14:textId="77777777" w:rsidR="00785387" w:rsidRDefault="00785387">
    <w:r>
      <w:rPr>
        <w:noProof/>
        <w:lang w:eastAsia="nl-BE"/>
      </w:rPr>
      <w:drawing>
        <wp:anchor distT="0" distB="0" distL="114300" distR="114300" simplePos="0" relativeHeight="251657216" behindDoc="1" locked="0" layoutInCell="1" allowOverlap="1" wp14:anchorId="056172C2" wp14:editId="00FBC574">
          <wp:simplePos x="0" y="0"/>
          <wp:positionH relativeFrom="page">
            <wp:posOffset>0</wp:posOffset>
          </wp:positionH>
          <wp:positionV relativeFrom="page">
            <wp:posOffset>-76200</wp:posOffset>
          </wp:positionV>
          <wp:extent cx="7555510" cy="10692000"/>
          <wp:effectExtent l="0" t="0" r="0"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istrict_AN_doc_zonder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F8BA" w14:textId="77777777" w:rsidR="00785387" w:rsidRDefault="00785387">
    <w:pPr>
      <w:pStyle w:val="Koptekst"/>
    </w:pPr>
    <w:r>
      <w:rPr>
        <w:noProof/>
        <w:lang w:eastAsia="nl-BE"/>
      </w:rPr>
      <w:drawing>
        <wp:anchor distT="0" distB="0" distL="114300" distR="114300" simplePos="0" relativeHeight="251663360" behindDoc="1" locked="0" layoutInCell="1" allowOverlap="1" wp14:anchorId="64C9FB00" wp14:editId="33AF2444">
          <wp:simplePos x="0" y="0"/>
          <wp:positionH relativeFrom="page">
            <wp:posOffset>0</wp:posOffset>
          </wp:positionH>
          <wp:positionV relativeFrom="page">
            <wp:posOffset>0</wp:posOffset>
          </wp:positionV>
          <wp:extent cx="7555510" cy="10692000"/>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district_AN_doc_met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CEF"/>
    <w:multiLevelType w:val="hybridMultilevel"/>
    <w:tmpl w:val="BAC6EDB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E17D56"/>
    <w:multiLevelType w:val="hybridMultilevel"/>
    <w:tmpl w:val="04966908"/>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E86025"/>
    <w:multiLevelType w:val="hybridMultilevel"/>
    <w:tmpl w:val="BA98F2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5E108F"/>
    <w:multiLevelType w:val="hybridMultilevel"/>
    <w:tmpl w:val="FE2A3D2E"/>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6476D1"/>
    <w:multiLevelType w:val="hybridMultilevel"/>
    <w:tmpl w:val="84CC2EFC"/>
    <w:lvl w:ilvl="0" w:tplc="33385A5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6755D2"/>
    <w:multiLevelType w:val="hybridMultilevel"/>
    <w:tmpl w:val="3A42729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CE4D33"/>
    <w:multiLevelType w:val="hybridMultilevel"/>
    <w:tmpl w:val="53123B06"/>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93415A"/>
    <w:multiLevelType w:val="multilevel"/>
    <w:tmpl w:val="780AB29A"/>
    <w:styleLink w:val="Stijl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62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E043032"/>
    <w:multiLevelType w:val="hybridMultilevel"/>
    <w:tmpl w:val="3E6AE54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3C0768"/>
    <w:multiLevelType w:val="hybridMultilevel"/>
    <w:tmpl w:val="37C29EF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4A5114"/>
    <w:multiLevelType w:val="hybridMultilevel"/>
    <w:tmpl w:val="E9089B9A"/>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7E4D79"/>
    <w:multiLevelType w:val="hybridMultilevel"/>
    <w:tmpl w:val="4990B0A4"/>
    <w:lvl w:ilvl="0" w:tplc="33385A5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D9A346F"/>
    <w:multiLevelType w:val="hybridMultilevel"/>
    <w:tmpl w:val="DA2C7AC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3E1409"/>
    <w:multiLevelType w:val="hybridMultilevel"/>
    <w:tmpl w:val="871E166C"/>
    <w:lvl w:ilvl="0" w:tplc="8996C58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1F71C0B"/>
    <w:multiLevelType w:val="hybridMultilevel"/>
    <w:tmpl w:val="F5B022A8"/>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2B5D32"/>
    <w:multiLevelType w:val="hybridMultilevel"/>
    <w:tmpl w:val="699C0460"/>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0D7B0D"/>
    <w:multiLevelType w:val="multilevel"/>
    <w:tmpl w:val="CAEC7428"/>
    <w:lvl w:ilvl="0">
      <w:start w:val="1"/>
      <w:numFmt w:val="bullet"/>
      <w:lvlText w:val=""/>
      <w:lvlJc w:val="left"/>
      <w:pPr>
        <w:tabs>
          <w:tab w:val="num" w:pos="360"/>
        </w:tabs>
        <w:ind w:left="357" w:hanging="35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rPr>
    </w:lvl>
    <w:lvl w:ilvl="2" w:tentative="1">
      <w:start w:val="1"/>
      <w:numFmt w:val="bullet"/>
      <w:lvlText w:val=""/>
      <w:lvlJc w:val="left"/>
      <w:pPr>
        <w:tabs>
          <w:tab w:val="num" w:pos="2160"/>
        </w:tabs>
        <w:ind w:left="2160" w:hanging="360"/>
      </w:pPr>
      <w:rPr>
        <w:rFonts w:ascii="Wingdings" w:hAnsi="Wingdings"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2255C"/>
    <w:multiLevelType w:val="hybridMultilevel"/>
    <w:tmpl w:val="A170C376"/>
    <w:lvl w:ilvl="0" w:tplc="40264CFC">
      <w:start w:val="1"/>
      <w:numFmt w:val="decimal"/>
      <w:lvlText w:val="%1."/>
      <w:lvlJc w:val="left"/>
      <w:pPr>
        <w:ind w:left="360" w:hanging="360"/>
      </w:pPr>
      <w:rPr>
        <w:rFonts w:ascii="Arial" w:hAnsi="Arial" w:cs="Arial" w:hint="default"/>
        <w:b/>
        <w:bCs/>
        <w:color w:val="auto"/>
        <w:sz w:val="28"/>
        <w:szCs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16E26"/>
    <w:multiLevelType w:val="hybridMultilevel"/>
    <w:tmpl w:val="FF74CF9E"/>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E605B3"/>
    <w:multiLevelType w:val="hybridMultilevel"/>
    <w:tmpl w:val="9574198C"/>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0AC5A8B"/>
    <w:multiLevelType w:val="hybridMultilevel"/>
    <w:tmpl w:val="6F3E09A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2B20F0"/>
    <w:multiLevelType w:val="hybridMultilevel"/>
    <w:tmpl w:val="9048960E"/>
    <w:lvl w:ilvl="0" w:tplc="33385A5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B3731D"/>
    <w:multiLevelType w:val="hybridMultilevel"/>
    <w:tmpl w:val="C690F5F0"/>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3D0E"/>
    <w:multiLevelType w:val="hybridMultilevel"/>
    <w:tmpl w:val="EC52C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FB47715"/>
    <w:multiLevelType w:val="hybridMultilevel"/>
    <w:tmpl w:val="7CF8A53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AE4DA1"/>
    <w:multiLevelType w:val="hybridMultilevel"/>
    <w:tmpl w:val="A386BA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5BE104EF"/>
    <w:multiLevelType w:val="hybridMultilevel"/>
    <w:tmpl w:val="0C6609D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52EB4"/>
    <w:multiLevelType w:val="hybridMultilevel"/>
    <w:tmpl w:val="0672BC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55942A8"/>
    <w:multiLevelType w:val="hybridMultilevel"/>
    <w:tmpl w:val="8FE834C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9B26C3"/>
    <w:multiLevelType w:val="hybridMultilevel"/>
    <w:tmpl w:val="26FE3D48"/>
    <w:lvl w:ilvl="0" w:tplc="CAD02260">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81C5232"/>
    <w:multiLevelType w:val="hybridMultilevel"/>
    <w:tmpl w:val="42041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744740"/>
    <w:multiLevelType w:val="hybridMultilevel"/>
    <w:tmpl w:val="FE1E646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5E637B"/>
    <w:multiLevelType w:val="hybridMultilevel"/>
    <w:tmpl w:val="6852A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D0A562F"/>
    <w:multiLevelType w:val="hybridMultilevel"/>
    <w:tmpl w:val="0BB8CFF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16504AE"/>
    <w:multiLevelType w:val="hybridMultilevel"/>
    <w:tmpl w:val="4E4A0724"/>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7B77EC5"/>
    <w:multiLevelType w:val="hybridMultilevel"/>
    <w:tmpl w:val="34365F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F35C95"/>
    <w:multiLevelType w:val="hybridMultilevel"/>
    <w:tmpl w:val="F6DA9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B122FD"/>
    <w:multiLevelType w:val="hybridMultilevel"/>
    <w:tmpl w:val="184C6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8"/>
  </w:num>
  <w:num w:numId="4">
    <w:abstractNumId w:val="17"/>
  </w:num>
  <w:num w:numId="5">
    <w:abstractNumId w:val="7"/>
  </w:num>
  <w:num w:numId="6">
    <w:abstractNumId w:val="32"/>
  </w:num>
  <w:num w:numId="7">
    <w:abstractNumId w:val="30"/>
  </w:num>
  <w:num w:numId="8">
    <w:abstractNumId w:val="20"/>
  </w:num>
  <w:num w:numId="9">
    <w:abstractNumId w:val="26"/>
  </w:num>
  <w:num w:numId="10">
    <w:abstractNumId w:val="37"/>
  </w:num>
  <w:num w:numId="11">
    <w:abstractNumId w:val="10"/>
  </w:num>
  <w:num w:numId="12">
    <w:abstractNumId w:val="0"/>
  </w:num>
  <w:num w:numId="13">
    <w:abstractNumId w:val="31"/>
  </w:num>
  <w:num w:numId="14">
    <w:abstractNumId w:val="19"/>
  </w:num>
  <w:num w:numId="15">
    <w:abstractNumId w:val="23"/>
  </w:num>
  <w:num w:numId="16">
    <w:abstractNumId w:val="8"/>
  </w:num>
  <w:num w:numId="17">
    <w:abstractNumId w:val="34"/>
  </w:num>
  <w:num w:numId="18">
    <w:abstractNumId w:val="28"/>
  </w:num>
  <w:num w:numId="19">
    <w:abstractNumId w:val="15"/>
  </w:num>
  <w:num w:numId="20">
    <w:abstractNumId w:val="9"/>
  </w:num>
  <w:num w:numId="21">
    <w:abstractNumId w:val="3"/>
  </w:num>
  <w:num w:numId="22">
    <w:abstractNumId w:val="36"/>
  </w:num>
  <w:num w:numId="23">
    <w:abstractNumId w:val="12"/>
  </w:num>
  <w:num w:numId="24">
    <w:abstractNumId w:val="5"/>
  </w:num>
  <w:num w:numId="25">
    <w:abstractNumId w:val="14"/>
  </w:num>
  <w:num w:numId="26">
    <w:abstractNumId w:val="6"/>
  </w:num>
  <w:num w:numId="27">
    <w:abstractNumId w:val="1"/>
  </w:num>
  <w:num w:numId="28">
    <w:abstractNumId w:val="21"/>
  </w:num>
  <w:num w:numId="29">
    <w:abstractNumId w:val="13"/>
  </w:num>
  <w:num w:numId="30">
    <w:abstractNumId w:val="16"/>
  </w:num>
  <w:num w:numId="31">
    <w:abstractNumId w:val="40"/>
  </w:num>
  <w:num w:numId="32">
    <w:abstractNumId w:val="38"/>
  </w:num>
  <w:num w:numId="33">
    <w:abstractNumId w:val="27"/>
  </w:num>
  <w:num w:numId="34">
    <w:abstractNumId w:val="35"/>
  </w:num>
  <w:num w:numId="35">
    <w:abstractNumId w:val="39"/>
  </w:num>
  <w:num w:numId="36">
    <w:abstractNumId w:val="33"/>
  </w:num>
  <w:num w:numId="37">
    <w:abstractNumId w:val="25"/>
  </w:num>
  <w:num w:numId="38">
    <w:abstractNumId w:val="2"/>
  </w:num>
  <w:num w:numId="39">
    <w:abstractNumId w:val="11"/>
  </w:num>
  <w:num w:numId="40">
    <w:abstractNumId w:val="4"/>
  </w:num>
  <w:num w:numId="4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C5"/>
    <w:rsid w:val="000019C8"/>
    <w:rsid w:val="00001DCB"/>
    <w:rsid w:val="00004E38"/>
    <w:rsid w:val="00006273"/>
    <w:rsid w:val="00006F1A"/>
    <w:rsid w:val="00010613"/>
    <w:rsid w:val="00010E53"/>
    <w:rsid w:val="00011D33"/>
    <w:rsid w:val="0001494D"/>
    <w:rsid w:val="00016A64"/>
    <w:rsid w:val="00020E2F"/>
    <w:rsid w:val="000210F4"/>
    <w:rsid w:val="0002150B"/>
    <w:rsid w:val="000220FD"/>
    <w:rsid w:val="0002234F"/>
    <w:rsid w:val="00024C90"/>
    <w:rsid w:val="00024EFE"/>
    <w:rsid w:val="00025479"/>
    <w:rsid w:val="00025B86"/>
    <w:rsid w:val="000351F4"/>
    <w:rsid w:val="00040A19"/>
    <w:rsid w:val="00043F74"/>
    <w:rsid w:val="00045B6E"/>
    <w:rsid w:val="00050E3E"/>
    <w:rsid w:val="000515DA"/>
    <w:rsid w:val="00051D3F"/>
    <w:rsid w:val="00053918"/>
    <w:rsid w:val="0005415D"/>
    <w:rsid w:val="000555CD"/>
    <w:rsid w:val="000558AB"/>
    <w:rsid w:val="000564FD"/>
    <w:rsid w:val="00057624"/>
    <w:rsid w:val="00060D73"/>
    <w:rsid w:val="00063B49"/>
    <w:rsid w:val="0007067E"/>
    <w:rsid w:val="00071FD3"/>
    <w:rsid w:val="00073B19"/>
    <w:rsid w:val="000761B7"/>
    <w:rsid w:val="00076E5D"/>
    <w:rsid w:val="00082EFC"/>
    <w:rsid w:val="00084D9E"/>
    <w:rsid w:val="00085137"/>
    <w:rsid w:val="00090523"/>
    <w:rsid w:val="000A1414"/>
    <w:rsid w:val="000A1D62"/>
    <w:rsid w:val="000A222F"/>
    <w:rsid w:val="000A23FE"/>
    <w:rsid w:val="000A2B0A"/>
    <w:rsid w:val="000A6A90"/>
    <w:rsid w:val="000B04CC"/>
    <w:rsid w:val="000B46E2"/>
    <w:rsid w:val="000B4A11"/>
    <w:rsid w:val="000C2C06"/>
    <w:rsid w:val="000C4318"/>
    <w:rsid w:val="000C4408"/>
    <w:rsid w:val="000C5B34"/>
    <w:rsid w:val="000C5BE0"/>
    <w:rsid w:val="000C6EA3"/>
    <w:rsid w:val="000D1AE6"/>
    <w:rsid w:val="000D49B4"/>
    <w:rsid w:val="000D5426"/>
    <w:rsid w:val="000D6F58"/>
    <w:rsid w:val="000E128E"/>
    <w:rsid w:val="000E1D66"/>
    <w:rsid w:val="000E2A70"/>
    <w:rsid w:val="000E5DE4"/>
    <w:rsid w:val="000E77B7"/>
    <w:rsid w:val="000F1BBA"/>
    <w:rsid w:val="000F33D0"/>
    <w:rsid w:val="000F5484"/>
    <w:rsid w:val="000F66F0"/>
    <w:rsid w:val="000F69F0"/>
    <w:rsid w:val="000F6B64"/>
    <w:rsid w:val="000F7E62"/>
    <w:rsid w:val="000F7F51"/>
    <w:rsid w:val="00102493"/>
    <w:rsid w:val="001074DA"/>
    <w:rsid w:val="001103B0"/>
    <w:rsid w:val="0011099F"/>
    <w:rsid w:val="00110F6F"/>
    <w:rsid w:val="001126F3"/>
    <w:rsid w:val="0011463A"/>
    <w:rsid w:val="001147BE"/>
    <w:rsid w:val="00115422"/>
    <w:rsid w:val="0011665F"/>
    <w:rsid w:val="00126221"/>
    <w:rsid w:val="00126D0E"/>
    <w:rsid w:val="00127584"/>
    <w:rsid w:val="00135C59"/>
    <w:rsid w:val="001371A9"/>
    <w:rsid w:val="00140302"/>
    <w:rsid w:val="0014164B"/>
    <w:rsid w:val="00141F5A"/>
    <w:rsid w:val="001420CB"/>
    <w:rsid w:val="00143DF8"/>
    <w:rsid w:val="0014411E"/>
    <w:rsid w:val="00145181"/>
    <w:rsid w:val="00154B52"/>
    <w:rsid w:val="0015712B"/>
    <w:rsid w:val="0015784E"/>
    <w:rsid w:val="00157DBA"/>
    <w:rsid w:val="00163800"/>
    <w:rsid w:val="0017000F"/>
    <w:rsid w:val="00170FC4"/>
    <w:rsid w:val="001739AD"/>
    <w:rsid w:val="00177995"/>
    <w:rsid w:val="001779B0"/>
    <w:rsid w:val="001823C8"/>
    <w:rsid w:val="0018358A"/>
    <w:rsid w:val="001840E3"/>
    <w:rsid w:val="00186965"/>
    <w:rsid w:val="00191516"/>
    <w:rsid w:val="001951E0"/>
    <w:rsid w:val="001952D2"/>
    <w:rsid w:val="00196353"/>
    <w:rsid w:val="00196579"/>
    <w:rsid w:val="001A0B14"/>
    <w:rsid w:val="001A0D0F"/>
    <w:rsid w:val="001A7115"/>
    <w:rsid w:val="001B07CF"/>
    <w:rsid w:val="001B29BC"/>
    <w:rsid w:val="001B7E28"/>
    <w:rsid w:val="001C4B67"/>
    <w:rsid w:val="001C51E8"/>
    <w:rsid w:val="001C5310"/>
    <w:rsid w:val="001C7F53"/>
    <w:rsid w:val="001D0A26"/>
    <w:rsid w:val="001D0A2E"/>
    <w:rsid w:val="001D0F63"/>
    <w:rsid w:val="001D3C3C"/>
    <w:rsid w:val="001D527A"/>
    <w:rsid w:val="001D655C"/>
    <w:rsid w:val="001D76AF"/>
    <w:rsid w:val="001E3581"/>
    <w:rsid w:val="001E5EA0"/>
    <w:rsid w:val="001E672F"/>
    <w:rsid w:val="001F1C1C"/>
    <w:rsid w:val="001F2DFB"/>
    <w:rsid w:val="001F58EE"/>
    <w:rsid w:val="001F712C"/>
    <w:rsid w:val="00200171"/>
    <w:rsid w:val="00200647"/>
    <w:rsid w:val="002016A1"/>
    <w:rsid w:val="00203DD4"/>
    <w:rsid w:val="00204CC2"/>
    <w:rsid w:val="00205466"/>
    <w:rsid w:val="00206A03"/>
    <w:rsid w:val="00211972"/>
    <w:rsid w:val="00214981"/>
    <w:rsid w:val="00215D65"/>
    <w:rsid w:val="00217192"/>
    <w:rsid w:val="002200E8"/>
    <w:rsid w:val="00220BA1"/>
    <w:rsid w:val="00221E53"/>
    <w:rsid w:val="002258EA"/>
    <w:rsid w:val="00230C51"/>
    <w:rsid w:val="00231C21"/>
    <w:rsid w:val="00236249"/>
    <w:rsid w:val="00236A9D"/>
    <w:rsid w:val="00237367"/>
    <w:rsid w:val="00237B97"/>
    <w:rsid w:val="00240402"/>
    <w:rsid w:val="00244E66"/>
    <w:rsid w:val="002470DE"/>
    <w:rsid w:val="00250742"/>
    <w:rsid w:val="00251104"/>
    <w:rsid w:val="00252703"/>
    <w:rsid w:val="0025596E"/>
    <w:rsid w:val="00256006"/>
    <w:rsid w:val="002560EF"/>
    <w:rsid w:val="00256BC9"/>
    <w:rsid w:val="00256D31"/>
    <w:rsid w:val="00260854"/>
    <w:rsid w:val="00260E2F"/>
    <w:rsid w:val="002611ED"/>
    <w:rsid w:val="00262307"/>
    <w:rsid w:val="0026422C"/>
    <w:rsid w:val="0026474B"/>
    <w:rsid w:val="002657D0"/>
    <w:rsid w:val="00267FCF"/>
    <w:rsid w:val="00270334"/>
    <w:rsid w:val="0027134B"/>
    <w:rsid w:val="00272BF1"/>
    <w:rsid w:val="00273537"/>
    <w:rsid w:val="00275F46"/>
    <w:rsid w:val="00276DF3"/>
    <w:rsid w:val="00277DA7"/>
    <w:rsid w:val="00281409"/>
    <w:rsid w:val="00282BD0"/>
    <w:rsid w:val="00285273"/>
    <w:rsid w:val="00285A42"/>
    <w:rsid w:val="00292A0F"/>
    <w:rsid w:val="00294825"/>
    <w:rsid w:val="00294E5E"/>
    <w:rsid w:val="002A150B"/>
    <w:rsid w:val="002A374B"/>
    <w:rsid w:val="002A5AB3"/>
    <w:rsid w:val="002A6AF9"/>
    <w:rsid w:val="002A7813"/>
    <w:rsid w:val="002B04BF"/>
    <w:rsid w:val="002B21FE"/>
    <w:rsid w:val="002B34EE"/>
    <w:rsid w:val="002B57CC"/>
    <w:rsid w:val="002B5DB5"/>
    <w:rsid w:val="002B5FF1"/>
    <w:rsid w:val="002C0D36"/>
    <w:rsid w:val="002C1CCC"/>
    <w:rsid w:val="002C345D"/>
    <w:rsid w:val="002C37F6"/>
    <w:rsid w:val="002C3AB1"/>
    <w:rsid w:val="002C4F12"/>
    <w:rsid w:val="002C61BE"/>
    <w:rsid w:val="002C61F6"/>
    <w:rsid w:val="002D1222"/>
    <w:rsid w:val="002D6F7A"/>
    <w:rsid w:val="002D7842"/>
    <w:rsid w:val="002E0451"/>
    <w:rsid w:val="002E1A68"/>
    <w:rsid w:val="002E1B38"/>
    <w:rsid w:val="002E2BA4"/>
    <w:rsid w:val="002E3C69"/>
    <w:rsid w:val="002E7A3F"/>
    <w:rsid w:val="002F2BC7"/>
    <w:rsid w:val="002F541E"/>
    <w:rsid w:val="002F7A75"/>
    <w:rsid w:val="0030075C"/>
    <w:rsid w:val="0030122E"/>
    <w:rsid w:val="0030561B"/>
    <w:rsid w:val="00306671"/>
    <w:rsid w:val="003068AF"/>
    <w:rsid w:val="00307F0F"/>
    <w:rsid w:val="0031448C"/>
    <w:rsid w:val="00317B37"/>
    <w:rsid w:val="00317E1E"/>
    <w:rsid w:val="003232F5"/>
    <w:rsid w:val="00323E31"/>
    <w:rsid w:val="00336AAB"/>
    <w:rsid w:val="003440CB"/>
    <w:rsid w:val="00345AAA"/>
    <w:rsid w:val="00345B72"/>
    <w:rsid w:val="00345E32"/>
    <w:rsid w:val="003463B7"/>
    <w:rsid w:val="00347F94"/>
    <w:rsid w:val="003518FE"/>
    <w:rsid w:val="0035323E"/>
    <w:rsid w:val="00355A11"/>
    <w:rsid w:val="003565E7"/>
    <w:rsid w:val="00360C96"/>
    <w:rsid w:val="00360F32"/>
    <w:rsid w:val="0036138A"/>
    <w:rsid w:val="00362500"/>
    <w:rsid w:val="00365297"/>
    <w:rsid w:val="003662BB"/>
    <w:rsid w:val="0036707F"/>
    <w:rsid w:val="00367BE8"/>
    <w:rsid w:val="00367FB1"/>
    <w:rsid w:val="003726B8"/>
    <w:rsid w:val="003760BF"/>
    <w:rsid w:val="003762BF"/>
    <w:rsid w:val="00376642"/>
    <w:rsid w:val="0037741E"/>
    <w:rsid w:val="003811BE"/>
    <w:rsid w:val="003837ED"/>
    <w:rsid w:val="00384355"/>
    <w:rsid w:val="003858A1"/>
    <w:rsid w:val="00390EFF"/>
    <w:rsid w:val="00392377"/>
    <w:rsid w:val="003940A2"/>
    <w:rsid w:val="003A1147"/>
    <w:rsid w:val="003A1181"/>
    <w:rsid w:val="003A7CD3"/>
    <w:rsid w:val="003B790E"/>
    <w:rsid w:val="003C4FBA"/>
    <w:rsid w:val="003C6792"/>
    <w:rsid w:val="003D19B0"/>
    <w:rsid w:val="003D2545"/>
    <w:rsid w:val="003D3078"/>
    <w:rsid w:val="003D547D"/>
    <w:rsid w:val="003E064E"/>
    <w:rsid w:val="003E0B83"/>
    <w:rsid w:val="003E15A9"/>
    <w:rsid w:val="003E4044"/>
    <w:rsid w:val="003E482B"/>
    <w:rsid w:val="003E5919"/>
    <w:rsid w:val="003E59D0"/>
    <w:rsid w:val="003E751E"/>
    <w:rsid w:val="003F089A"/>
    <w:rsid w:val="003F35C9"/>
    <w:rsid w:val="003F6AF2"/>
    <w:rsid w:val="00402BD5"/>
    <w:rsid w:val="00406629"/>
    <w:rsid w:val="00410E82"/>
    <w:rsid w:val="004133B9"/>
    <w:rsid w:val="004160AE"/>
    <w:rsid w:val="0041671D"/>
    <w:rsid w:val="004173CE"/>
    <w:rsid w:val="00417861"/>
    <w:rsid w:val="00420A92"/>
    <w:rsid w:val="004243D4"/>
    <w:rsid w:val="004262DB"/>
    <w:rsid w:val="00427153"/>
    <w:rsid w:val="00427DD7"/>
    <w:rsid w:val="00431575"/>
    <w:rsid w:val="00431FDE"/>
    <w:rsid w:val="00434C49"/>
    <w:rsid w:val="00435892"/>
    <w:rsid w:val="004363C1"/>
    <w:rsid w:val="00436BE8"/>
    <w:rsid w:val="00437491"/>
    <w:rsid w:val="00437A8E"/>
    <w:rsid w:val="00440682"/>
    <w:rsid w:val="00441736"/>
    <w:rsid w:val="004419ED"/>
    <w:rsid w:val="004440E0"/>
    <w:rsid w:val="0044659D"/>
    <w:rsid w:val="00450DAD"/>
    <w:rsid w:val="00451056"/>
    <w:rsid w:val="00451BA7"/>
    <w:rsid w:val="0045269B"/>
    <w:rsid w:val="004546BD"/>
    <w:rsid w:val="00454CE0"/>
    <w:rsid w:val="00455014"/>
    <w:rsid w:val="004557A2"/>
    <w:rsid w:val="00457DC5"/>
    <w:rsid w:val="0046294F"/>
    <w:rsid w:val="0046526B"/>
    <w:rsid w:val="00465434"/>
    <w:rsid w:val="00474E80"/>
    <w:rsid w:val="004802AD"/>
    <w:rsid w:val="00484745"/>
    <w:rsid w:val="00485DB7"/>
    <w:rsid w:val="00486065"/>
    <w:rsid w:val="00490272"/>
    <w:rsid w:val="00491017"/>
    <w:rsid w:val="004A01A2"/>
    <w:rsid w:val="004A098E"/>
    <w:rsid w:val="004A3B01"/>
    <w:rsid w:val="004A4BC8"/>
    <w:rsid w:val="004B6E37"/>
    <w:rsid w:val="004B7FF4"/>
    <w:rsid w:val="004C1657"/>
    <w:rsid w:val="004D03EB"/>
    <w:rsid w:val="004D3327"/>
    <w:rsid w:val="004D4435"/>
    <w:rsid w:val="004D4EE6"/>
    <w:rsid w:val="004E0A60"/>
    <w:rsid w:val="004E0A83"/>
    <w:rsid w:val="004E1273"/>
    <w:rsid w:val="004E18B2"/>
    <w:rsid w:val="004E1CB8"/>
    <w:rsid w:val="004E4513"/>
    <w:rsid w:val="004E5387"/>
    <w:rsid w:val="004E7122"/>
    <w:rsid w:val="004E71C6"/>
    <w:rsid w:val="004F3540"/>
    <w:rsid w:val="004F3629"/>
    <w:rsid w:val="004F3A9B"/>
    <w:rsid w:val="004F41F7"/>
    <w:rsid w:val="004F63E3"/>
    <w:rsid w:val="004F65DE"/>
    <w:rsid w:val="00500C59"/>
    <w:rsid w:val="005021AA"/>
    <w:rsid w:val="00503A77"/>
    <w:rsid w:val="005072CF"/>
    <w:rsid w:val="00512530"/>
    <w:rsid w:val="0051256A"/>
    <w:rsid w:val="00514698"/>
    <w:rsid w:val="00515256"/>
    <w:rsid w:val="00515E8E"/>
    <w:rsid w:val="005174B3"/>
    <w:rsid w:val="00517518"/>
    <w:rsid w:val="005200AA"/>
    <w:rsid w:val="0052376A"/>
    <w:rsid w:val="005345E1"/>
    <w:rsid w:val="00535003"/>
    <w:rsid w:val="00536793"/>
    <w:rsid w:val="00537DDE"/>
    <w:rsid w:val="0054333E"/>
    <w:rsid w:val="00544A15"/>
    <w:rsid w:val="00545B33"/>
    <w:rsid w:val="00550780"/>
    <w:rsid w:val="00552E0D"/>
    <w:rsid w:val="00553FD7"/>
    <w:rsid w:val="005544C4"/>
    <w:rsid w:val="00554A3D"/>
    <w:rsid w:val="005606C5"/>
    <w:rsid w:val="0056161F"/>
    <w:rsid w:val="00565FD2"/>
    <w:rsid w:val="00566BF4"/>
    <w:rsid w:val="00566DA8"/>
    <w:rsid w:val="00571AB2"/>
    <w:rsid w:val="00572B59"/>
    <w:rsid w:val="00572D84"/>
    <w:rsid w:val="005733BD"/>
    <w:rsid w:val="005761BE"/>
    <w:rsid w:val="00576A27"/>
    <w:rsid w:val="00577E2B"/>
    <w:rsid w:val="00583550"/>
    <w:rsid w:val="0058749F"/>
    <w:rsid w:val="005922C2"/>
    <w:rsid w:val="00592963"/>
    <w:rsid w:val="00593387"/>
    <w:rsid w:val="00595D2B"/>
    <w:rsid w:val="005A2E65"/>
    <w:rsid w:val="005A4007"/>
    <w:rsid w:val="005A41A2"/>
    <w:rsid w:val="005A4FA0"/>
    <w:rsid w:val="005A7881"/>
    <w:rsid w:val="005B019B"/>
    <w:rsid w:val="005B1FED"/>
    <w:rsid w:val="005B241A"/>
    <w:rsid w:val="005B2865"/>
    <w:rsid w:val="005B3E68"/>
    <w:rsid w:val="005B6430"/>
    <w:rsid w:val="005B669B"/>
    <w:rsid w:val="005C2747"/>
    <w:rsid w:val="005C29F2"/>
    <w:rsid w:val="005C2E6E"/>
    <w:rsid w:val="005C3816"/>
    <w:rsid w:val="005C39EE"/>
    <w:rsid w:val="005C5455"/>
    <w:rsid w:val="005C631F"/>
    <w:rsid w:val="005D0D95"/>
    <w:rsid w:val="005D1C5C"/>
    <w:rsid w:val="005D2BC8"/>
    <w:rsid w:val="005D2CEE"/>
    <w:rsid w:val="005D558A"/>
    <w:rsid w:val="005D72FF"/>
    <w:rsid w:val="005E1AA7"/>
    <w:rsid w:val="005E6A6A"/>
    <w:rsid w:val="005F0278"/>
    <w:rsid w:val="005F27B5"/>
    <w:rsid w:val="005F3973"/>
    <w:rsid w:val="005F4E9C"/>
    <w:rsid w:val="005F5182"/>
    <w:rsid w:val="005F65EC"/>
    <w:rsid w:val="005F7619"/>
    <w:rsid w:val="005F7D4A"/>
    <w:rsid w:val="006004C7"/>
    <w:rsid w:val="00602014"/>
    <w:rsid w:val="0060603E"/>
    <w:rsid w:val="0060651D"/>
    <w:rsid w:val="006067ED"/>
    <w:rsid w:val="00614C9E"/>
    <w:rsid w:val="00615712"/>
    <w:rsid w:val="00623780"/>
    <w:rsid w:val="00626824"/>
    <w:rsid w:val="00630C6E"/>
    <w:rsid w:val="006315E1"/>
    <w:rsid w:val="00631F77"/>
    <w:rsid w:val="00632DB8"/>
    <w:rsid w:val="006344CD"/>
    <w:rsid w:val="00640568"/>
    <w:rsid w:val="00641A07"/>
    <w:rsid w:val="00642F80"/>
    <w:rsid w:val="0065192A"/>
    <w:rsid w:val="0065766D"/>
    <w:rsid w:val="0066023A"/>
    <w:rsid w:val="006609BF"/>
    <w:rsid w:val="006609C6"/>
    <w:rsid w:val="00660A51"/>
    <w:rsid w:val="00662E1C"/>
    <w:rsid w:val="0066509D"/>
    <w:rsid w:val="00666B38"/>
    <w:rsid w:val="00667A88"/>
    <w:rsid w:val="006707F9"/>
    <w:rsid w:val="00674BB6"/>
    <w:rsid w:val="00676C04"/>
    <w:rsid w:val="00676D66"/>
    <w:rsid w:val="006807D2"/>
    <w:rsid w:val="00684663"/>
    <w:rsid w:val="00684E7D"/>
    <w:rsid w:val="006854FB"/>
    <w:rsid w:val="00685ACE"/>
    <w:rsid w:val="00686F83"/>
    <w:rsid w:val="00687D5D"/>
    <w:rsid w:val="0069112A"/>
    <w:rsid w:val="006917B0"/>
    <w:rsid w:val="00692D9B"/>
    <w:rsid w:val="00693929"/>
    <w:rsid w:val="006945DF"/>
    <w:rsid w:val="00696478"/>
    <w:rsid w:val="00696E4B"/>
    <w:rsid w:val="006979CB"/>
    <w:rsid w:val="006A3AB0"/>
    <w:rsid w:val="006B1602"/>
    <w:rsid w:val="006B1DF8"/>
    <w:rsid w:val="006B4AF7"/>
    <w:rsid w:val="006B536E"/>
    <w:rsid w:val="006C072F"/>
    <w:rsid w:val="006C0BA2"/>
    <w:rsid w:val="006C1C01"/>
    <w:rsid w:val="006C3772"/>
    <w:rsid w:val="006C388C"/>
    <w:rsid w:val="006C3E8F"/>
    <w:rsid w:val="006C5226"/>
    <w:rsid w:val="006C6D7A"/>
    <w:rsid w:val="006D06E0"/>
    <w:rsid w:val="006D0C82"/>
    <w:rsid w:val="006D116E"/>
    <w:rsid w:val="006D2682"/>
    <w:rsid w:val="006D3960"/>
    <w:rsid w:val="006D39C8"/>
    <w:rsid w:val="006D3F44"/>
    <w:rsid w:val="006D59F8"/>
    <w:rsid w:val="006D7CC3"/>
    <w:rsid w:val="006E31C4"/>
    <w:rsid w:val="006F0EE4"/>
    <w:rsid w:val="006F1C30"/>
    <w:rsid w:val="006F6E93"/>
    <w:rsid w:val="007007E1"/>
    <w:rsid w:val="007027DC"/>
    <w:rsid w:val="00703BAC"/>
    <w:rsid w:val="00704CCD"/>
    <w:rsid w:val="00706438"/>
    <w:rsid w:val="007145C2"/>
    <w:rsid w:val="00716168"/>
    <w:rsid w:val="007201F5"/>
    <w:rsid w:val="00723FFF"/>
    <w:rsid w:val="00724674"/>
    <w:rsid w:val="00725ADE"/>
    <w:rsid w:val="0072610C"/>
    <w:rsid w:val="007264EA"/>
    <w:rsid w:val="00727903"/>
    <w:rsid w:val="00727905"/>
    <w:rsid w:val="00732B6F"/>
    <w:rsid w:val="007371C6"/>
    <w:rsid w:val="00743679"/>
    <w:rsid w:val="0074430E"/>
    <w:rsid w:val="00752CE7"/>
    <w:rsid w:val="00754FC2"/>
    <w:rsid w:val="00755981"/>
    <w:rsid w:val="007560EE"/>
    <w:rsid w:val="00756E54"/>
    <w:rsid w:val="0075712D"/>
    <w:rsid w:val="00757939"/>
    <w:rsid w:val="007579A2"/>
    <w:rsid w:val="00760C02"/>
    <w:rsid w:val="00762475"/>
    <w:rsid w:val="00762ED6"/>
    <w:rsid w:val="00764B6F"/>
    <w:rsid w:val="00771CBE"/>
    <w:rsid w:val="0077459C"/>
    <w:rsid w:val="0077610A"/>
    <w:rsid w:val="00776241"/>
    <w:rsid w:val="007769F5"/>
    <w:rsid w:val="00776F79"/>
    <w:rsid w:val="00785387"/>
    <w:rsid w:val="007860C9"/>
    <w:rsid w:val="007870A8"/>
    <w:rsid w:val="007874D3"/>
    <w:rsid w:val="00795F97"/>
    <w:rsid w:val="00796D8A"/>
    <w:rsid w:val="007971CF"/>
    <w:rsid w:val="007A1EF5"/>
    <w:rsid w:val="007A355F"/>
    <w:rsid w:val="007A41B5"/>
    <w:rsid w:val="007A6B50"/>
    <w:rsid w:val="007B026B"/>
    <w:rsid w:val="007B7FD3"/>
    <w:rsid w:val="007C34C0"/>
    <w:rsid w:val="007C411A"/>
    <w:rsid w:val="007C45E4"/>
    <w:rsid w:val="007C663C"/>
    <w:rsid w:val="007C7256"/>
    <w:rsid w:val="007C7EF4"/>
    <w:rsid w:val="007D0312"/>
    <w:rsid w:val="007D2851"/>
    <w:rsid w:val="007D2C98"/>
    <w:rsid w:val="007D34A2"/>
    <w:rsid w:val="007E0307"/>
    <w:rsid w:val="007E19C1"/>
    <w:rsid w:val="007E31B1"/>
    <w:rsid w:val="007E357D"/>
    <w:rsid w:val="007E3967"/>
    <w:rsid w:val="007E4E47"/>
    <w:rsid w:val="007E56B3"/>
    <w:rsid w:val="007F1B0C"/>
    <w:rsid w:val="007F2DB0"/>
    <w:rsid w:val="007F4B4C"/>
    <w:rsid w:val="007F6744"/>
    <w:rsid w:val="007F7355"/>
    <w:rsid w:val="007F77CA"/>
    <w:rsid w:val="007F7A84"/>
    <w:rsid w:val="00804C2C"/>
    <w:rsid w:val="00805772"/>
    <w:rsid w:val="00807748"/>
    <w:rsid w:val="008157BB"/>
    <w:rsid w:val="00816BD1"/>
    <w:rsid w:val="00821031"/>
    <w:rsid w:val="00822A2D"/>
    <w:rsid w:val="0082371D"/>
    <w:rsid w:val="008252BF"/>
    <w:rsid w:val="008259E3"/>
    <w:rsid w:val="00826B31"/>
    <w:rsid w:val="00830884"/>
    <w:rsid w:val="00831B7D"/>
    <w:rsid w:val="00834711"/>
    <w:rsid w:val="008374CE"/>
    <w:rsid w:val="00845743"/>
    <w:rsid w:val="0085081E"/>
    <w:rsid w:val="0085133D"/>
    <w:rsid w:val="0085348C"/>
    <w:rsid w:val="008535D7"/>
    <w:rsid w:val="00853DBD"/>
    <w:rsid w:val="0085690C"/>
    <w:rsid w:val="00856ABB"/>
    <w:rsid w:val="00857183"/>
    <w:rsid w:val="0086015D"/>
    <w:rsid w:val="00863403"/>
    <w:rsid w:val="008637BB"/>
    <w:rsid w:val="00863ABE"/>
    <w:rsid w:val="0086528E"/>
    <w:rsid w:val="00866172"/>
    <w:rsid w:val="00870ACA"/>
    <w:rsid w:val="00871532"/>
    <w:rsid w:val="00874D03"/>
    <w:rsid w:val="0087624B"/>
    <w:rsid w:val="0087764E"/>
    <w:rsid w:val="0088023D"/>
    <w:rsid w:val="008821E5"/>
    <w:rsid w:val="00884352"/>
    <w:rsid w:val="00890A73"/>
    <w:rsid w:val="00891D2C"/>
    <w:rsid w:val="00892772"/>
    <w:rsid w:val="0089506E"/>
    <w:rsid w:val="008953A5"/>
    <w:rsid w:val="008964D8"/>
    <w:rsid w:val="00896DC3"/>
    <w:rsid w:val="008A5BCE"/>
    <w:rsid w:val="008A7B2E"/>
    <w:rsid w:val="008B027B"/>
    <w:rsid w:val="008B2481"/>
    <w:rsid w:val="008B4DAC"/>
    <w:rsid w:val="008B598C"/>
    <w:rsid w:val="008B5C93"/>
    <w:rsid w:val="008C490D"/>
    <w:rsid w:val="008C62DD"/>
    <w:rsid w:val="008C71B7"/>
    <w:rsid w:val="008D0382"/>
    <w:rsid w:val="008D4708"/>
    <w:rsid w:val="008D5AF8"/>
    <w:rsid w:val="008E0E37"/>
    <w:rsid w:val="008E1157"/>
    <w:rsid w:val="008E3714"/>
    <w:rsid w:val="008E44E7"/>
    <w:rsid w:val="008E632B"/>
    <w:rsid w:val="008E6FE8"/>
    <w:rsid w:val="008E7B42"/>
    <w:rsid w:val="008F1D60"/>
    <w:rsid w:val="008F7BEC"/>
    <w:rsid w:val="009021F6"/>
    <w:rsid w:val="00902AD0"/>
    <w:rsid w:val="00902B7E"/>
    <w:rsid w:val="00903952"/>
    <w:rsid w:val="009052DF"/>
    <w:rsid w:val="0090782E"/>
    <w:rsid w:val="009079A8"/>
    <w:rsid w:val="00907FE3"/>
    <w:rsid w:val="009102B0"/>
    <w:rsid w:val="00913D6B"/>
    <w:rsid w:val="00914180"/>
    <w:rsid w:val="00922114"/>
    <w:rsid w:val="00922292"/>
    <w:rsid w:val="0092503B"/>
    <w:rsid w:val="009250AE"/>
    <w:rsid w:val="009301F8"/>
    <w:rsid w:val="00931FE6"/>
    <w:rsid w:val="009330C6"/>
    <w:rsid w:val="009379C7"/>
    <w:rsid w:val="00941131"/>
    <w:rsid w:val="0094119E"/>
    <w:rsid w:val="0094242F"/>
    <w:rsid w:val="00943B8D"/>
    <w:rsid w:val="00943C27"/>
    <w:rsid w:val="0094421E"/>
    <w:rsid w:val="0095243C"/>
    <w:rsid w:val="0095455C"/>
    <w:rsid w:val="009549AC"/>
    <w:rsid w:val="00954B2B"/>
    <w:rsid w:val="0096367A"/>
    <w:rsid w:val="00963E4E"/>
    <w:rsid w:val="009641BB"/>
    <w:rsid w:val="0096525B"/>
    <w:rsid w:val="00967605"/>
    <w:rsid w:val="009711FF"/>
    <w:rsid w:val="0097431F"/>
    <w:rsid w:val="009748D0"/>
    <w:rsid w:val="00974D53"/>
    <w:rsid w:val="00975380"/>
    <w:rsid w:val="00975A62"/>
    <w:rsid w:val="00975E49"/>
    <w:rsid w:val="00977724"/>
    <w:rsid w:val="00977B53"/>
    <w:rsid w:val="00983223"/>
    <w:rsid w:val="00993C72"/>
    <w:rsid w:val="009956F6"/>
    <w:rsid w:val="0099756B"/>
    <w:rsid w:val="009A63FC"/>
    <w:rsid w:val="009A6F4A"/>
    <w:rsid w:val="009B07F1"/>
    <w:rsid w:val="009B3121"/>
    <w:rsid w:val="009B3F8B"/>
    <w:rsid w:val="009B5855"/>
    <w:rsid w:val="009C19F0"/>
    <w:rsid w:val="009C59B9"/>
    <w:rsid w:val="009C6D9D"/>
    <w:rsid w:val="009C7ED0"/>
    <w:rsid w:val="009D08CA"/>
    <w:rsid w:val="009D1E38"/>
    <w:rsid w:val="009D2B57"/>
    <w:rsid w:val="009D661C"/>
    <w:rsid w:val="009D74D6"/>
    <w:rsid w:val="009E14B4"/>
    <w:rsid w:val="009E4CED"/>
    <w:rsid w:val="009E5230"/>
    <w:rsid w:val="009E7592"/>
    <w:rsid w:val="009F1443"/>
    <w:rsid w:val="009F251D"/>
    <w:rsid w:val="009F45EB"/>
    <w:rsid w:val="009F4A44"/>
    <w:rsid w:val="00A05736"/>
    <w:rsid w:val="00A063EB"/>
    <w:rsid w:val="00A072C2"/>
    <w:rsid w:val="00A115BA"/>
    <w:rsid w:val="00A11B81"/>
    <w:rsid w:val="00A13913"/>
    <w:rsid w:val="00A15DC1"/>
    <w:rsid w:val="00A1626E"/>
    <w:rsid w:val="00A17391"/>
    <w:rsid w:val="00A21480"/>
    <w:rsid w:val="00A22078"/>
    <w:rsid w:val="00A2285B"/>
    <w:rsid w:val="00A23151"/>
    <w:rsid w:val="00A24F97"/>
    <w:rsid w:val="00A260A6"/>
    <w:rsid w:val="00A269DC"/>
    <w:rsid w:val="00A27BCA"/>
    <w:rsid w:val="00A27F4A"/>
    <w:rsid w:val="00A30D1A"/>
    <w:rsid w:val="00A31492"/>
    <w:rsid w:val="00A322DF"/>
    <w:rsid w:val="00A330C7"/>
    <w:rsid w:val="00A33F99"/>
    <w:rsid w:val="00A360DB"/>
    <w:rsid w:val="00A36231"/>
    <w:rsid w:val="00A41AE0"/>
    <w:rsid w:val="00A43825"/>
    <w:rsid w:val="00A443F6"/>
    <w:rsid w:val="00A452B3"/>
    <w:rsid w:val="00A46818"/>
    <w:rsid w:val="00A523F8"/>
    <w:rsid w:val="00A53616"/>
    <w:rsid w:val="00A57BBD"/>
    <w:rsid w:val="00A605B1"/>
    <w:rsid w:val="00A60680"/>
    <w:rsid w:val="00A64322"/>
    <w:rsid w:val="00A662F3"/>
    <w:rsid w:val="00A70157"/>
    <w:rsid w:val="00A73A09"/>
    <w:rsid w:val="00A74435"/>
    <w:rsid w:val="00A772B8"/>
    <w:rsid w:val="00A813DF"/>
    <w:rsid w:val="00A85A35"/>
    <w:rsid w:val="00A91333"/>
    <w:rsid w:val="00A91A70"/>
    <w:rsid w:val="00A936C1"/>
    <w:rsid w:val="00A95442"/>
    <w:rsid w:val="00A957D8"/>
    <w:rsid w:val="00A964E4"/>
    <w:rsid w:val="00A97315"/>
    <w:rsid w:val="00AA1ACB"/>
    <w:rsid w:val="00AA4F90"/>
    <w:rsid w:val="00AB183C"/>
    <w:rsid w:val="00AB296F"/>
    <w:rsid w:val="00AB42A0"/>
    <w:rsid w:val="00AB431C"/>
    <w:rsid w:val="00AC1713"/>
    <w:rsid w:val="00AC34DD"/>
    <w:rsid w:val="00AC4378"/>
    <w:rsid w:val="00AC5A7E"/>
    <w:rsid w:val="00AC76E4"/>
    <w:rsid w:val="00AC7E14"/>
    <w:rsid w:val="00AD0B9D"/>
    <w:rsid w:val="00AD3B0F"/>
    <w:rsid w:val="00AD43D0"/>
    <w:rsid w:val="00AD449C"/>
    <w:rsid w:val="00AE3D29"/>
    <w:rsid w:val="00AE4187"/>
    <w:rsid w:val="00AE44FA"/>
    <w:rsid w:val="00AE57CD"/>
    <w:rsid w:val="00AE6504"/>
    <w:rsid w:val="00AF32DB"/>
    <w:rsid w:val="00AF465B"/>
    <w:rsid w:val="00AF481D"/>
    <w:rsid w:val="00AF4FBF"/>
    <w:rsid w:val="00AF589C"/>
    <w:rsid w:val="00AF6075"/>
    <w:rsid w:val="00AF7A73"/>
    <w:rsid w:val="00B005FC"/>
    <w:rsid w:val="00B067C6"/>
    <w:rsid w:val="00B07E6B"/>
    <w:rsid w:val="00B11E3E"/>
    <w:rsid w:val="00B123F8"/>
    <w:rsid w:val="00B12A68"/>
    <w:rsid w:val="00B12B24"/>
    <w:rsid w:val="00B12C4A"/>
    <w:rsid w:val="00B157AC"/>
    <w:rsid w:val="00B16782"/>
    <w:rsid w:val="00B1689F"/>
    <w:rsid w:val="00B213B4"/>
    <w:rsid w:val="00B24DBA"/>
    <w:rsid w:val="00B32000"/>
    <w:rsid w:val="00B32C83"/>
    <w:rsid w:val="00B34AD3"/>
    <w:rsid w:val="00B400E1"/>
    <w:rsid w:val="00B41FB6"/>
    <w:rsid w:val="00B4558E"/>
    <w:rsid w:val="00B46047"/>
    <w:rsid w:val="00B46F26"/>
    <w:rsid w:val="00B479D5"/>
    <w:rsid w:val="00B51756"/>
    <w:rsid w:val="00B528D3"/>
    <w:rsid w:val="00B53312"/>
    <w:rsid w:val="00B543F3"/>
    <w:rsid w:val="00B55E12"/>
    <w:rsid w:val="00B56C3D"/>
    <w:rsid w:val="00B61266"/>
    <w:rsid w:val="00B63234"/>
    <w:rsid w:val="00B64811"/>
    <w:rsid w:val="00B64C29"/>
    <w:rsid w:val="00B673F5"/>
    <w:rsid w:val="00B71116"/>
    <w:rsid w:val="00B73A3A"/>
    <w:rsid w:val="00B7686F"/>
    <w:rsid w:val="00B85B73"/>
    <w:rsid w:val="00B9062E"/>
    <w:rsid w:val="00B91AFF"/>
    <w:rsid w:val="00B92C92"/>
    <w:rsid w:val="00B9697D"/>
    <w:rsid w:val="00B96D28"/>
    <w:rsid w:val="00BA0FAD"/>
    <w:rsid w:val="00BA215B"/>
    <w:rsid w:val="00BA2AEF"/>
    <w:rsid w:val="00BA2FB6"/>
    <w:rsid w:val="00BA36E8"/>
    <w:rsid w:val="00BA5BC0"/>
    <w:rsid w:val="00BA5F66"/>
    <w:rsid w:val="00BA6F43"/>
    <w:rsid w:val="00BB4AD4"/>
    <w:rsid w:val="00BB654E"/>
    <w:rsid w:val="00BC1475"/>
    <w:rsid w:val="00BC2210"/>
    <w:rsid w:val="00BC2D8C"/>
    <w:rsid w:val="00BC33C6"/>
    <w:rsid w:val="00BC4B72"/>
    <w:rsid w:val="00BC5583"/>
    <w:rsid w:val="00BD067E"/>
    <w:rsid w:val="00BD17EB"/>
    <w:rsid w:val="00BD1E9B"/>
    <w:rsid w:val="00BD2CD5"/>
    <w:rsid w:val="00BD654B"/>
    <w:rsid w:val="00BE03DA"/>
    <w:rsid w:val="00BE543A"/>
    <w:rsid w:val="00BE5983"/>
    <w:rsid w:val="00BE7DEA"/>
    <w:rsid w:val="00BF1580"/>
    <w:rsid w:val="00BF1B95"/>
    <w:rsid w:val="00BF4192"/>
    <w:rsid w:val="00BF5F33"/>
    <w:rsid w:val="00BF604A"/>
    <w:rsid w:val="00BF691D"/>
    <w:rsid w:val="00BF793F"/>
    <w:rsid w:val="00C01990"/>
    <w:rsid w:val="00C05A18"/>
    <w:rsid w:val="00C061ED"/>
    <w:rsid w:val="00C0677B"/>
    <w:rsid w:val="00C068C9"/>
    <w:rsid w:val="00C06F8B"/>
    <w:rsid w:val="00C0780B"/>
    <w:rsid w:val="00C07DD0"/>
    <w:rsid w:val="00C10DD7"/>
    <w:rsid w:val="00C11120"/>
    <w:rsid w:val="00C11895"/>
    <w:rsid w:val="00C12078"/>
    <w:rsid w:val="00C127DC"/>
    <w:rsid w:val="00C12EDC"/>
    <w:rsid w:val="00C151C8"/>
    <w:rsid w:val="00C17178"/>
    <w:rsid w:val="00C17232"/>
    <w:rsid w:val="00C17ABF"/>
    <w:rsid w:val="00C17D36"/>
    <w:rsid w:val="00C22B49"/>
    <w:rsid w:val="00C22C5A"/>
    <w:rsid w:val="00C237AD"/>
    <w:rsid w:val="00C252E1"/>
    <w:rsid w:val="00C2620D"/>
    <w:rsid w:val="00C27245"/>
    <w:rsid w:val="00C31093"/>
    <w:rsid w:val="00C321F2"/>
    <w:rsid w:val="00C33F93"/>
    <w:rsid w:val="00C354FA"/>
    <w:rsid w:val="00C357FF"/>
    <w:rsid w:val="00C4460B"/>
    <w:rsid w:val="00C44BD3"/>
    <w:rsid w:val="00C46C83"/>
    <w:rsid w:val="00C5385F"/>
    <w:rsid w:val="00C57804"/>
    <w:rsid w:val="00C61C70"/>
    <w:rsid w:val="00C6216E"/>
    <w:rsid w:val="00C62F8D"/>
    <w:rsid w:val="00C6308F"/>
    <w:rsid w:val="00C63265"/>
    <w:rsid w:val="00C641EC"/>
    <w:rsid w:val="00C6536E"/>
    <w:rsid w:val="00C660C3"/>
    <w:rsid w:val="00C662DC"/>
    <w:rsid w:val="00C67118"/>
    <w:rsid w:val="00C7032D"/>
    <w:rsid w:val="00C71007"/>
    <w:rsid w:val="00C71FE6"/>
    <w:rsid w:val="00C7377E"/>
    <w:rsid w:val="00C74F32"/>
    <w:rsid w:val="00C76454"/>
    <w:rsid w:val="00C76BF1"/>
    <w:rsid w:val="00C77941"/>
    <w:rsid w:val="00C77FBE"/>
    <w:rsid w:val="00C818DB"/>
    <w:rsid w:val="00C81EAB"/>
    <w:rsid w:val="00C829A2"/>
    <w:rsid w:val="00C82C2D"/>
    <w:rsid w:val="00C834CF"/>
    <w:rsid w:val="00C836DE"/>
    <w:rsid w:val="00C83FAF"/>
    <w:rsid w:val="00C87B45"/>
    <w:rsid w:val="00C931BA"/>
    <w:rsid w:val="00C938CB"/>
    <w:rsid w:val="00C969B9"/>
    <w:rsid w:val="00CA0C7F"/>
    <w:rsid w:val="00CA2E3D"/>
    <w:rsid w:val="00CA419C"/>
    <w:rsid w:val="00CB1A9A"/>
    <w:rsid w:val="00CB366D"/>
    <w:rsid w:val="00CC2070"/>
    <w:rsid w:val="00CC3875"/>
    <w:rsid w:val="00CC43B4"/>
    <w:rsid w:val="00CC5C81"/>
    <w:rsid w:val="00CD0BE7"/>
    <w:rsid w:val="00CD1567"/>
    <w:rsid w:val="00CD3734"/>
    <w:rsid w:val="00CD3AED"/>
    <w:rsid w:val="00CD7F82"/>
    <w:rsid w:val="00CE1939"/>
    <w:rsid w:val="00CE4407"/>
    <w:rsid w:val="00CE6D17"/>
    <w:rsid w:val="00CF2B7B"/>
    <w:rsid w:val="00CF5F68"/>
    <w:rsid w:val="00D00789"/>
    <w:rsid w:val="00D00E6A"/>
    <w:rsid w:val="00D028ED"/>
    <w:rsid w:val="00D05602"/>
    <w:rsid w:val="00D074D6"/>
    <w:rsid w:val="00D1524C"/>
    <w:rsid w:val="00D16B74"/>
    <w:rsid w:val="00D2099A"/>
    <w:rsid w:val="00D20EE7"/>
    <w:rsid w:val="00D24B99"/>
    <w:rsid w:val="00D25F44"/>
    <w:rsid w:val="00D32D36"/>
    <w:rsid w:val="00D33B7D"/>
    <w:rsid w:val="00D34F81"/>
    <w:rsid w:val="00D35865"/>
    <w:rsid w:val="00D41EBD"/>
    <w:rsid w:val="00D429C5"/>
    <w:rsid w:val="00D46C21"/>
    <w:rsid w:val="00D51FC4"/>
    <w:rsid w:val="00D52289"/>
    <w:rsid w:val="00D53100"/>
    <w:rsid w:val="00D6021E"/>
    <w:rsid w:val="00D60D97"/>
    <w:rsid w:val="00D61913"/>
    <w:rsid w:val="00D62F54"/>
    <w:rsid w:val="00D74038"/>
    <w:rsid w:val="00D741B7"/>
    <w:rsid w:val="00D74249"/>
    <w:rsid w:val="00D76326"/>
    <w:rsid w:val="00D76FC8"/>
    <w:rsid w:val="00D7709B"/>
    <w:rsid w:val="00D77DA0"/>
    <w:rsid w:val="00D84C46"/>
    <w:rsid w:val="00D8749D"/>
    <w:rsid w:val="00D93882"/>
    <w:rsid w:val="00D93EBB"/>
    <w:rsid w:val="00D95218"/>
    <w:rsid w:val="00DA0312"/>
    <w:rsid w:val="00DA13FB"/>
    <w:rsid w:val="00DA3BD9"/>
    <w:rsid w:val="00DA4996"/>
    <w:rsid w:val="00DB25F6"/>
    <w:rsid w:val="00DB314E"/>
    <w:rsid w:val="00DB35B0"/>
    <w:rsid w:val="00DB71CD"/>
    <w:rsid w:val="00DC234A"/>
    <w:rsid w:val="00DC4B5A"/>
    <w:rsid w:val="00DC7457"/>
    <w:rsid w:val="00DD022B"/>
    <w:rsid w:val="00DD050F"/>
    <w:rsid w:val="00DD07CE"/>
    <w:rsid w:val="00DD4015"/>
    <w:rsid w:val="00DD7624"/>
    <w:rsid w:val="00DE0A55"/>
    <w:rsid w:val="00DE0F42"/>
    <w:rsid w:val="00DE1AE3"/>
    <w:rsid w:val="00DE3735"/>
    <w:rsid w:val="00DF3646"/>
    <w:rsid w:val="00DF3FED"/>
    <w:rsid w:val="00DF41BA"/>
    <w:rsid w:val="00DF4FB1"/>
    <w:rsid w:val="00DF70E7"/>
    <w:rsid w:val="00DF7707"/>
    <w:rsid w:val="00E014C7"/>
    <w:rsid w:val="00E02104"/>
    <w:rsid w:val="00E023EC"/>
    <w:rsid w:val="00E02B90"/>
    <w:rsid w:val="00E02F2D"/>
    <w:rsid w:val="00E04F09"/>
    <w:rsid w:val="00E05CEE"/>
    <w:rsid w:val="00E06B7E"/>
    <w:rsid w:val="00E06E05"/>
    <w:rsid w:val="00E07235"/>
    <w:rsid w:val="00E07E8E"/>
    <w:rsid w:val="00E07F14"/>
    <w:rsid w:val="00E14515"/>
    <w:rsid w:val="00E163FA"/>
    <w:rsid w:val="00E171FD"/>
    <w:rsid w:val="00E204FE"/>
    <w:rsid w:val="00E26416"/>
    <w:rsid w:val="00E26F5E"/>
    <w:rsid w:val="00E32152"/>
    <w:rsid w:val="00E3281A"/>
    <w:rsid w:val="00E407D9"/>
    <w:rsid w:val="00E40F17"/>
    <w:rsid w:val="00E413B2"/>
    <w:rsid w:val="00E4217C"/>
    <w:rsid w:val="00E42AC7"/>
    <w:rsid w:val="00E51AC9"/>
    <w:rsid w:val="00E52508"/>
    <w:rsid w:val="00E54E09"/>
    <w:rsid w:val="00E568DE"/>
    <w:rsid w:val="00E63D2A"/>
    <w:rsid w:val="00E63E9C"/>
    <w:rsid w:val="00E65670"/>
    <w:rsid w:val="00E65E4D"/>
    <w:rsid w:val="00E65E8B"/>
    <w:rsid w:val="00E66B45"/>
    <w:rsid w:val="00E678F9"/>
    <w:rsid w:val="00E67C4D"/>
    <w:rsid w:val="00E70B8D"/>
    <w:rsid w:val="00E71967"/>
    <w:rsid w:val="00E71FC8"/>
    <w:rsid w:val="00E73160"/>
    <w:rsid w:val="00E73F5A"/>
    <w:rsid w:val="00E74656"/>
    <w:rsid w:val="00E74793"/>
    <w:rsid w:val="00E75166"/>
    <w:rsid w:val="00E770F7"/>
    <w:rsid w:val="00E7728E"/>
    <w:rsid w:val="00E77DB1"/>
    <w:rsid w:val="00E80186"/>
    <w:rsid w:val="00E8306F"/>
    <w:rsid w:val="00E83A2D"/>
    <w:rsid w:val="00E84E61"/>
    <w:rsid w:val="00E8530A"/>
    <w:rsid w:val="00E85770"/>
    <w:rsid w:val="00E90E66"/>
    <w:rsid w:val="00E9287D"/>
    <w:rsid w:val="00E94077"/>
    <w:rsid w:val="00E95968"/>
    <w:rsid w:val="00E975BD"/>
    <w:rsid w:val="00E97866"/>
    <w:rsid w:val="00E97982"/>
    <w:rsid w:val="00EA0146"/>
    <w:rsid w:val="00EA047D"/>
    <w:rsid w:val="00EA11C4"/>
    <w:rsid w:val="00EA642B"/>
    <w:rsid w:val="00EA6F37"/>
    <w:rsid w:val="00EB0536"/>
    <w:rsid w:val="00EB4389"/>
    <w:rsid w:val="00EB5503"/>
    <w:rsid w:val="00EB5D3D"/>
    <w:rsid w:val="00EB66C7"/>
    <w:rsid w:val="00EB748E"/>
    <w:rsid w:val="00EB779B"/>
    <w:rsid w:val="00EC584A"/>
    <w:rsid w:val="00EC7149"/>
    <w:rsid w:val="00ED1F73"/>
    <w:rsid w:val="00ED2C0F"/>
    <w:rsid w:val="00ED2FE9"/>
    <w:rsid w:val="00ED3400"/>
    <w:rsid w:val="00ED37C1"/>
    <w:rsid w:val="00ED3950"/>
    <w:rsid w:val="00ED6740"/>
    <w:rsid w:val="00ED7B76"/>
    <w:rsid w:val="00EE4FBA"/>
    <w:rsid w:val="00EE5AF5"/>
    <w:rsid w:val="00EE76F7"/>
    <w:rsid w:val="00EF23AA"/>
    <w:rsid w:val="00EF2554"/>
    <w:rsid w:val="00EF7378"/>
    <w:rsid w:val="00F0030C"/>
    <w:rsid w:val="00F03207"/>
    <w:rsid w:val="00F0760C"/>
    <w:rsid w:val="00F1009F"/>
    <w:rsid w:val="00F14FD1"/>
    <w:rsid w:val="00F16BFC"/>
    <w:rsid w:val="00F20933"/>
    <w:rsid w:val="00F20F0A"/>
    <w:rsid w:val="00F21B78"/>
    <w:rsid w:val="00F23A7D"/>
    <w:rsid w:val="00F24185"/>
    <w:rsid w:val="00F25685"/>
    <w:rsid w:val="00F26891"/>
    <w:rsid w:val="00F30280"/>
    <w:rsid w:val="00F3770E"/>
    <w:rsid w:val="00F37ABB"/>
    <w:rsid w:val="00F37EC9"/>
    <w:rsid w:val="00F41BBA"/>
    <w:rsid w:val="00F4344C"/>
    <w:rsid w:val="00F449B0"/>
    <w:rsid w:val="00F47E11"/>
    <w:rsid w:val="00F52FC7"/>
    <w:rsid w:val="00F53C97"/>
    <w:rsid w:val="00F543F2"/>
    <w:rsid w:val="00F55568"/>
    <w:rsid w:val="00F5589B"/>
    <w:rsid w:val="00F56BEB"/>
    <w:rsid w:val="00F57718"/>
    <w:rsid w:val="00F60028"/>
    <w:rsid w:val="00F61C87"/>
    <w:rsid w:val="00F61D67"/>
    <w:rsid w:val="00F63FF6"/>
    <w:rsid w:val="00F654DB"/>
    <w:rsid w:val="00F70000"/>
    <w:rsid w:val="00F7112B"/>
    <w:rsid w:val="00F72109"/>
    <w:rsid w:val="00F73C37"/>
    <w:rsid w:val="00F750E6"/>
    <w:rsid w:val="00F83190"/>
    <w:rsid w:val="00F84402"/>
    <w:rsid w:val="00FA16F4"/>
    <w:rsid w:val="00FA2996"/>
    <w:rsid w:val="00FA5D67"/>
    <w:rsid w:val="00FA74B2"/>
    <w:rsid w:val="00FB0C1B"/>
    <w:rsid w:val="00FB3A85"/>
    <w:rsid w:val="00FB4313"/>
    <w:rsid w:val="00FB5076"/>
    <w:rsid w:val="00FB6CF5"/>
    <w:rsid w:val="00FB6F3C"/>
    <w:rsid w:val="00FB7990"/>
    <w:rsid w:val="00FC0221"/>
    <w:rsid w:val="00FC1EC4"/>
    <w:rsid w:val="00FC71B2"/>
    <w:rsid w:val="00FC7565"/>
    <w:rsid w:val="00FC78AA"/>
    <w:rsid w:val="00FD1E57"/>
    <w:rsid w:val="00FD2508"/>
    <w:rsid w:val="00FD3654"/>
    <w:rsid w:val="00FD6619"/>
    <w:rsid w:val="00FE383B"/>
    <w:rsid w:val="00FE65A9"/>
    <w:rsid w:val="00FF66E0"/>
    <w:rsid w:val="00FF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D9CAB"/>
  <w15:docId w15:val="{D58390CB-0326-47F1-91F1-4E8EDEF9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Onopgelostemelding1">
    <w:name w:val="Onopgeloste melding1"/>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5"/>
      </w:numPr>
    </w:pPr>
  </w:style>
  <w:style w:type="character" w:customStyle="1" w:styleId="Onopgelostemelding2">
    <w:name w:val="Onopgeloste melding2"/>
    <w:basedOn w:val="Standaardalinea-lettertype"/>
    <w:uiPriority w:val="99"/>
    <w:semiHidden/>
    <w:unhideWhenUsed/>
    <w:rsid w:val="00C938CB"/>
    <w:rPr>
      <w:color w:val="605E5C"/>
      <w:shd w:val="clear" w:color="auto" w:fill="E1DFDD"/>
    </w:rPr>
  </w:style>
  <w:style w:type="character" w:styleId="Nadruk">
    <w:name w:val="Emphasis"/>
    <w:basedOn w:val="Standaardalinea-lettertype"/>
    <w:uiPriority w:val="20"/>
    <w:qFormat/>
    <w:rsid w:val="00CF5F68"/>
    <w:rPr>
      <w:i/>
      <w:iCs/>
    </w:rPr>
  </w:style>
  <w:style w:type="character" w:styleId="Verwijzingopmerking">
    <w:name w:val="annotation reference"/>
    <w:basedOn w:val="Standaardalinea-lettertype"/>
    <w:uiPriority w:val="99"/>
    <w:semiHidden/>
    <w:unhideWhenUsed/>
    <w:rsid w:val="00C62F8D"/>
    <w:rPr>
      <w:sz w:val="16"/>
      <w:szCs w:val="16"/>
    </w:rPr>
  </w:style>
  <w:style w:type="paragraph" w:styleId="Tekstopmerking">
    <w:name w:val="annotation text"/>
    <w:basedOn w:val="Standaard"/>
    <w:link w:val="TekstopmerkingChar"/>
    <w:uiPriority w:val="99"/>
    <w:semiHidden/>
    <w:unhideWhenUsed/>
    <w:rsid w:val="00C62F8D"/>
    <w:rPr>
      <w:sz w:val="20"/>
      <w:szCs w:val="20"/>
    </w:rPr>
  </w:style>
  <w:style w:type="character" w:customStyle="1" w:styleId="TekstopmerkingChar">
    <w:name w:val="Tekst opmerking Char"/>
    <w:basedOn w:val="Standaardalinea-lettertype"/>
    <w:link w:val="Tekstopmerking"/>
    <w:uiPriority w:val="99"/>
    <w:semiHidden/>
    <w:rsid w:val="00C62F8D"/>
    <w:rPr>
      <w:lang w:eastAsia="en-US"/>
    </w:rPr>
  </w:style>
  <w:style w:type="paragraph" w:styleId="Onderwerpvanopmerking">
    <w:name w:val="annotation subject"/>
    <w:basedOn w:val="Tekstopmerking"/>
    <w:next w:val="Tekstopmerking"/>
    <w:link w:val="OnderwerpvanopmerkingChar"/>
    <w:uiPriority w:val="99"/>
    <w:semiHidden/>
    <w:unhideWhenUsed/>
    <w:rsid w:val="00C62F8D"/>
    <w:rPr>
      <w:b/>
      <w:bCs/>
    </w:rPr>
  </w:style>
  <w:style w:type="character" w:customStyle="1" w:styleId="OnderwerpvanopmerkingChar">
    <w:name w:val="Onderwerp van opmerking Char"/>
    <w:basedOn w:val="TekstopmerkingChar"/>
    <w:link w:val="Onderwerpvanopmerking"/>
    <w:uiPriority w:val="99"/>
    <w:semiHidden/>
    <w:rsid w:val="00C62F8D"/>
    <w:rPr>
      <w:b/>
      <w:bCs/>
      <w:lang w:eastAsia="en-US"/>
    </w:rPr>
  </w:style>
  <w:style w:type="numbering" w:customStyle="1" w:styleId="Stijl11">
    <w:name w:val="Stijl11"/>
    <w:uiPriority w:val="99"/>
    <w:rsid w:val="00ED3950"/>
  </w:style>
  <w:style w:type="character" w:styleId="Intensieveverwijzing">
    <w:name w:val="Intense Reference"/>
    <w:basedOn w:val="Standaardalinea-lettertype"/>
    <w:uiPriority w:val="32"/>
    <w:qFormat/>
    <w:rsid w:val="00903952"/>
    <w:rPr>
      <w:b/>
      <w:bCs/>
      <w:smallCaps/>
      <w:color w:val="4F81BD" w:themeColor="accent1"/>
      <w:spacing w:val="5"/>
    </w:rPr>
  </w:style>
  <w:style w:type="character" w:styleId="Onopgelostemelding">
    <w:name w:val="Unresolved Mention"/>
    <w:basedOn w:val="Standaardalinea-lettertype"/>
    <w:uiPriority w:val="99"/>
    <w:semiHidden/>
    <w:unhideWhenUsed/>
    <w:rsid w:val="0045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2">
      <w:bodyDiv w:val="1"/>
      <w:marLeft w:val="0"/>
      <w:marRight w:val="0"/>
      <w:marTop w:val="0"/>
      <w:marBottom w:val="0"/>
      <w:divBdr>
        <w:top w:val="none" w:sz="0" w:space="0" w:color="auto"/>
        <w:left w:val="none" w:sz="0" w:space="0" w:color="auto"/>
        <w:bottom w:val="none" w:sz="0" w:space="0" w:color="auto"/>
        <w:right w:val="none" w:sz="0" w:space="0" w:color="auto"/>
      </w:divBdr>
    </w:div>
    <w:div w:id="78060371">
      <w:bodyDiv w:val="1"/>
      <w:marLeft w:val="0"/>
      <w:marRight w:val="0"/>
      <w:marTop w:val="0"/>
      <w:marBottom w:val="0"/>
      <w:divBdr>
        <w:top w:val="none" w:sz="0" w:space="0" w:color="auto"/>
        <w:left w:val="none" w:sz="0" w:space="0" w:color="auto"/>
        <w:bottom w:val="none" w:sz="0" w:space="0" w:color="auto"/>
        <w:right w:val="none" w:sz="0" w:space="0" w:color="auto"/>
      </w:divBdr>
    </w:div>
    <w:div w:id="106393826">
      <w:bodyDiv w:val="1"/>
      <w:marLeft w:val="0"/>
      <w:marRight w:val="0"/>
      <w:marTop w:val="0"/>
      <w:marBottom w:val="0"/>
      <w:divBdr>
        <w:top w:val="none" w:sz="0" w:space="0" w:color="auto"/>
        <w:left w:val="none" w:sz="0" w:space="0" w:color="auto"/>
        <w:bottom w:val="none" w:sz="0" w:space="0" w:color="auto"/>
        <w:right w:val="none" w:sz="0" w:space="0" w:color="auto"/>
      </w:divBdr>
    </w:div>
    <w:div w:id="152457029">
      <w:bodyDiv w:val="1"/>
      <w:marLeft w:val="0"/>
      <w:marRight w:val="0"/>
      <w:marTop w:val="0"/>
      <w:marBottom w:val="0"/>
      <w:divBdr>
        <w:top w:val="none" w:sz="0" w:space="0" w:color="auto"/>
        <w:left w:val="none" w:sz="0" w:space="0" w:color="auto"/>
        <w:bottom w:val="none" w:sz="0" w:space="0" w:color="auto"/>
        <w:right w:val="none" w:sz="0" w:space="0" w:color="auto"/>
      </w:divBdr>
    </w:div>
    <w:div w:id="234513138">
      <w:bodyDiv w:val="1"/>
      <w:marLeft w:val="0"/>
      <w:marRight w:val="0"/>
      <w:marTop w:val="0"/>
      <w:marBottom w:val="0"/>
      <w:divBdr>
        <w:top w:val="none" w:sz="0" w:space="0" w:color="auto"/>
        <w:left w:val="none" w:sz="0" w:space="0" w:color="auto"/>
        <w:bottom w:val="none" w:sz="0" w:space="0" w:color="auto"/>
        <w:right w:val="none" w:sz="0" w:space="0" w:color="auto"/>
      </w:divBdr>
    </w:div>
    <w:div w:id="305279758">
      <w:bodyDiv w:val="1"/>
      <w:marLeft w:val="0"/>
      <w:marRight w:val="0"/>
      <w:marTop w:val="0"/>
      <w:marBottom w:val="0"/>
      <w:divBdr>
        <w:top w:val="none" w:sz="0" w:space="0" w:color="auto"/>
        <w:left w:val="none" w:sz="0" w:space="0" w:color="auto"/>
        <w:bottom w:val="none" w:sz="0" w:space="0" w:color="auto"/>
        <w:right w:val="none" w:sz="0" w:space="0" w:color="auto"/>
      </w:divBdr>
    </w:div>
    <w:div w:id="611479658">
      <w:bodyDiv w:val="1"/>
      <w:marLeft w:val="0"/>
      <w:marRight w:val="0"/>
      <w:marTop w:val="0"/>
      <w:marBottom w:val="0"/>
      <w:divBdr>
        <w:top w:val="none" w:sz="0" w:space="0" w:color="auto"/>
        <w:left w:val="none" w:sz="0" w:space="0" w:color="auto"/>
        <w:bottom w:val="none" w:sz="0" w:space="0" w:color="auto"/>
        <w:right w:val="none" w:sz="0" w:space="0" w:color="auto"/>
      </w:divBdr>
    </w:div>
    <w:div w:id="671178926">
      <w:bodyDiv w:val="1"/>
      <w:marLeft w:val="0"/>
      <w:marRight w:val="0"/>
      <w:marTop w:val="0"/>
      <w:marBottom w:val="0"/>
      <w:divBdr>
        <w:top w:val="none" w:sz="0" w:space="0" w:color="auto"/>
        <w:left w:val="none" w:sz="0" w:space="0" w:color="auto"/>
        <w:bottom w:val="none" w:sz="0" w:space="0" w:color="auto"/>
        <w:right w:val="none" w:sz="0" w:space="0" w:color="auto"/>
      </w:divBdr>
    </w:div>
    <w:div w:id="995693189">
      <w:bodyDiv w:val="1"/>
      <w:marLeft w:val="0"/>
      <w:marRight w:val="0"/>
      <w:marTop w:val="0"/>
      <w:marBottom w:val="0"/>
      <w:divBdr>
        <w:top w:val="none" w:sz="0" w:space="0" w:color="auto"/>
        <w:left w:val="none" w:sz="0" w:space="0" w:color="auto"/>
        <w:bottom w:val="none" w:sz="0" w:space="0" w:color="auto"/>
        <w:right w:val="none" w:sz="0" w:space="0" w:color="auto"/>
      </w:divBdr>
    </w:div>
    <w:div w:id="1055666000">
      <w:bodyDiv w:val="1"/>
      <w:marLeft w:val="0"/>
      <w:marRight w:val="0"/>
      <w:marTop w:val="0"/>
      <w:marBottom w:val="0"/>
      <w:divBdr>
        <w:top w:val="none" w:sz="0" w:space="0" w:color="auto"/>
        <w:left w:val="none" w:sz="0" w:space="0" w:color="auto"/>
        <w:bottom w:val="none" w:sz="0" w:space="0" w:color="auto"/>
        <w:right w:val="none" w:sz="0" w:space="0" w:color="auto"/>
      </w:divBdr>
    </w:div>
    <w:div w:id="1116103559">
      <w:bodyDiv w:val="1"/>
      <w:marLeft w:val="0"/>
      <w:marRight w:val="0"/>
      <w:marTop w:val="0"/>
      <w:marBottom w:val="0"/>
      <w:divBdr>
        <w:top w:val="none" w:sz="0" w:space="0" w:color="auto"/>
        <w:left w:val="none" w:sz="0" w:space="0" w:color="auto"/>
        <w:bottom w:val="none" w:sz="0" w:space="0" w:color="auto"/>
        <w:right w:val="none" w:sz="0" w:space="0" w:color="auto"/>
      </w:divBdr>
    </w:div>
    <w:div w:id="1176770869">
      <w:bodyDiv w:val="1"/>
      <w:marLeft w:val="0"/>
      <w:marRight w:val="0"/>
      <w:marTop w:val="0"/>
      <w:marBottom w:val="0"/>
      <w:divBdr>
        <w:top w:val="none" w:sz="0" w:space="0" w:color="auto"/>
        <w:left w:val="none" w:sz="0" w:space="0" w:color="auto"/>
        <w:bottom w:val="none" w:sz="0" w:space="0" w:color="auto"/>
        <w:right w:val="none" w:sz="0" w:space="0" w:color="auto"/>
      </w:divBdr>
    </w:div>
    <w:div w:id="1247575776">
      <w:bodyDiv w:val="1"/>
      <w:marLeft w:val="0"/>
      <w:marRight w:val="0"/>
      <w:marTop w:val="0"/>
      <w:marBottom w:val="0"/>
      <w:divBdr>
        <w:top w:val="none" w:sz="0" w:space="0" w:color="auto"/>
        <w:left w:val="none" w:sz="0" w:space="0" w:color="auto"/>
        <w:bottom w:val="none" w:sz="0" w:space="0" w:color="auto"/>
        <w:right w:val="none" w:sz="0" w:space="0" w:color="auto"/>
      </w:divBdr>
    </w:div>
    <w:div w:id="1602369763">
      <w:bodyDiv w:val="1"/>
      <w:marLeft w:val="0"/>
      <w:marRight w:val="0"/>
      <w:marTop w:val="0"/>
      <w:marBottom w:val="0"/>
      <w:divBdr>
        <w:top w:val="none" w:sz="0" w:space="0" w:color="auto"/>
        <w:left w:val="none" w:sz="0" w:space="0" w:color="auto"/>
        <w:bottom w:val="none" w:sz="0" w:space="0" w:color="auto"/>
        <w:right w:val="none" w:sz="0" w:space="0" w:color="auto"/>
      </w:divBdr>
    </w:div>
    <w:div w:id="1609122393">
      <w:bodyDiv w:val="1"/>
      <w:marLeft w:val="0"/>
      <w:marRight w:val="0"/>
      <w:marTop w:val="0"/>
      <w:marBottom w:val="0"/>
      <w:divBdr>
        <w:top w:val="none" w:sz="0" w:space="0" w:color="auto"/>
        <w:left w:val="none" w:sz="0" w:space="0" w:color="auto"/>
        <w:bottom w:val="none" w:sz="0" w:space="0" w:color="auto"/>
        <w:right w:val="none" w:sz="0" w:space="0" w:color="auto"/>
      </w:divBdr>
      <w:divsChild>
        <w:div w:id="681975460">
          <w:marLeft w:val="0"/>
          <w:marRight w:val="0"/>
          <w:marTop w:val="0"/>
          <w:marBottom w:val="0"/>
          <w:divBdr>
            <w:top w:val="none" w:sz="0" w:space="0" w:color="auto"/>
            <w:left w:val="none" w:sz="0" w:space="0" w:color="auto"/>
            <w:bottom w:val="none" w:sz="0" w:space="0" w:color="auto"/>
            <w:right w:val="none" w:sz="0" w:space="0" w:color="auto"/>
          </w:divBdr>
        </w:div>
        <w:div w:id="351957863">
          <w:marLeft w:val="0"/>
          <w:marRight w:val="0"/>
          <w:marTop w:val="0"/>
          <w:marBottom w:val="0"/>
          <w:divBdr>
            <w:top w:val="none" w:sz="0" w:space="0" w:color="auto"/>
            <w:left w:val="none" w:sz="0" w:space="0" w:color="auto"/>
            <w:bottom w:val="none" w:sz="0" w:space="0" w:color="auto"/>
            <w:right w:val="none" w:sz="0" w:space="0" w:color="auto"/>
          </w:divBdr>
        </w:div>
        <w:div w:id="1717925819">
          <w:marLeft w:val="0"/>
          <w:marRight w:val="0"/>
          <w:marTop w:val="0"/>
          <w:marBottom w:val="0"/>
          <w:divBdr>
            <w:top w:val="none" w:sz="0" w:space="0" w:color="auto"/>
            <w:left w:val="none" w:sz="0" w:space="0" w:color="auto"/>
            <w:bottom w:val="none" w:sz="0" w:space="0" w:color="auto"/>
            <w:right w:val="none" w:sz="0" w:space="0" w:color="auto"/>
          </w:divBdr>
        </w:div>
      </w:divsChild>
    </w:div>
    <w:div w:id="1653365429">
      <w:bodyDiv w:val="1"/>
      <w:marLeft w:val="0"/>
      <w:marRight w:val="0"/>
      <w:marTop w:val="0"/>
      <w:marBottom w:val="0"/>
      <w:divBdr>
        <w:top w:val="none" w:sz="0" w:space="0" w:color="auto"/>
        <w:left w:val="none" w:sz="0" w:space="0" w:color="auto"/>
        <w:bottom w:val="none" w:sz="0" w:space="0" w:color="auto"/>
        <w:right w:val="none" w:sz="0" w:space="0" w:color="auto"/>
      </w:divBdr>
    </w:div>
    <w:div w:id="1758015323">
      <w:bodyDiv w:val="1"/>
      <w:marLeft w:val="0"/>
      <w:marRight w:val="0"/>
      <w:marTop w:val="0"/>
      <w:marBottom w:val="0"/>
      <w:divBdr>
        <w:top w:val="none" w:sz="0" w:space="0" w:color="auto"/>
        <w:left w:val="none" w:sz="0" w:space="0" w:color="auto"/>
        <w:bottom w:val="none" w:sz="0" w:space="0" w:color="auto"/>
        <w:right w:val="none" w:sz="0" w:space="0" w:color="auto"/>
      </w:divBdr>
    </w:div>
    <w:div w:id="1768887842">
      <w:bodyDiv w:val="1"/>
      <w:marLeft w:val="0"/>
      <w:marRight w:val="0"/>
      <w:marTop w:val="0"/>
      <w:marBottom w:val="0"/>
      <w:divBdr>
        <w:top w:val="none" w:sz="0" w:space="0" w:color="auto"/>
        <w:left w:val="none" w:sz="0" w:space="0" w:color="auto"/>
        <w:bottom w:val="none" w:sz="0" w:space="0" w:color="auto"/>
        <w:right w:val="none" w:sz="0" w:space="0" w:color="auto"/>
      </w:divBdr>
    </w:div>
    <w:div w:id="1979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stkringkxk.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unrant@telenet.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rksemdok.be" TargetMode="External"/><Relationship Id="rId4" Type="http://schemas.openxmlformats.org/officeDocument/2006/relationships/settings" Target="settings.xml"/><Relationship Id="rId9" Type="http://schemas.openxmlformats.org/officeDocument/2006/relationships/hyperlink" Target="mailto:levedeouderen@santegidio.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D8AD-A348-4F11-94F0-B01ECBA8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1764</Words>
  <Characters>10580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sigel</vt:lpstr>
    </vt:vector>
  </TitlesOfParts>
  <Company>KAN Design Consultants</Company>
  <LinksUpToDate>false</LinksUpToDate>
  <CharactersWithSpaces>12320</CharactersWithSpaces>
  <SharedDoc>false</SharedDoc>
  <HLinks>
    <vt:vector size="12" baseType="variant">
      <vt:variant>
        <vt:i4>3997767</vt:i4>
      </vt:variant>
      <vt:variant>
        <vt:i4>-1</vt:i4>
      </vt:variant>
      <vt:variant>
        <vt:i4>2050</vt:i4>
      </vt:variant>
      <vt:variant>
        <vt:i4>1</vt:i4>
      </vt:variant>
      <vt:variant>
        <vt:lpwstr>..\A_logo_fax.tif</vt:lpwstr>
      </vt:variant>
      <vt:variant>
        <vt:lpwstr/>
      </vt:variant>
      <vt:variant>
        <vt:i4>2097236</vt:i4>
      </vt:variant>
      <vt:variant>
        <vt:i4>-1</vt:i4>
      </vt:variant>
      <vt:variant>
        <vt:i4>2062</vt:i4>
      </vt:variant>
      <vt:variant>
        <vt:i4>1</vt:i4>
      </vt:variant>
      <vt:variant>
        <vt:lpwstr>C:\Documents and Settings\ex00701\Desktop\sjablonen\wapenschild_alg_zw.tif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Sonja Verbustel</dc:creator>
  <cp:lastModifiedBy>Sonja Verbustel</cp:lastModifiedBy>
  <cp:revision>14</cp:revision>
  <cp:lastPrinted>2022-01-28T11:52:00Z</cp:lastPrinted>
  <dcterms:created xsi:type="dcterms:W3CDTF">2022-05-23T09:37:00Z</dcterms:created>
  <dcterms:modified xsi:type="dcterms:W3CDTF">2022-05-30T11:06:00Z</dcterms:modified>
</cp:coreProperties>
</file>