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6B8E" w14:textId="77777777" w:rsidR="00F53C97" w:rsidRPr="00F53C97" w:rsidRDefault="002B04BF" w:rsidP="00EE76F7">
      <w:pPr>
        <w:spacing w:after="200" w:line="276" w:lineRule="auto"/>
        <w:rPr>
          <w:rFonts w:ascii="Arial" w:hAnsi="Arial" w:cs="Arial"/>
          <w:b/>
          <w:sz w:val="16"/>
          <w:szCs w:val="16"/>
        </w:rPr>
      </w:pPr>
      <w:bookmarkStart w:id="0" w:name="_GoBack"/>
      <w:bookmarkEnd w:id="0"/>
      <w:r w:rsidRPr="002B04BF">
        <w:rPr>
          <w:rFonts w:ascii="Calibri" w:eastAsia="Calibri" w:hAnsi="Calibri"/>
          <w:b/>
          <w:szCs w:val="22"/>
        </w:rPr>
        <w:br/>
      </w:r>
    </w:p>
    <w:p w14:paraId="59021E2C" w14:textId="77777777" w:rsidR="00F53C97" w:rsidRPr="0018358A" w:rsidRDefault="00F53C97" w:rsidP="00F53C97">
      <w:pPr>
        <w:shd w:val="clear" w:color="auto" w:fill="D9D9D9" w:themeFill="background1" w:themeFillShade="D9"/>
        <w:rPr>
          <w:rFonts w:ascii="Arial" w:hAnsi="Arial" w:cs="Arial"/>
          <w:b/>
          <w:sz w:val="36"/>
          <w:szCs w:val="36"/>
        </w:rPr>
      </w:pPr>
      <w:r w:rsidRPr="0018358A">
        <w:rPr>
          <w:rFonts w:ascii="Arial" w:hAnsi="Arial" w:cs="Arial"/>
          <w:b/>
          <w:sz w:val="36"/>
          <w:szCs w:val="36"/>
        </w:rPr>
        <w:t>Verslag Merksemse Adviesraad Senioren</w:t>
      </w:r>
    </w:p>
    <w:p w14:paraId="414C53ED" w14:textId="77777777" w:rsidR="00F53C97" w:rsidRPr="003D19B0" w:rsidRDefault="00F53C97" w:rsidP="00F53C97">
      <w:pPr>
        <w:shd w:val="clear" w:color="auto" w:fill="D9D9D9" w:themeFill="background1" w:themeFillShade="D9"/>
        <w:rPr>
          <w:rFonts w:ascii="SunAntwerpen Light" w:hAnsi="SunAntwerpen Light"/>
          <w:b/>
          <w:sz w:val="16"/>
          <w:szCs w:val="16"/>
        </w:rPr>
      </w:pPr>
    </w:p>
    <w:p w14:paraId="283C920D" w14:textId="77777777" w:rsidR="00F53C97" w:rsidRPr="003D19B0" w:rsidRDefault="00F53C97" w:rsidP="00F53C97">
      <w:pPr>
        <w:rPr>
          <w:rFonts w:ascii="SunAntwerpen Light" w:hAnsi="SunAntwerpen Light"/>
          <w:sz w:val="16"/>
          <w:szCs w:val="16"/>
        </w:rPr>
      </w:pPr>
    </w:p>
    <w:p w14:paraId="36BBC63A" w14:textId="6FB3261F" w:rsidR="00F53C97" w:rsidRPr="0018358A" w:rsidRDefault="00F53C97" w:rsidP="00F53C97">
      <w:pPr>
        <w:rPr>
          <w:rFonts w:ascii="Arial" w:hAnsi="Arial" w:cs="Arial"/>
          <w:szCs w:val="22"/>
        </w:rPr>
      </w:pPr>
      <w:r w:rsidRPr="0018358A">
        <w:rPr>
          <w:rFonts w:ascii="Arial" w:hAnsi="Arial" w:cs="Arial"/>
          <w:b/>
          <w:szCs w:val="22"/>
        </w:rPr>
        <w:t>Datum vergadering</w:t>
      </w:r>
      <w:r w:rsidRPr="0018358A">
        <w:rPr>
          <w:rFonts w:ascii="Arial" w:hAnsi="Arial" w:cs="Arial"/>
          <w:b/>
          <w:szCs w:val="22"/>
        </w:rPr>
        <w:tab/>
      </w:r>
      <w:r w:rsidRPr="0018358A">
        <w:rPr>
          <w:rFonts w:ascii="Arial" w:hAnsi="Arial" w:cs="Arial"/>
          <w:b/>
          <w:szCs w:val="22"/>
        </w:rPr>
        <w:tab/>
      </w:r>
      <w:r w:rsidR="00D7709B" w:rsidRPr="0018358A">
        <w:rPr>
          <w:rFonts w:ascii="Arial" w:hAnsi="Arial" w:cs="Arial"/>
          <w:szCs w:val="22"/>
        </w:rPr>
        <w:t xml:space="preserve">donderdag </w:t>
      </w:r>
      <w:r w:rsidR="00E26F5E">
        <w:rPr>
          <w:rFonts w:ascii="Arial" w:hAnsi="Arial" w:cs="Arial"/>
          <w:szCs w:val="22"/>
        </w:rPr>
        <w:t>28 oktober</w:t>
      </w:r>
      <w:r w:rsidRPr="0018358A">
        <w:rPr>
          <w:rFonts w:ascii="Arial" w:hAnsi="Arial" w:cs="Arial"/>
          <w:szCs w:val="22"/>
        </w:rPr>
        <w:t xml:space="preserve"> </w:t>
      </w:r>
      <w:r w:rsidR="001074DA" w:rsidRPr="0018358A">
        <w:rPr>
          <w:rFonts w:ascii="Arial" w:hAnsi="Arial" w:cs="Arial"/>
          <w:szCs w:val="22"/>
        </w:rPr>
        <w:t>202</w:t>
      </w:r>
      <w:r w:rsidR="0077610A" w:rsidRPr="0018358A">
        <w:rPr>
          <w:rFonts w:ascii="Arial" w:hAnsi="Arial" w:cs="Arial"/>
          <w:szCs w:val="22"/>
        </w:rPr>
        <w:t>1</w:t>
      </w:r>
      <w:r w:rsidR="0026474B" w:rsidRPr="0018358A">
        <w:rPr>
          <w:rFonts w:ascii="Arial" w:hAnsi="Arial" w:cs="Arial"/>
          <w:szCs w:val="22"/>
        </w:rPr>
        <w:t xml:space="preserve"> – </w:t>
      </w:r>
      <w:r w:rsidR="00236A9D" w:rsidRPr="0018358A">
        <w:rPr>
          <w:rFonts w:ascii="Arial" w:hAnsi="Arial" w:cs="Arial"/>
          <w:szCs w:val="22"/>
        </w:rPr>
        <w:t>09.</w:t>
      </w:r>
      <w:r w:rsidR="00967605">
        <w:rPr>
          <w:rFonts w:ascii="Arial" w:hAnsi="Arial" w:cs="Arial"/>
          <w:szCs w:val="22"/>
        </w:rPr>
        <w:t>0</w:t>
      </w:r>
      <w:r w:rsidR="00236A9D" w:rsidRPr="0018358A">
        <w:rPr>
          <w:rFonts w:ascii="Arial" w:hAnsi="Arial" w:cs="Arial"/>
          <w:szCs w:val="22"/>
        </w:rPr>
        <w:t>0</w:t>
      </w:r>
      <w:r w:rsidR="0026474B" w:rsidRPr="0018358A">
        <w:rPr>
          <w:rFonts w:ascii="Arial" w:hAnsi="Arial" w:cs="Arial"/>
          <w:szCs w:val="22"/>
        </w:rPr>
        <w:t xml:space="preserve"> uur</w:t>
      </w:r>
    </w:p>
    <w:p w14:paraId="5CB0802D" w14:textId="6042C68F" w:rsidR="00F53C97" w:rsidRPr="0018358A" w:rsidRDefault="00F53C97" w:rsidP="00F53C97">
      <w:pPr>
        <w:rPr>
          <w:rFonts w:ascii="Arial" w:hAnsi="Arial" w:cs="Arial"/>
          <w:szCs w:val="22"/>
        </w:rPr>
      </w:pPr>
      <w:r w:rsidRPr="0018358A">
        <w:rPr>
          <w:rFonts w:ascii="Arial" w:hAnsi="Arial" w:cs="Arial"/>
          <w:b/>
          <w:szCs w:val="22"/>
        </w:rPr>
        <w:t>Plaats vergadering</w:t>
      </w:r>
      <w:r w:rsidRPr="0018358A">
        <w:rPr>
          <w:rFonts w:ascii="Arial" w:hAnsi="Arial" w:cs="Arial"/>
          <w:szCs w:val="22"/>
        </w:rPr>
        <w:tab/>
      </w:r>
      <w:r w:rsidRPr="0018358A">
        <w:rPr>
          <w:rFonts w:ascii="Arial" w:hAnsi="Arial" w:cs="Arial"/>
          <w:szCs w:val="22"/>
        </w:rPr>
        <w:tab/>
      </w:r>
      <w:r w:rsidR="00967605">
        <w:rPr>
          <w:rFonts w:ascii="Arial" w:hAnsi="Arial" w:cs="Arial"/>
          <w:szCs w:val="22"/>
        </w:rPr>
        <w:t>raadzaal districtshuis Merksem</w:t>
      </w:r>
    </w:p>
    <w:p w14:paraId="7A3227C5" w14:textId="5C699442" w:rsidR="00F53C97" w:rsidRPr="0018358A" w:rsidRDefault="00F53C97" w:rsidP="00F53C97">
      <w:pPr>
        <w:rPr>
          <w:rFonts w:ascii="Arial" w:hAnsi="Arial" w:cs="Arial"/>
          <w:szCs w:val="22"/>
        </w:rPr>
      </w:pPr>
      <w:r w:rsidRPr="0018358A">
        <w:rPr>
          <w:rFonts w:ascii="Arial" w:hAnsi="Arial" w:cs="Arial"/>
          <w:b/>
          <w:szCs w:val="22"/>
        </w:rPr>
        <w:t>Volgnummer</w:t>
      </w:r>
      <w:r w:rsidRPr="0018358A">
        <w:rPr>
          <w:rFonts w:ascii="Arial" w:hAnsi="Arial" w:cs="Arial"/>
          <w:szCs w:val="22"/>
        </w:rPr>
        <w:tab/>
      </w:r>
      <w:r w:rsidRPr="0018358A">
        <w:rPr>
          <w:rFonts w:ascii="Arial" w:hAnsi="Arial" w:cs="Arial"/>
          <w:szCs w:val="22"/>
        </w:rPr>
        <w:tab/>
      </w:r>
      <w:r w:rsidRPr="0018358A">
        <w:rPr>
          <w:rFonts w:ascii="Arial" w:hAnsi="Arial" w:cs="Arial"/>
          <w:szCs w:val="22"/>
        </w:rPr>
        <w:tab/>
      </w:r>
      <w:r w:rsidR="004E1273" w:rsidRPr="0018358A">
        <w:rPr>
          <w:rFonts w:ascii="Arial" w:hAnsi="Arial" w:cs="Arial"/>
          <w:szCs w:val="22"/>
        </w:rPr>
        <w:t>202</w:t>
      </w:r>
      <w:r w:rsidR="0077610A" w:rsidRPr="0018358A">
        <w:rPr>
          <w:rFonts w:ascii="Arial" w:hAnsi="Arial" w:cs="Arial"/>
          <w:szCs w:val="22"/>
        </w:rPr>
        <w:t>1</w:t>
      </w:r>
      <w:r w:rsidR="004E1273" w:rsidRPr="0018358A">
        <w:rPr>
          <w:rFonts w:ascii="Arial" w:hAnsi="Arial" w:cs="Arial"/>
          <w:szCs w:val="22"/>
        </w:rPr>
        <w:t>/0</w:t>
      </w:r>
      <w:r w:rsidR="00E26F5E">
        <w:rPr>
          <w:rFonts w:ascii="Arial" w:hAnsi="Arial" w:cs="Arial"/>
          <w:szCs w:val="22"/>
        </w:rPr>
        <w:t>7</w:t>
      </w:r>
    </w:p>
    <w:p w14:paraId="712CA035" w14:textId="21CE1EE5" w:rsidR="00F53C97" w:rsidRPr="0018358A" w:rsidRDefault="00F53C97" w:rsidP="00F53C97">
      <w:pPr>
        <w:rPr>
          <w:rFonts w:ascii="Arial" w:hAnsi="Arial" w:cs="Arial"/>
          <w:szCs w:val="22"/>
        </w:rPr>
      </w:pPr>
      <w:r w:rsidRPr="0018358A">
        <w:rPr>
          <w:rFonts w:ascii="Arial" w:hAnsi="Arial" w:cs="Arial"/>
          <w:b/>
          <w:szCs w:val="22"/>
        </w:rPr>
        <w:t>Volgende vergadering</w:t>
      </w:r>
      <w:r w:rsidRPr="0018358A">
        <w:rPr>
          <w:rFonts w:ascii="Arial" w:hAnsi="Arial" w:cs="Arial"/>
          <w:b/>
          <w:szCs w:val="22"/>
        </w:rPr>
        <w:tab/>
      </w:r>
      <w:r w:rsidR="00236A9D" w:rsidRPr="0018358A">
        <w:rPr>
          <w:rFonts w:ascii="Arial" w:hAnsi="Arial" w:cs="Arial"/>
          <w:szCs w:val="22"/>
        </w:rPr>
        <w:t xml:space="preserve">donderdag </w:t>
      </w:r>
      <w:r w:rsidR="00E26F5E">
        <w:rPr>
          <w:rFonts w:ascii="Arial" w:hAnsi="Arial" w:cs="Arial"/>
          <w:szCs w:val="22"/>
        </w:rPr>
        <w:t>16 december</w:t>
      </w:r>
      <w:r w:rsidR="00236A9D" w:rsidRPr="0018358A">
        <w:rPr>
          <w:rFonts w:ascii="Arial" w:hAnsi="Arial" w:cs="Arial"/>
          <w:szCs w:val="22"/>
        </w:rPr>
        <w:t xml:space="preserve"> 2021</w:t>
      </w:r>
    </w:p>
    <w:p w14:paraId="580B03F8" w14:textId="77777777" w:rsidR="00F53C97" w:rsidRPr="003D19B0" w:rsidRDefault="00F53C97" w:rsidP="00F53C97">
      <w:pPr>
        <w:pBdr>
          <w:bottom w:val="single" w:sz="6" w:space="1" w:color="auto"/>
        </w:pBdr>
        <w:rPr>
          <w:rFonts w:ascii="SunAntwerpen Light" w:hAnsi="SunAntwerpen Light"/>
          <w:sz w:val="16"/>
          <w:szCs w:val="16"/>
        </w:rPr>
      </w:pPr>
    </w:p>
    <w:p w14:paraId="39A41E88" w14:textId="77777777" w:rsidR="00F53C97" w:rsidRPr="003D19B0" w:rsidRDefault="00F53C97" w:rsidP="00F53C97">
      <w:pPr>
        <w:rPr>
          <w:rFonts w:ascii="SunAntwerpen Light" w:hAnsi="SunAntwerpen Light"/>
          <w:sz w:val="16"/>
          <w:szCs w:val="16"/>
        </w:rPr>
      </w:pPr>
    </w:p>
    <w:p w14:paraId="66D4A88C" w14:textId="4F0E38B4" w:rsidR="00535003" w:rsidRPr="0018358A" w:rsidRDefault="00F53C97" w:rsidP="00535003">
      <w:pPr>
        <w:rPr>
          <w:rFonts w:ascii="Arial" w:hAnsi="Arial" w:cs="Arial"/>
          <w:szCs w:val="22"/>
        </w:rPr>
      </w:pPr>
      <w:r w:rsidRPr="0018358A">
        <w:rPr>
          <w:rFonts w:ascii="Arial" w:hAnsi="Arial" w:cs="Arial"/>
          <w:b/>
          <w:szCs w:val="22"/>
        </w:rPr>
        <w:t>Verslag vorige vergadering</w:t>
      </w:r>
      <w:r w:rsidRPr="0018358A">
        <w:rPr>
          <w:rFonts w:ascii="Arial" w:hAnsi="Arial" w:cs="Arial"/>
          <w:szCs w:val="22"/>
        </w:rPr>
        <w:tab/>
      </w:r>
      <w:r w:rsidR="00236A9D" w:rsidRPr="0018358A">
        <w:rPr>
          <w:rFonts w:ascii="Arial" w:hAnsi="Arial" w:cs="Arial"/>
          <w:szCs w:val="22"/>
        </w:rPr>
        <w:t>goedgekeurd</w:t>
      </w:r>
    </w:p>
    <w:p w14:paraId="31ACD688" w14:textId="77777777" w:rsidR="00F53C97" w:rsidRPr="003D19B0" w:rsidRDefault="00F53C97" w:rsidP="00F53C97">
      <w:pPr>
        <w:pBdr>
          <w:bottom w:val="single" w:sz="6" w:space="1" w:color="auto"/>
        </w:pBdr>
        <w:rPr>
          <w:rFonts w:ascii="SunAntwerpen Light" w:hAnsi="SunAntwerpen Light"/>
          <w:sz w:val="16"/>
          <w:szCs w:val="16"/>
        </w:rPr>
      </w:pPr>
    </w:p>
    <w:p w14:paraId="4EAEF3C6" w14:textId="77777777" w:rsidR="00F53C97" w:rsidRPr="003D19B0" w:rsidRDefault="00F53C97" w:rsidP="00F53C97">
      <w:pPr>
        <w:rPr>
          <w:rFonts w:ascii="SunAntwerpen Light" w:hAnsi="SunAntwerpen Light"/>
          <w:sz w:val="16"/>
          <w:szCs w:val="16"/>
        </w:rPr>
      </w:pPr>
    </w:p>
    <w:p w14:paraId="28CAE100" w14:textId="6164D9D0" w:rsidR="00F53C97" w:rsidRPr="0018358A" w:rsidRDefault="00F53C97" w:rsidP="00486065">
      <w:pPr>
        <w:rPr>
          <w:rFonts w:ascii="Arial" w:hAnsi="Arial" w:cs="Arial"/>
          <w:b/>
          <w:szCs w:val="22"/>
        </w:rPr>
      </w:pPr>
      <w:r w:rsidRPr="0018358A">
        <w:rPr>
          <w:rFonts w:ascii="Arial" w:hAnsi="Arial" w:cs="Arial"/>
          <w:b/>
          <w:szCs w:val="22"/>
        </w:rPr>
        <w:t>Aanwezig</w:t>
      </w:r>
    </w:p>
    <w:p w14:paraId="047B7308" w14:textId="7AC9AF14" w:rsidR="00F53C97" w:rsidRPr="0018358A" w:rsidRDefault="00F0030C" w:rsidP="00486065">
      <w:pPr>
        <w:rPr>
          <w:rFonts w:ascii="Arial" w:hAnsi="Arial" w:cs="Arial"/>
          <w:szCs w:val="22"/>
        </w:rPr>
      </w:pPr>
      <w:r>
        <w:rPr>
          <w:rFonts w:ascii="Arial" w:hAnsi="Arial" w:cs="Arial"/>
          <w:szCs w:val="22"/>
        </w:rPr>
        <w:t>l</w:t>
      </w:r>
      <w:r w:rsidR="002A374B" w:rsidRPr="0018358A">
        <w:rPr>
          <w:rFonts w:ascii="Arial" w:hAnsi="Arial" w:cs="Arial"/>
          <w:szCs w:val="22"/>
        </w:rPr>
        <w:t>eden seniorenraad:</w:t>
      </w:r>
      <w:r w:rsidR="00967605">
        <w:rPr>
          <w:rFonts w:ascii="Arial" w:hAnsi="Arial" w:cs="Arial"/>
          <w:szCs w:val="22"/>
        </w:rPr>
        <w:t xml:space="preserve"> </w:t>
      </w:r>
      <w:r w:rsidR="00BD067E">
        <w:rPr>
          <w:rFonts w:ascii="Arial" w:hAnsi="Arial" w:cs="Arial"/>
          <w:szCs w:val="22"/>
        </w:rPr>
        <w:t xml:space="preserve">Chris Geeraerts, </w:t>
      </w:r>
      <w:r w:rsidR="002A374B" w:rsidRPr="0018358A">
        <w:rPr>
          <w:rFonts w:ascii="Arial" w:hAnsi="Arial" w:cs="Arial"/>
          <w:szCs w:val="22"/>
        </w:rPr>
        <w:t xml:space="preserve">Fred </w:t>
      </w:r>
      <w:r w:rsidR="00CD0BE7" w:rsidRPr="0018358A">
        <w:rPr>
          <w:rFonts w:ascii="Arial" w:hAnsi="Arial" w:cs="Arial"/>
          <w:szCs w:val="22"/>
        </w:rPr>
        <w:t>Frison</w:t>
      </w:r>
      <w:r w:rsidR="00F53C97" w:rsidRPr="0018358A">
        <w:rPr>
          <w:rFonts w:ascii="Arial" w:hAnsi="Arial" w:cs="Arial"/>
          <w:szCs w:val="22"/>
        </w:rPr>
        <w:t>,</w:t>
      </w:r>
      <w:r w:rsidR="00F53C97" w:rsidRPr="0018358A">
        <w:rPr>
          <w:rFonts w:ascii="Arial" w:hAnsi="Arial" w:cs="Arial"/>
          <w:color w:val="00B050"/>
          <w:szCs w:val="22"/>
        </w:rPr>
        <w:t xml:space="preserve"> </w:t>
      </w:r>
      <w:r w:rsidR="002A374B" w:rsidRPr="0018358A">
        <w:rPr>
          <w:rFonts w:ascii="Arial" w:hAnsi="Arial" w:cs="Arial"/>
          <w:szCs w:val="22"/>
        </w:rPr>
        <w:t xml:space="preserve">Liliane </w:t>
      </w:r>
      <w:r w:rsidR="00CD0BE7" w:rsidRPr="0018358A">
        <w:rPr>
          <w:rFonts w:ascii="Arial" w:hAnsi="Arial" w:cs="Arial"/>
          <w:szCs w:val="22"/>
        </w:rPr>
        <w:t xml:space="preserve">Jansegers, </w:t>
      </w:r>
      <w:r w:rsidR="00967605">
        <w:rPr>
          <w:rFonts w:ascii="Arial" w:hAnsi="Arial" w:cs="Arial"/>
          <w:bCs/>
          <w:szCs w:val="22"/>
        </w:rPr>
        <w:t xml:space="preserve">Sera Janssens, </w:t>
      </w:r>
      <w:r w:rsidR="00967605" w:rsidRPr="0018358A">
        <w:rPr>
          <w:rFonts w:ascii="Arial" w:hAnsi="Arial" w:cs="Arial"/>
          <w:szCs w:val="22"/>
        </w:rPr>
        <w:t>Yvette Knockaert</w:t>
      </w:r>
      <w:r w:rsidR="00967605">
        <w:rPr>
          <w:rFonts w:ascii="Arial" w:hAnsi="Arial" w:cs="Arial"/>
          <w:szCs w:val="22"/>
        </w:rPr>
        <w:t>,</w:t>
      </w:r>
      <w:r w:rsidR="00967605" w:rsidRPr="0018358A">
        <w:rPr>
          <w:rFonts w:ascii="Arial" w:hAnsi="Arial" w:cs="Arial"/>
          <w:szCs w:val="22"/>
        </w:rPr>
        <w:t xml:space="preserve"> </w:t>
      </w:r>
      <w:r w:rsidR="00967605">
        <w:rPr>
          <w:rFonts w:ascii="Arial" w:hAnsi="Arial" w:cs="Arial"/>
          <w:szCs w:val="22"/>
        </w:rPr>
        <w:t xml:space="preserve">Hilde Roelens, </w:t>
      </w:r>
      <w:r w:rsidR="00967605" w:rsidRPr="0018358A">
        <w:rPr>
          <w:rFonts w:ascii="Arial" w:hAnsi="Arial" w:cs="Arial"/>
          <w:szCs w:val="22"/>
        </w:rPr>
        <w:t>Wim Rooms</w:t>
      </w:r>
      <w:r w:rsidR="00967605">
        <w:rPr>
          <w:rFonts w:ascii="Arial" w:hAnsi="Arial" w:cs="Arial"/>
          <w:szCs w:val="22"/>
        </w:rPr>
        <w:t>,</w:t>
      </w:r>
      <w:r w:rsidR="00967605" w:rsidRPr="0018358A">
        <w:rPr>
          <w:rFonts w:ascii="Arial" w:hAnsi="Arial" w:cs="Arial"/>
          <w:szCs w:val="22"/>
        </w:rPr>
        <w:t xml:space="preserve"> </w:t>
      </w:r>
      <w:r w:rsidR="00E26F5E" w:rsidRPr="0018358A">
        <w:rPr>
          <w:rFonts w:ascii="Arial" w:hAnsi="Arial" w:cs="Arial"/>
          <w:bCs/>
          <w:szCs w:val="22"/>
        </w:rPr>
        <w:t>François Stiphout</w:t>
      </w:r>
      <w:r w:rsidR="00E26F5E">
        <w:rPr>
          <w:rFonts w:ascii="Arial" w:hAnsi="Arial" w:cs="Arial"/>
          <w:bCs/>
          <w:szCs w:val="22"/>
        </w:rPr>
        <w:t xml:space="preserve">, </w:t>
      </w:r>
      <w:r w:rsidR="00967605" w:rsidRPr="0018358A">
        <w:rPr>
          <w:rFonts w:ascii="Arial" w:hAnsi="Arial" w:cs="Arial"/>
          <w:szCs w:val="22"/>
        </w:rPr>
        <w:t>Marc Van Boxelaer</w:t>
      </w:r>
      <w:r w:rsidR="00E26F5E">
        <w:rPr>
          <w:rFonts w:ascii="Arial" w:hAnsi="Arial" w:cs="Arial"/>
          <w:szCs w:val="22"/>
        </w:rPr>
        <w:t xml:space="preserve">, </w:t>
      </w:r>
      <w:r w:rsidR="002A374B" w:rsidRPr="0018358A">
        <w:rPr>
          <w:rFonts w:ascii="Arial" w:hAnsi="Arial" w:cs="Arial"/>
          <w:szCs w:val="22"/>
        </w:rPr>
        <w:t xml:space="preserve">Agnès </w:t>
      </w:r>
      <w:r w:rsidR="00B4558E" w:rsidRPr="0018358A">
        <w:rPr>
          <w:rFonts w:ascii="Arial" w:hAnsi="Arial" w:cs="Arial"/>
          <w:szCs w:val="22"/>
        </w:rPr>
        <w:t>Van Goethem</w:t>
      </w:r>
      <w:r w:rsidR="00E26F5E">
        <w:rPr>
          <w:rFonts w:ascii="Arial" w:hAnsi="Arial" w:cs="Arial"/>
          <w:szCs w:val="22"/>
        </w:rPr>
        <w:t xml:space="preserve"> en</w:t>
      </w:r>
      <w:r w:rsidR="00B4558E" w:rsidRPr="0018358A">
        <w:rPr>
          <w:rFonts w:ascii="Arial" w:hAnsi="Arial" w:cs="Arial"/>
          <w:szCs w:val="22"/>
        </w:rPr>
        <w:t xml:space="preserve"> </w:t>
      </w:r>
      <w:r w:rsidR="00E26F5E" w:rsidRPr="0018358A">
        <w:rPr>
          <w:rFonts w:ascii="Arial" w:hAnsi="Arial" w:cs="Arial"/>
          <w:bCs/>
          <w:szCs w:val="22"/>
        </w:rPr>
        <w:t>Guido Van Spitael</w:t>
      </w:r>
    </w:p>
    <w:p w14:paraId="3EFB4351" w14:textId="24803DBF" w:rsidR="00F0030C" w:rsidRDefault="00F0030C" w:rsidP="00486065">
      <w:pPr>
        <w:rPr>
          <w:rFonts w:ascii="Arial" w:hAnsi="Arial" w:cs="Arial"/>
          <w:szCs w:val="22"/>
        </w:rPr>
      </w:pPr>
      <w:r>
        <w:rPr>
          <w:rFonts w:ascii="Arial" w:hAnsi="Arial" w:cs="Arial"/>
          <w:szCs w:val="22"/>
        </w:rPr>
        <w:t>districtsschepen Patrick Van</w:t>
      </w:r>
      <w:r w:rsidR="006F0EE4">
        <w:rPr>
          <w:rFonts w:ascii="Arial" w:hAnsi="Arial" w:cs="Arial"/>
          <w:szCs w:val="22"/>
        </w:rPr>
        <w:t xml:space="preserve"> </w:t>
      </w:r>
      <w:r>
        <w:rPr>
          <w:rFonts w:ascii="Arial" w:hAnsi="Arial" w:cs="Arial"/>
          <w:szCs w:val="22"/>
        </w:rPr>
        <w:t>den</w:t>
      </w:r>
      <w:r w:rsidR="006F0EE4">
        <w:rPr>
          <w:rFonts w:ascii="Arial" w:hAnsi="Arial" w:cs="Arial"/>
          <w:szCs w:val="22"/>
        </w:rPr>
        <w:t xml:space="preserve"> B</w:t>
      </w:r>
      <w:r>
        <w:rPr>
          <w:rFonts w:ascii="Arial" w:hAnsi="Arial" w:cs="Arial"/>
          <w:szCs w:val="22"/>
        </w:rPr>
        <w:t>empt</w:t>
      </w:r>
    </w:p>
    <w:p w14:paraId="0EF8BA33" w14:textId="553226AE" w:rsidR="00F53C97" w:rsidRPr="0018358A" w:rsidRDefault="00F0030C" w:rsidP="00486065">
      <w:pPr>
        <w:rPr>
          <w:rFonts w:ascii="Arial" w:hAnsi="Arial" w:cs="Arial"/>
          <w:sz w:val="24"/>
        </w:rPr>
      </w:pPr>
      <w:r>
        <w:rPr>
          <w:rFonts w:ascii="Arial" w:hAnsi="Arial" w:cs="Arial"/>
          <w:szCs w:val="22"/>
        </w:rPr>
        <w:t>d</w:t>
      </w:r>
      <w:r w:rsidR="00F53C97" w:rsidRPr="0018358A">
        <w:rPr>
          <w:rFonts w:ascii="Arial" w:hAnsi="Arial" w:cs="Arial"/>
          <w:szCs w:val="22"/>
        </w:rPr>
        <w:t>eskundige</w:t>
      </w:r>
      <w:r w:rsidR="00F47E11">
        <w:rPr>
          <w:rFonts w:ascii="Arial" w:hAnsi="Arial" w:cs="Arial"/>
          <w:szCs w:val="22"/>
        </w:rPr>
        <w:t>n</w:t>
      </w:r>
      <w:r w:rsidR="00F53C97" w:rsidRPr="0018358A">
        <w:rPr>
          <w:rFonts w:ascii="Arial" w:hAnsi="Arial" w:cs="Arial"/>
          <w:szCs w:val="22"/>
        </w:rPr>
        <w:t xml:space="preserve">: </w:t>
      </w:r>
      <w:r w:rsidR="00967605" w:rsidRPr="0018358A">
        <w:rPr>
          <w:rFonts w:ascii="Arial" w:hAnsi="Arial" w:cs="Arial"/>
          <w:szCs w:val="22"/>
        </w:rPr>
        <w:t>Sonja Verbustel (seniorenconsulente</w:t>
      </w:r>
      <w:r w:rsidR="00967605">
        <w:rPr>
          <w:rFonts w:ascii="Arial" w:hAnsi="Arial" w:cs="Arial"/>
          <w:szCs w:val="22"/>
        </w:rPr>
        <w:t xml:space="preserve">) en </w:t>
      </w:r>
      <w:r>
        <w:rPr>
          <w:rFonts w:ascii="Arial" w:hAnsi="Arial" w:cs="Arial"/>
          <w:szCs w:val="22"/>
        </w:rPr>
        <w:t>Chris Meizler (cultuurcentrum)</w:t>
      </w:r>
    </w:p>
    <w:p w14:paraId="48EE08C7" w14:textId="6ED39A80" w:rsidR="002A374B" w:rsidRPr="0018358A" w:rsidRDefault="002A374B" w:rsidP="00486065">
      <w:pPr>
        <w:rPr>
          <w:rFonts w:ascii="Arial" w:hAnsi="Arial" w:cs="Arial"/>
          <w:sz w:val="24"/>
        </w:rPr>
      </w:pPr>
    </w:p>
    <w:p w14:paraId="46DB0308" w14:textId="7504E4D0" w:rsidR="002A374B" w:rsidRPr="0018358A" w:rsidRDefault="002A374B" w:rsidP="00486065">
      <w:pPr>
        <w:rPr>
          <w:rFonts w:ascii="Arial" w:hAnsi="Arial" w:cs="Arial"/>
          <w:b/>
          <w:szCs w:val="22"/>
        </w:rPr>
      </w:pPr>
      <w:r w:rsidRPr="0018358A">
        <w:rPr>
          <w:rFonts w:ascii="Arial" w:hAnsi="Arial" w:cs="Arial"/>
          <w:b/>
          <w:szCs w:val="22"/>
        </w:rPr>
        <w:t>Verontschuldigd</w:t>
      </w:r>
    </w:p>
    <w:p w14:paraId="57CB011D" w14:textId="70EFD548" w:rsidR="002A374B" w:rsidRDefault="00C87B45" w:rsidP="00486065">
      <w:pPr>
        <w:rPr>
          <w:rFonts w:ascii="Arial" w:hAnsi="Arial" w:cs="Arial"/>
          <w:bCs/>
          <w:szCs w:val="22"/>
        </w:rPr>
      </w:pPr>
      <w:r>
        <w:rPr>
          <w:rFonts w:ascii="Arial" w:hAnsi="Arial" w:cs="Arial"/>
          <w:szCs w:val="22"/>
        </w:rPr>
        <w:t>Anita Adriaenssens,</w:t>
      </w:r>
      <w:r w:rsidRPr="0018358A">
        <w:rPr>
          <w:rFonts w:ascii="Arial" w:hAnsi="Arial" w:cs="Arial"/>
          <w:bCs/>
          <w:szCs w:val="22"/>
        </w:rPr>
        <w:t xml:space="preserve"> </w:t>
      </w:r>
      <w:r w:rsidR="002A374B" w:rsidRPr="0018358A">
        <w:rPr>
          <w:rFonts w:ascii="Arial" w:hAnsi="Arial" w:cs="Arial"/>
          <w:bCs/>
          <w:szCs w:val="22"/>
        </w:rPr>
        <w:t>Greta De Bruyn</w:t>
      </w:r>
    </w:p>
    <w:p w14:paraId="770BE428" w14:textId="77777777" w:rsidR="00F53C97" w:rsidRPr="003D19B0" w:rsidRDefault="00F53C97" w:rsidP="00486065">
      <w:pPr>
        <w:pBdr>
          <w:bottom w:val="single" w:sz="6" w:space="1" w:color="auto"/>
        </w:pBdr>
        <w:rPr>
          <w:rFonts w:ascii="SunAntwerpen Light" w:hAnsi="SunAntwerpen Light"/>
          <w:sz w:val="16"/>
          <w:szCs w:val="16"/>
        </w:rPr>
      </w:pPr>
    </w:p>
    <w:p w14:paraId="1E3CC420" w14:textId="7C6A09B7" w:rsidR="00F53C97" w:rsidRDefault="00F53C97" w:rsidP="00486065">
      <w:pPr>
        <w:rPr>
          <w:rFonts w:ascii="SunAntwerpen Light" w:hAnsi="SunAntwerpen Light"/>
          <w:sz w:val="16"/>
          <w:szCs w:val="16"/>
        </w:rPr>
      </w:pPr>
    </w:p>
    <w:p w14:paraId="3A53235B" w14:textId="77777777" w:rsidR="00177995" w:rsidRDefault="00177995" w:rsidP="00486065">
      <w:pPr>
        <w:rPr>
          <w:rFonts w:ascii="SunAntwerpen Light" w:hAnsi="SunAntwerpen Light"/>
          <w:sz w:val="16"/>
          <w:szCs w:val="16"/>
        </w:rPr>
      </w:pPr>
    </w:p>
    <w:p w14:paraId="61CC25CD" w14:textId="77777777" w:rsidR="0077610A" w:rsidRPr="003D19B0" w:rsidRDefault="0077610A" w:rsidP="00486065">
      <w:pPr>
        <w:rPr>
          <w:rFonts w:ascii="SunAntwerpen Light" w:hAnsi="SunAntwerpen Light"/>
          <w:sz w:val="16"/>
          <w:szCs w:val="16"/>
        </w:rPr>
      </w:pPr>
    </w:p>
    <w:p w14:paraId="5943BF24" w14:textId="62B83F12" w:rsidR="005D2BC8" w:rsidRPr="0018358A" w:rsidRDefault="00535003" w:rsidP="00C17232">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Vorig verslag</w:t>
      </w:r>
      <w:r w:rsidR="0077610A" w:rsidRPr="0018358A">
        <w:rPr>
          <w:rFonts w:ascii="Arial" w:hAnsi="Arial" w:cs="Arial"/>
          <w:b/>
          <w:sz w:val="28"/>
          <w:szCs w:val="28"/>
        </w:rPr>
        <w:t xml:space="preserve"> </w:t>
      </w:r>
    </w:p>
    <w:p w14:paraId="1708B4BA" w14:textId="77777777" w:rsidR="001C51E8" w:rsidRPr="00EF23AA" w:rsidRDefault="001C51E8" w:rsidP="001C51E8">
      <w:pPr>
        <w:shd w:val="clear" w:color="auto" w:fill="FFFFFF" w:themeFill="background1"/>
        <w:rPr>
          <w:rFonts w:ascii="SunAntwerpen Light" w:hAnsi="SunAntwerpen Light"/>
          <w:b/>
          <w:sz w:val="16"/>
          <w:szCs w:val="16"/>
        </w:rPr>
      </w:pPr>
    </w:p>
    <w:p w14:paraId="44BA5EAD" w14:textId="20975E29" w:rsidR="00535003" w:rsidRPr="0018358A" w:rsidRDefault="00535003" w:rsidP="00535003">
      <w:pPr>
        <w:rPr>
          <w:rFonts w:ascii="Arial" w:hAnsi="Arial" w:cs="Arial"/>
          <w:sz w:val="24"/>
        </w:rPr>
      </w:pPr>
      <w:r w:rsidRPr="0018358A">
        <w:rPr>
          <w:rFonts w:ascii="Arial" w:hAnsi="Arial" w:cs="Arial"/>
          <w:sz w:val="24"/>
        </w:rPr>
        <w:t>Het verslag van</w:t>
      </w:r>
      <w:r w:rsidR="00967605">
        <w:rPr>
          <w:rFonts w:ascii="Arial" w:hAnsi="Arial" w:cs="Arial"/>
          <w:sz w:val="24"/>
        </w:rPr>
        <w:t xml:space="preserve"> </w:t>
      </w:r>
      <w:r w:rsidR="00E26F5E">
        <w:rPr>
          <w:rFonts w:ascii="Arial" w:hAnsi="Arial" w:cs="Arial"/>
          <w:sz w:val="24"/>
        </w:rPr>
        <w:t>16 september</w:t>
      </w:r>
      <w:r w:rsidRPr="0018358A">
        <w:rPr>
          <w:rFonts w:ascii="Arial" w:hAnsi="Arial" w:cs="Arial"/>
          <w:sz w:val="24"/>
        </w:rPr>
        <w:t xml:space="preserve"> 2021 w</w:t>
      </w:r>
      <w:r w:rsidR="0017000F" w:rsidRPr="0018358A">
        <w:rPr>
          <w:rFonts w:ascii="Arial" w:hAnsi="Arial" w:cs="Arial"/>
          <w:sz w:val="24"/>
        </w:rPr>
        <w:t xml:space="preserve">erd reeds </w:t>
      </w:r>
      <w:r w:rsidRPr="0018358A">
        <w:rPr>
          <w:rFonts w:ascii="Arial" w:hAnsi="Arial" w:cs="Arial"/>
          <w:sz w:val="24"/>
        </w:rPr>
        <w:t>goedgekeurd</w:t>
      </w:r>
      <w:r w:rsidR="0017000F" w:rsidRPr="0018358A">
        <w:rPr>
          <w:rFonts w:ascii="Arial" w:hAnsi="Arial" w:cs="Arial"/>
          <w:sz w:val="24"/>
        </w:rPr>
        <w:t xml:space="preserve"> en overgemaakt aan het districtscollege.</w:t>
      </w:r>
    </w:p>
    <w:p w14:paraId="7ED98396" w14:textId="2B4A0434" w:rsidR="005922C2" w:rsidRDefault="005922C2" w:rsidP="00535003">
      <w:pPr>
        <w:rPr>
          <w:rFonts w:ascii="SunAntwerpen Light" w:hAnsi="SunAntwerpen Light"/>
          <w:sz w:val="24"/>
        </w:rPr>
      </w:pPr>
    </w:p>
    <w:p w14:paraId="0B107D64" w14:textId="77777777" w:rsidR="00C87B45" w:rsidRPr="009C19F0" w:rsidRDefault="00C87B45" w:rsidP="00C17232">
      <w:pPr>
        <w:pStyle w:val="Lijstalinea"/>
        <w:numPr>
          <w:ilvl w:val="0"/>
          <w:numId w:val="5"/>
        </w:numPr>
        <w:shd w:val="clear" w:color="auto" w:fill="B8CCE4" w:themeFill="accent1" w:themeFillTint="66"/>
        <w:rPr>
          <w:rFonts w:ascii="Arial" w:hAnsi="Arial" w:cs="Arial"/>
          <w:b/>
          <w:sz w:val="28"/>
          <w:szCs w:val="28"/>
        </w:rPr>
      </w:pPr>
      <w:r w:rsidRPr="009C19F0">
        <w:rPr>
          <w:rFonts w:ascii="Arial" w:hAnsi="Arial" w:cs="Arial"/>
          <w:b/>
          <w:sz w:val="28"/>
          <w:szCs w:val="28"/>
        </w:rPr>
        <w:t>Intern Nieuws</w:t>
      </w:r>
    </w:p>
    <w:p w14:paraId="12A715BC" w14:textId="77777777" w:rsidR="00C87B45" w:rsidRDefault="00C87B45" w:rsidP="00C87B45">
      <w:pPr>
        <w:rPr>
          <w:rFonts w:ascii="SunAntwerpen Light" w:hAnsi="SunAntwerpen Light"/>
          <w:sz w:val="16"/>
          <w:szCs w:val="16"/>
        </w:rPr>
      </w:pPr>
    </w:p>
    <w:p w14:paraId="524644C5" w14:textId="0930A921" w:rsidR="00C87B45" w:rsidRDefault="00C87B45" w:rsidP="00C87B45">
      <w:pPr>
        <w:rPr>
          <w:rFonts w:ascii="Arial" w:hAnsi="Arial" w:cs="Arial"/>
          <w:sz w:val="24"/>
        </w:rPr>
      </w:pPr>
      <w:r>
        <w:rPr>
          <w:rFonts w:ascii="Arial" w:hAnsi="Arial" w:cs="Arial"/>
          <w:sz w:val="24"/>
          <w:u w:val="single"/>
        </w:rPr>
        <w:t>Districtsschepen Patrick Van den Bempt</w:t>
      </w:r>
    </w:p>
    <w:p w14:paraId="5FB6EB1B" w14:textId="1437DD0A" w:rsidR="00441736" w:rsidRDefault="00BD067E" w:rsidP="00C17232">
      <w:pPr>
        <w:pStyle w:val="Lijstalinea"/>
        <w:numPr>
          <w:ilvl w:val="0"/>
          <w:numId w:val="6"/>
        </w:numPr>
        <w:rPr>
          <w:rFonts w:ascii="Arial" w:hAnsi="Arial" w:cs="Arial"/>
          <w:sz w:val="24"/>
        </w:rPr>
      </w:pPr>
      <w:r w:rsidRPr="009102B0">
        <w:rPr>
          <w:rFonts w:ascii="Arial" w:hAnsi="Arial" w:cs="Arial"/>
          <w:sz w:val="24"/>
        </w:rPr>
        <w:t xml:space="preserve">De </w:t>
      </w:r>
      <w:r w:rsidR="00196579" w:rsidRPr="009102B0">
        <w:rPr>
          <w:rFonts w:ascii="Arial" w:hAnsi="Arial" w:cs="Arial"/>
          <w:sz w:val="24"/>
        </w:rPr>
        <w:t xml:space="preserve">districtsschepen </w:t>
      </w:r>
      <w:r w:rsidR="00135C59">
        <w:rPr>
          <w:rFonts w:ascii="Arial" w:hAnsi="Arial" w:cs="Arial"/>
          <w:sz w:val="24"/>
        </w:rPr>
        <w:t>begint met de mededeling dat de coronacijfers – zoals iedereen weet - de slechte kant uitgaan.</w:t>
      </w:r>
      <w:r w:rsidR="00135C59" w:rsidRPr="009102B0">
        <w:rPr>
          <w:rFonts w:ascii="Arial" w:hAnsi="Arial" w:cs="Arial"/>
          <w:sz w:val="24"/>
        </w:rPr>
        <w:t xml:space="preserve"> </w:t>
      </w:r>
      <w:r w:rsidR="00135C59">
        <w:rPr>
          <w:rFonts w:ascii="Arial" w:hAnsi="Arial" w:cs="Arial"/>
          <w:sz w:val="24"/>
        </w:rPr>
        <w:t>De wachtrijen bij huisartsen en wachtposten groeien aan. Hij raadt iedereen aan uiterst voorzichtig te zijn.</w:t>
      </w:r>
      <w:r w:rsidR="00135C59">
        <w:rPr>
          <w:rFonts w:ascii="Arial" w:hAnsi="Arial" w:cs="Arial"/>
          <w:sz w:val="24"/>
        </w:rPr>
        <w:br/>
        <w:t>Voorlopig blijven alle activiteiten ingepland, maar alles zal afhangen van de evolutie van de besmettingen.</w:t>
      </w:r>
    </w:p>
    <w:p w14:paraId="69EC07F2" w14:textId="6629F48B" w:rsidR="009102B0" w:rsidRPr="009102B0" w:rsidRDefault="00135C59" w:rsidP="00C17232">
      <w:pPr>
        <w:pStyle w:val="Lijstalinea"/>
        <w:numPr>
          <w:ilvl w:val="0"/>
          <w:numId w:val="6"/>
        </w:numPr>
        <w:rPr>
          <w:rFonts w:ascii="Arial" w:hAnsi="Arial" w:cs="Arial"/>
          <w:sz w:val="24"/>
        </w:rPr>
      </w:pPr>
      <w:r>
        <w:rPr>
          <w:rFonts w:ascii="Arial" w:hAnsi="Arial" w:cs="Arial"/>
          <w:sz w:val="24"/>
        </w:rPr>
        <w:t>De kunsttentoonstelling ‘Merksemse Meesters’ is een groot succes geweest. Er zijn nooit zoveel bezoekers en meer persaandacht geweest als op deze editie</w:t>
      </w:r>
      <w:r w:rsidR="009102B0" w:rsidRPr="009102B0">
        <w:rPr>
          <w:rFonts w:ascii="Arial" w:hAnsi="Arial" w:cs="Arial"/>
          <w:sz w:val="24"/>
        </w:rPr>
        <w:t>.</w:t>
      </w:r>
      <w:r>
        <w:rPr>
          <w:rFonts w:ascii="Arial" w:hAnsi="Arial" w:cs="Arial"/>
          <w:sz w:val="24"/>
        </w:rPr>
        <w:t xml:space="preserve"> Het niveau van de deelnemers gaat sterk omhoog.</w:t>
      </w:r>
      <w:r w:rsidR="00437A8E">
        <w:rPr>
          <w:rFonts w:ascii="Arial" w:hAnsi="Arial" w:cs="Arial"/>
          <w:sz w:val="24"/>
        </w:rPr>
        <w:t xml:space="preserve"> Hij geeft de eer grotendeels aan Sonja als trekkende kracht.</w:t>
      </w:r>
    </w:p>
    <w:p w14:paraId="4541ADA1" w14:textId="3D8FCB95" w:rsidR="009102B0" w:rsidRDefault="00437A8E" w:rsidP="00C17232">
      <w:pPr>
        <w:pStyle w:val="Lijstalinea"/>
        <w:numPr>
          <w:ilvl w:val="0"/>
          <w:numId w:val="6"/>
        </w:numPr>
        <w:rPr>
          <w:rFonts w:ascii="Arial" w:hAnsi="Arial" w:cs="Arial"/>
          <w:sz w:val="24"/>
        </w:rPr>
      </w:pPr>
      <w:r>
        <w:rPr>
          <w:rFonts w:ascii="Arial" w:hAnsi="Arial" w:cs="Arial"/>
          <w:sz w:val="24"/>
        </w:rPr>
        <w:t xml:space="preserve">Binnenkort start de week ‘In Petto – Feestweek voor de Merksemse </w:t>
      </w:r>
      <w:r w:rsidR="00A22078">
        <w:rPr>
          <w:rFonts w:ascii="Arial" w:hAnsi="Arial" w:cs="Arial"/>
          <w:sz w:val="24"/>
        </w:rPr>
        <w:t>S</w:t>
      </w:r>
      <w:r>
        <w:rPr>
          <w:rFonts w:ascii="Arial" w:hAnsi="Arial" w:cs="Arial"/>
          <w:sz w:val="24"/>
        </w:rPr>
        <w:t>enior’. Hopelijk kan dit evenement in samenwerking met de partners een topweek worden.</w:t>
      </w:r>
    </w:p>
    <w:p w14:paraId="309CE2A4" w14:textId="5FC9A104" w:rsidR="009102B0" w:rsidRDefault="00437A8E" w:rsidP="00C17232">
      <w:pPr>
        <w:pStyle w:val="Lijstalinea"/>
        <w:numPr>
          <w:ilvl w:val="0"/>
          <w:numId w:val="6"/>
        </w:numPr>
        <w:rPr>
          <w:rFonts w:ascii="Arial" w:hAnsi="Arial" w:cs="Arial"/>
          <w:sz w:val="24"/>
        </w:rPr>
      </w:pPr>
      <w:r>
        <w:rPr>
          <w:rFonts w:ascii="Arial" w:hAnsi="Arial" w:cs="Arial"/>
          <w:sz w:val="24"/>
        </w:rPr>
        <w:t xml:space="preserve">Op 14 december is er </w:t>
      </w:r>
      <w:r w:rsidR="00BE03DA">
        <w:rPr>
          <w:rFonts w:ascii="Arial" w:hAnsi="Arial" w:cs="Arial"/>
          <w:sz w:val="24"/>
        </w:rPr>
        <w:t>een</w:t>
      </w:r>
      <w:r>
        <w:rPr>
          <w:rFonts w:ascii="Arial" w:hAnsi="Arial" w:cs="Arial"/>
          <w:sz w:val="24"/>
        </w:rPr>
        <w:t xml:space="preserve"> studiedag voor de leden van de MAS. Dat programma ligt vast.</w:t>
      </w:r>
    </w:p>
    <w:p w14:paraId="477CE9C5" w14:textId="0601A95D" w:rsidR="00437A8E" w:rsidRDefault="00437A8E" w:rsidP="00C17232">
      <w:pPr>
        <w:pStyle w:val="Lijstalinea"/>
        <w:numPr>
          <w:ilvl w:val="0"/>
          <w:numId w:val="6"/>
        </w:numPr>
        <w:rPr>
          <w:rFonts w:ascii="Arial" w:hAnsi="Arial" w:cs="Arial"/>
          <w:sz w:val="24"/>
        </w:rPr>
      </w:pPr>
      <w:r>
        <w:rPr>
          <w:rFonts w:ascii="Arial" w:hAnsi="Arial" w:cs="Arial"/>
          <w:sz w:val="24"/>
        </w:rPr>
        <w:t>De eindejaarsreceptie staat ingepland op de schoolterreinen van het Gemeenschapsonderwijs op de Ringlaan.</w:t>
      </w:r>
    </w:p>
    <w:p w14:paraId="457F2626" w14:textId="30EBF036" w:rsidR="00BE7DEA" w:rsidRPr="00C061ED" w:rsidRDefault="00437A8E" w:rsidP="00BE7DEA">
      <w:pPr>
        <w:pStyle w:val="Lijstalinea"/>
        <w:numPr>
          <w:ilvl w:val="0"/>
          <w:numId w:val="6"/>
        </w:numPr>
        <w:rPr>
          <w:rFonts w:ascii="Arial" w:hAnsi="Arial" w:cs="Arial"/>
          <w:sz w:val="24"/>
        </w:rPr>
      </w:pPr>
      <w:r>
        <w:rPr>
          <w:rFonts w:ascii="Arial" w:hAnsi="Arial" w:cs="Arial"/>
          <w:sz w:val="24"/>
        </w:rPr>
        <w:t>In de begroting is het bedrag van het seniorenlokaal verlaagd</w:t>
      </w:r>
      <w:r w:rsidR="00BE7DEA">
        <w:rPr>
          <w:rFonts w:ascii="Arial" w:hAnsi="Arial" w:cs="Arial"/>
          <w:sz w:val="24"/>
        </w:rPr>
        <w:t xml:space="preserve"> </w:t>
      </w:r>
      <w:r w:rsidR="00BE7DEA" w:rsidRPr="00C061ED">
        <w:rPr>
          <w:rFonts w:ascii="Arial" w:hAnsi="Arial" w:cs="Arial"/>
          <w:sz w:val="24"/>
        </w:rPr>
        <w:t>omdat een groot gedeelte van het onderhoud op stadsniveau blijft.</w:t>
      </w:r>
      <w:r w:rsidRPr="00C061ED">
        <w:rPr>
          <w:rFonts w:ascii="Arial" w:hAnsi="Arial" w:cs="Arial"/>
          <w:sz w:val="24"/>
        </w:rPr>
        <w:t xml:space="preserve"> </w:t>
      </w:r>
      <w:r w:rsidR="00BE7DEA" w:rsidRPr="00C061ED">
        <w:rPr>
          <w:rFonts w:ascii="Arial" w:hAnsi="Arial" w:cs="Arial"/>
          <w:sz w:val="24"/>
        </w:rPr>
        <w:t xml:space="preserve">De vraag is gesteld om </w:t>
      </w:r>
      <w:r>
        <w:rPr>
          <w:rFonts w:ascii="Arial" w:hAnsi="Arial" w:cs="Arial"/>
          <w:sz w:val="24"/>
        </w:rPr>
        <w:t xml:space="preserve">het onderhoud van de petanquebanen </w:t>
      </w:r>
      <w:r w:rsidR="00BE7DEA" w:rsidRPr="00C061ED">
        <w:rPr>
          <w:rFonts w:ascii="Arial" w:hAnsi="Arial" w:cs="Arial"/>
          <w:sz w:val="24"/>
        </w:rPr>
        <w:t xml:space="preserve">op te nemen </w:t>
      </w:r>
      <w:r>
        <w:rPr>
          <w:rFonts w:ascii="Arial" w:hAnsi="Arial" w:cs="Arial"/>
          <w:sz w:val="24"/>
        </w:rPr>
        <w:t>in het onderhoudsprogramma van de Speelcel.</w:t>
      </w:r>
    </w:p>
    <w:p w14:paraId="62B7D063" w14:textId="79263A33" w:rsidR="00437A8E" w:rsidRDefault="00437A8E" w:rsidP="00AE48FE">
      <w:pPr>
        <w:pStyle w:val="Lijstalinea"/>
        <w:numPr>
          <w:ilvl w:val="0"/>
          <w:numId w:val="6"/>
        </w:numPr>
        <w:rPr>
          <w:rFonts w:ascii="Arial" w:hAnsi="Arial" w:cs="Arial"/>
          <w:sz w:val="24"/>
        </w:rPr>
      </w:pPr>
      <w:r w:rsidRPr="00010E53">
        <w:rPr>
          <w:rFonts w:ascii="Arial" w:hAnsi="Arial" w:cs="Arial"/>
          <w:sz w:val="24"/>
        </w:rPr>
        <w:lastRenderedPageBreak/>
        <w:t xml:space="preserve">Chris G. </w:t>
      </w:r>
      <w:r w:rsidR="00010E53" w:rsidRPr="00010E53">
        <w:rPr>
          <w:rFonts w:ascii="Arial" w:hAnsi="Arial" w:cs="Arial"/>
          <w:sz w:val="24"/>
        </w:rPr>
        <w:t>verwijst naar antwoorden van het districtscollege op adviezen van de MAS. Zij is van mening dat het districtscoll</w:t>
      </w:r>
      <w:r w:rsidR="00010E53">
        <w:rPr>
          <w:rFonts w:ascii="Arial" w:hAnsi="Arial" w:cs="Arial"/>
          <w:sz w:val="24"/>
        </w:rPr>
        <w:t>e</w:t>
      </w:r>
      <w:r w:rsidR="00010E53" w:rsidRPr="00010E53">
        <w:rPr>
          <w:rFonts w:ascii="Arial" w:hAnsi="Arial" w:cs="Arial"/>
          <w:sz w:val="24"/>
        </w:rPr>
        <w:t xml:space="preserve">ge de vraag </w:t>
      </w:r>
      <w:r w:rsidR="00010E53">
        <w:rPr>
          <w:rFonts w:ascii="Arial" w:hAnsi="Arial" w:cs="Arial"/>
          <w:sz w:val="24"/>
        </w:rPr>
        <w:t xml:space="preserve">soms </w:t>
      </w:r>
      <w:r w:rsidR="00010E53" w:rsidRPr="00010E53">
        <w:rPr>
          <w:rFonts w:ascii="Arial" w:hAnsi="Arial" w:cs="Arial"/>
          <w:sz w:val="24"/>
        </w:rPr>
        <w:t>niet begrijpt en dus naast de kwestie antwoordt.</w:t>
      </w:r>
      <w:r w:rsidR="00010E53">
        <w:rPr>
          <w:rFonts w:ascii="Arial" w:hAnsi="Arial" w:cs="Arial"/>
          <w:sz w:val="24"/>
        </w:rPr>
        <w:t xml:space="preserve"> </w:t>
      </w:r>
      <w:r w:rsidR="000C4408">
        <w:rPr>
          <w:rFonts w:ascii="Arial" w:hAnsi="Arial" w:cs="Arial"/>
          <w:sz w:val="24"/>
        </w:rPr>
        <w:t>V</w:t>
      </w:r>
      <w:r w:rsidR="00010E53">
        <w:rPr>
          <w:rFonts w:ascii="Arial" w:hAnsi="Arial" w:cs="Arial"/>
          <w:sz w:val="24"/>
        </w:rPr>
        <w:t>oorbeeld is het advies over voetpad Nieuwdreef. De MAS vraagt niet om een volledige heraanleg van het voetpad, enkel het effenen van de opritten voor de garages zodat senioren met rollator of rolstoel niet afglijden naar de rijweg.</w:t>
      </w:r>
    </w:p>
    <w:p w14:paraId="104EA6C3" w14:textId="573AD1DE" w:rsidR="00010E53" w:rsidRDefault="00010E53" w:rsidP="00AE48FE">
      <w:pPr>
        <w:pStyle w:val="Lijstalinea"/>
        <w:numPr>
          <w:ilvl w:val="0"/>
          <w:numId w:val="6"/>
        </w:numPr>
        <w:rPr>
          <w:rFonts w:ascii="Arial" w:hAnsi="Arial" w:cs="Arial"/>
          <w:sz w:val="24"/>
        </w:rPr>
      </w:pPr>
      <w:r>
        <w:rPr>
          <w:rFonts w:ascii="Arial" w:hAnsi="Arial" w:cs="Arial"/>
          <w:sz w:val="24"/>
        </w:rPr>
        <w:t>Fred vraagt of er nog centrumraden zijn in de WZC’s.</w:t>
      </w:r>
      <w:r>
        <w:rPr>
          <w:rFonts w:ascii="Arial" w:hAnsi="Arial" w:cs="Arial"/>
          <w:sz w:val="24"/>
        </w:rPr>
        <w:br/>
        <w:t xml:space="preserve">De schepen antwoordt dat er te weinig personeel is. Zorg </w:t>
      </w:r>
      <w:r w:rsidR="00B61266">
        <w:rPr>
          <w:rFonts w:ascii="Arial" w:hAnsi="Arial" w:cs="Arial"/>
          <w:sz w:val="24"/>
        </w:rPr>
        <w:t xml:space="preserve">verlenen </w:t>
      </w:r>
      <w:r>
        <w:rPr>
          <w:rFonts w:ascii="Arial" w:hAnsi="Arial" w:cs="Arial"/>
          <w:sz w:val="24"/>
        </w:rPr>
        <w:t>komt vóór vergaderen. Het is een algemeen groot probleem.</w:t>
      </w:r>
      <w:r w:rsidR="00D84C46">
        <w:rPr>
          <w:rFonts w:ascii="Arial" w:hAnsi="Arial" w:cs="Arial"/>
          <w:sz w:val="24"/>
        </w:rPr>
        <w:br/>
        <w:t>Fred oppert dat men zo niets te weten komt van de problemen van de inwoners die toch veel geld betalen voor hun verblijf. Hij hoort van steeds meer problemen.</w:t>
      </w:r>
    </w:p>
    <w:p w14:paraId="5931B4B5" w14:textId="77777777" w:rsidR="00010E53" w:rsidRPr="00010E53" w:rsidRDefault="00010E53" w:rsidP="00010E53">
      <w:pPr>
        <w:rPr>
          <w:rFonts w:ascii="Arial" w:hAnsi="Arial" w:cs="Arial"/>
          <w:sz w:val="24"/>
        </w:rPr>
      </w:pPr>
    </w:p>
    <w:p w14:paraId="2EF98DD0" w14:textId="72144E8D" w:rsidR="00C87B45" w:rsidRDefault="00C87B45" w:rsidP="00C87B45">
      <w:pPr>
        <w:rPr>
          <w:rFonts w:ascii="Arial" w:hAnsi="Arial" w:cs="Arial"/>
          <w:sz w:val="24"/>
          <w:u w:val="single"/>
        </w:rPr>
      </w:pPr>
      <w:r w:rsidRPr="009C19F0">
        <w:rPr>
          <w:rFonts w:ascii="Arial" w:hAnsi="Arial" w:cs="Arial"/>
          <w:sz w:val="24"/>
          <w:u w:val="single"/>
        </w:rPr>
        <w:t>Seniorenconsulent</w:t>
      </w:r>
    </w:p>
    <w:p w14:paraId="58EF769B" w14:textId="0A9AA74E" w:rsidR="008157BB" w:rsidRPr="00C061ED" w:rsidRDefault="008157BB" w:rsidP="00C17232">
      <w:pPr>
        <w:pStyle w:val="Lijstalinea"/>
        <w:numPr>
          <w:ilvl w:val="0"/>
          <w:numId w:val="7"/>
        </w:numPr>
        <w:rPr>
          <w:rFonts w:ascii="Arial" w:hAnsi="Arial" w:cs="Arial"/>
          <w:sz w:val="24"/>
        </w:rPr>
      </w:pPr>
      <w:r>
        <w:rPr>
          <w:rFonts w:ascii="Arial" w:hAnsi="Arial" w:cs="Arial"/>
          <w:sz w:val="24"/>
        </w:rPr>
        <w:t>‘In Petto’</w:t>
      </w:r>
      <w:r w:rsidR="00010E53">
        <w:rPr>
          <w:rFonts w:ascii="Arial" w:hAnsi="Arial" w:cs="Arial"/>
          <w:sz w:val="24"/>
        </w:rPr>
        <w:t>: Intussen heeft iedereen de folder in de bus gekregen.</w:t>
      </w:r>
      <w:r>
        <w:rPr>
          <w:rFonts w:ascii="Arial" w:hAnsi="Arial" w:cs="Arial"/>
          <w:sz w:val="24"/>
        </w:rPr>
        <w:t xml:space="preserve"> </w:t>
      </w:r>
      <w:r w:rsidR="00010E53">
        <w:rPr>
          <w:rFonts w:ascii="Arial" w:hAnsi="Arial" w:cs="Arial"/>
          <w:sz w:val="24"/>
        </w:rPr>
        <w:t>De inschrijvingen lopen. Sonja hoopt op veel inschrijvingen van de leden van de MAS. Iedereen is zeer welkom, zeker op de eigen districtsactiviteiten.</w:t>
      </w:r>
      <w:r w:rsidR="00010E53">
        <w:rPr>
          <w:rFonts w:ascii="Arial" w:hAnsi="Arial" w:cs="Arial"/>
          <w:sz w:val="24"/>
        </w:rPr>
        <w:br/>
        <w:t>Hoewel inschrijven niet altijd verplicht is, wordt gevraagd dit toch te doen. Zo is er beter zicht op het te verwachten aantal deelnemers.</w:t>
      </w:r>
      <w:r w:rsidR="00BE7DEA">
        <w:rPr>
          <w:rFonts w:ascii="Arial" w:hAnsi="Arial" w:cs="Arial"/>
          <w:sz w:val="24"/>
        </w:rPr>
        <w:t xml:space="preserve"> </w:t>
      </w:r>
      <w:r w:rsidR="00BE7DEA" w:rsidRPr="00C061ED">
        <w:rPr>
          <w:rFonts w:ascii="Arial" w:hAnsi="Arial" w:cs="Arial"/>
          <w:sz w:val="24"/>
        </w:rPr>
        <w:t>Wie zich inschrijft krijgt een kleine attentie van het district.</w:t>
      </w:r>
    </w:p>
    <w:p w14:paraId="4D2C6EEA" w14:textId="77777777" w:rsidR="00F449B0" w:rsidRDefault="00010E53" w:rsidP="00103479">
      <w:pPr>
        <w:pStyle w:val="Lijstalinea"/>
        <w:numPr>
          <w:ilvl w:val="0"/>
          <w:numId w:val="7"/>
        </w:numPr>
        <w:rPr>
          <w:rFonts w:ascii="Arial" w:hAnsi="Arial" w:cs="Arial"/>
          <w:sz w:val="24"/>
        </w:rPr>
      </w:pPr>
      <w:r w:rsidRPr="00F449B0">
        <w:rPr>
          <w:rFonts w:ascii="Arial" w:hAnsi="Arial" w:cs="Arial"/>
          <w:sz w:val="24"/>
        </w:rPr>
        <w:t xml:space="preserve">Voor de infosessie </w:t>
      </w:r>
      <w:r w:rsidR="005F7D4A" w:rsidRPr="00F449B0">
        <w:rPr>
          <w:rFonts w:ascii="Arial" w:hAnsi="Arial" w:cs="Arial"/>
          <w:sz w:val="24"/>
        </w:rPr>
        <w:t xml:space="preserve">over de app ‘Slim naar Antwerpen’ </w:t>
      </w:r>
      <w:r w:rsidR="00F449B0">
        <w:rPr>
          <w:rFonts w:ascii="Arial" w:hAnsi="Arial" w:cs="Arial"/>
          <w:sz w:val="24"/>
        </w:rPr>
        <w:t>(deze namiddag) zijn er weinig inschrijvingen. De aanwezigen zullen echter een degelijke uitleg krijgen.</w:t>
      </w:r>
    </w:p>
    <w:p w14:paraId="26D1D5A0" w14:textId="179886D8" w:rsidR="00A36231" w:rsidRDefault="00F449B0" w:rsidP="00103479">
      <w:pPr>
        <w:pStyle w:val="Lijstalinea"/>
        <w:numPr>
          <w:ilvl w:val="0"/>
          <w:numId w:val="7"/>
        </w:numPr>
        <w:rPr>
          <w:rFonts w:ascii="Arial" w:hAnsi="Arial" w:cs="Arial"/>
          <w:sz w:val="24"/>
        </w:rPr>
      </w:pPr>
      <w:r>
        <w:rPr>
          <w:rFonts w:ascii="Arial" w:hAnsi="Arial" w:cs="Arial"/>
          <w:sz w:val="24"/>
        </w:rPr>
        <w:t>De studiereis op 14 december wordt een thuismatch. In de voormiddag krijgen we een rondleiding achter de schermen van de vernieuwde ‘Schouwburg Noord’.</w:t>
      </w:r>
      <w:r w:rsidR="005F7D4A" w:rsidRPr="00F449B0">
        <w:rPr>
          <w:rFonts w:ascii="Arial" w:hAnsi="Arial" w:cs="Arial"/>
          <w:sz w:val="24"/>
        </w:rPr>
        <w:t xml:space="preserve"> </w:t>
      </w:r>
      <w:r>
        <w:rPr>
          <w:rFonts w:ascii="Arial" w:hAnsi="Arial" w:cs="Arial"/>
          <w:sz w:val="24"/>
        </w:rPr>
        <w:t>Na het middageten doen we een wandeling langs de trage wegen in Merksem. Partners mogen ook ditmaal deelnemen.</w:t>
      </w:r>
    </w:p>
    <w:p w14:paraId="5179C710" w14:textId="77777777" w:rsidR="00F449B0" w:rsidRPr="00F449B0" w:rsidRDefault="00F449B0" w:rsidP="00F449B0">
      <w:pPr>
        <w:rPr>
          <w:rFonts w:ascii="Arial" w:hAnsi="Arial" w:cs="Arial"/>
          <w:sz w:val="24"/>
        </w:rPr>
      </w:pPr>
    </w:p>
    <w:p w14:paraId="3C19F99B" w14:textId="4F82787E" w:rsidR="00A36231" w:rsidRPr="00D00E6A" w:rsidRDefault="00A36231" w:rsidP="00A36231">
      <w:pPr>
        <w:rPr>
          <w:rFonts w:ascii="Arial" w:hAnsi="Arial" w:cs="Arial"/>
          <w:sz w:val="24"/>
          <w:u w:val="single"/>
        </w:rPr>
      </w:pPr>
      <w:r w:rsidRPr="00D00E6A">
        <w:rPr>
          <w:rFonts w:ascii="Arial" w:hAnsi="Arial" w:cs="Arial"/>
          <w:sz w:val="24"/>
          <w:u w:val="single"/>
        </w:rPr>
        <w:t>Conferentie</w:t>
      </w:r>
      <w:r w:rsidR="005F7D4A">
        <w:rPr>
          <w:rFonts w:ascii="Arial" w:hAnsi="Arial" w:cs="Arial"/>
          <w:sz w:val="24"/>
          <w:u w:val="single"/>
        </w:rPr>
        <w:t xml:space="preserve"> SRSA</w:t>
      </w:r>
    </w:p>
    <w:p w14:paraId="518FFD61" w14:textId="2BCD1F6C" w:rsidR="003C4FBA" w:rsidRDefault="00F449B0" w:rsidP="00F449B0">
      <w:pPr>
        <w:pStyle w:val="Lijstalinea"/>
        <w:numPr>
          <w:ilvl w:val="0"/>
          <w:numId w:val="12"/>
        </w:numPr>
        <w:rPr>
          <w:rFonts w:ascii="Arial" w:hAnsi="Arial" w:cs="Arial"/>
          <w:sz w:val="24"/>
        </w:rPr>
      </w:pPr>
      <w:r>
        <w:rPr>
          <w:rFonts w:ascii="Arial" w:hAnsi="Arial" w:cs="Arial"/>
          <w:sz w:val="24"/>
        </w:rPr>
        <w:t xml:space="preserve">Op basis van </w:t>
      </w:r>
      <w:r w:rsidR="00437491">
        <w:rPr>
          <w:rFonts w:ascii="Arial" w:hAnsi="Arial" w:cs="Arial"/>
          <w:sz w:val="24"/>
        </w:rPr>
        <w:t>het</w:t>
      </w:r>
      <w:r>
        <w:rPr>
          <w:rFonts w:ascii="Arial" w:hAnsi="Arial" w:cs="Arial"/>
          <w:sz w:val="24"/>
        </w:rPr>
        <w:t xml:space="preserve"> advies </w:t>
      </w:r>
      <w:r w:rsidR="00437491">
        <w:rPr>
          <w:rFonts w:ascii="Arial" w:hAnsi="Arial" w:cs="Arial"/>
          <w:sz w:val="24"/>
        </w:rPr>
        <w:t xml:space="preserve">van de MAS </w:t>
      </w:r>
      <w:r>
        <w:rPr>
          <w:rFonts w:ascii="Arial" w:hAnsi="Arial" w:cs="Arial"/>
          <w:sz w:val="24"/>
        </w:rPr>
        <w:t>betreffende de infrastructuur van het station van de Lijn aan de nieuwe P&amp;R keizershoek, heeft de SRSA een algemeen advies opgesteld</w:t>
      </w:r>
      <w:r w:rsidR="00B91AFF">
        <w:rPr>
          <w:rFonts w:ascii="Arial" w:hAnsi="Arial" w:cs="Arial"/>
          <w:sz w:val="24"/>
        </w:rPr>
        <w:t xml:space="preserve"> over alle schuil-/tram-/bushokjes in de stad Antwerpen. Er wordt gevraagd om schuilhokjes te plaatsen die een degelijke bescherming bieden tegen de weersomstandigheden, én eveneens architecturaal een uitstralingscachet voor de stad Antwerpen krijgen. </w:t>
      </w:r>
      <w:r w:rsidR="00B91AFF">
        <w:rPr>
          <w:rFonts w:ascii="Arial" w:hAnsi="Arial" w:cs="Arial"/>
          <w:sz w:val="24"/>
        </w:rPr>
        <w:br/>
        <w:t xml:space="preserve">De leden van de MAS gaan </w:t>
      </w:r>
      <w:r w:rsidR="00B91AFF" w:rsidRPr="00B91AFF">
        <w:rPr>
          <w:rFonts w:ascii="Arial" w:hAnsi="Arial" w:cs="Arial"/>
          <w:sz w:val="24"/>
          <w:u w:val="single"/>
        </w:rPr>
        <w:t>akkoord</w:t>
      </w:r>
      <w:r w:rsidR="00B91AFF">
        <w:rPr>
          <w:rFonts w:ascii="Arial" w:hAnsi="Arial" w:cs="Arial"/>
          <w:sz w:val="24"/>
        </w:rPr>
        <w:t xml:space="preserve"> met dit algemeen advies van de SRSA.</w:t>
      </w:r>
    </w:p>
    <w:p w14:paraId="1EF9382A" w14:textId="7E101360" w:rsidR="00B91AFF" w:rsidRDefault="006D06E0" w:rsidP="00F449B0">
      <w:pPr>
        <w:pStyle w:val="Lijstalinea"/>
        <w:numPr>
          <w:ilvl w:val="0"/>
          <w:numId w:val="12"/>
        </w:numPr>
        <w:rPr>
          <w:rFonts w:ascii="Arial" w:hAnsi="Arial" w:cs="Arial"/>
          <w:sz w:val="24"/>
        </w:rPr>
      </w:pPr>
      <w:r>
        <w:rPr>
          <w:rFonts w:ascii="Arial" w:hAnsi="Arial" w:cs="Arial"/>
          <w:sz w:val="24"/>
        </w:rPr>
        <w:t>Er is al regelmatig gepraat over de problemen binnen de werking van de SRSA. Marc wijst er echter op dat er wel nog een dagelijks bestuur is. Er wordt nog steeds vergaderd en er wordt verslag opgemaakt.</w:t>
      </w:r>
    </w:p>
    <w:p w14:paraId="56511AA2" w14:textId="1CE1F79F" w:rsidR="006D06E0" w:rsidRPr="00F449B0" w:rsidRDefault="006D06E0" w:rsidP="00F449B0">
      <w:pPr>
        <w:pStyle w:val="Lijstalinea"/>
        <w:numPr>
          <w:ilvl w:val="0"/>
          <w:numId w:val="12"/>
        </w:numPr>
        <w:rPr>
          <w:rFonts w:ascii="Arial" w:hAnsi="Arial" w:cs="Arial"/>
          <w:sz w:val="24"/>
        </w:rPr>
      </w:pPr>
      <w:r>
        <w:rPr>
          <w:rFonts w:ascii="Arial" w:hAnsi="Arial" w:cs="Arial"/>
          <w:sz w:val="24"/>
        </w:rPr>
        <w:t xml:space="preserve">Op 22 oktober werd vanuit de SRSA een vraag gesteld over het nieuwe werkingskader. Er werden drie opties voorgesteld. </w:t>
      </w:r>
      <w:r>
        <w:rPr>
          <w:rFonts w:ascii="Arial" w:hAnsi="Arial" w:cs="Arial"/>
          <w:sz w:val="24"/>
        </w:rPr>
        <w:br/>
        <w:t xml:space="preserve">De leden van de MAS kiezen hier unaniem voor </w:t>
      </w:r>
      <w:r w:rsidRPr="006D06E0">
        <w:rPr>
          <w:rFonts w:ascii="Arial" w:hAnsi="Arial" w:cs="Arial"/>
          <w:sz w:val="24"/>
          <w:u w:val="single"/>
        </w:rPr>
        <w:t>optie 1</w:t>
      </w:r>
      <w:r>
        <w:rPr>
          <w:rFonts w:ascii="Arial" w:hAnsi="Arial" w:cs="Arial"/>
          <w:sz w:val="24"/>
        </w:rPr>
        <w:t xml:space="preserve">: het </w:t>
      </w:r>
      <w:r w:rsidR="000C4408">
        <w:rPr>
          <w:rFonts w:ascii="Arial" w:hAnsi="Arial" w:cs="Arial"/>
          <w:sz w:val="24"/>
        </w:rPr>
        <w:t>be</w:t>
      </w:r>
      <w:r>
        <w:rPr>
          <w:rFonts w:ascii="Arial" w:hAnsi="Arial" w:cs="Arial"/>
          <w:sz w:val="24"/>
        </w:rPr>
        <w:t>houden van de huidige werking die conform is met het werkkader van de Stad Antwerpen en het werkkader van de SRSA.</w:t>
      </w:r>
    </w:p>
    <w:p w14:paraId="311A5BD8" w14:textId="77777777" w:rsidR="00E67C4D" w:rsidRDefault="00E67C4D" w:rsidP="00535003">
      <w:pPr>
        <w:rPr>
          <w:rFonts w:ascii="SunAntwerpen Light" w:hAnsi="SunAntwerpen Light"/>
          <w:sz w:val="24"/>
        </w:rPr>
      </w:pPr>
    </w:p>
    <w:p w14:paraId="6C13B67A" w14:textId="7C6C2ACB" w:rsidR="003E064E" w:rsidRPr="0018358A" w:rsidRDefault="003E064E" w:rsidP="00C17232">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Nieuws partners (cultuurcentrum, Zorgbedrijf Antwerpen)</w:t>
      </w:r>
    </w:p>
    <w:p w14:paraId="4B4C5537" w14:textId="77777777" w:rsidR="003E064E" w:rsidRPr="00EF23AA" w:rsidRDefault="003E064E" w:rsidP="003E064E">
      <w:pPr>
        <w:rPr>
          <w:rFonts w:ascii="SunAntwerpen Light" w:hAnsi="SunAntwerpen Light"/>
          <w:b/>
          <w:sz w:val="16"/>
          <w:szCs w:val="16"/>
        </w:rPr>
      </w:pPr>
    </w:p>
    <w:p w14:paraId="0782AC17" w14:textId="211C9051" w:rsidR="00DA3BD9" w:rsidRDefault="00FD3654" w:rsidP="003E064E">
      <w:pPr>
        <w:rPr>
          <w:rFonts w:ascii="Arial" w:hAnsi="Arial" w:cs="Arial"/>
          <w:sz w:val="24"/>
        </w:rPr>
      </w:pPr>
      <w:r w:rsidRPr="00250742">
        <w:rPr>
          <w:rFonts w:ascii="Arial" w:hAnsi="Arial" w:cs="Arial"/>
          <w:sz w:val="24"/>
          <w:u w:val="single"/>
        </w:rPr>
        <w:t>Chris Meizler</w:t>
      </w:r>
    </w:p>
    <w:p w14:paraId="7355685A" w14:textId="5FD245C6" w:rsidR="00D1524C" w:rsidRDefault="00437491" w:rsidP="003E064E">
      <w:pPr>
        <w:rPr>
          <w:rFonts w:ascii="Arial" w:hAnsi="Arial" w:cs="Arial"/>
          <w:sz w:val="24"/>
        </w:rPr>
      </w:pPr>
      <w:r>
        <w:rPr>
          <w:rFonts w:ascii="Arial" w:hAnsi="Arial" w:cs="Arial"/>
          <w:sz w:val="24"/>
        </w:rPr>
        <w:t xml:space="preserve">De opening van de vernieuwde zaal </w:t>
      </w:r>
      <w:r w:rsidR="00E67C4D">
        <w:rPr>
          <w:rFonts w:ascii="Arial" w:hAnsi="Arial" w:cs="Arial"/>
          <w:sz w:val="24"/>
        </w:rPr>
        <w:t xml:space="preserve">onder de </w:t>
      </w:r>
      <w:r w:rsidR="006979CB">
        <w:rPr>
          <w:rFonts w:ascii="Arial" w:hAnsi="Arial" w:cs="Arial"/>
          <w:sz w:val="24"/>
        </w:rPr>
        <w:t xml:space="preserve">naam </w:t>
      </w:r>
      <w:r w:rsidR="006979CB" w:rsidRPr="00C151C8">
        <w:rPr>
          <w:rFonts w:ascii="Arial" w:hAnsi="Arial" w:cs="Arial"/>
          <w:b/>
          <w:bCs/>
          <w:sz w:val="24"/>
        </w:rPr>
        <w:t>Schouwburg Noord</w:t>
      </w:r>
      <w:r>
        <w:rPr>
          <w:rFonts w:ascii="Arial" w:hAnsi="Arial" w:cs="Arial"/>
          <w:sz w:val="24"/>
        </w:rPr>
        <w:t xml:space="preserve"> was mooi. De inschrijvingen lopen goed, maar door de huidige coronamaatregelen wordt het afwachten.</w:t>
      </w:r>
    </w:p>
    <w:p w14:paraId="395B5EF4" w14:textId="0A9DB916" w:rsidR="00437491" w:rsidRDefault="00437491" w:rsidP="00437491">
      <w:pPr>
        <w:rPr>
          <w:rFonts w:ascii="Arial" w:hAnsi="Arial" w:cs="Arial"/>
          <w:sz w:val="24"/>
        </w:rPr>
      </w:pPr>
      <w:r>
        <w:rPr>
          <w:rFonts w:ascii="Arial" w:hAnsi="Arial" w:cs="Arial"/>
          <w:sz w:val="24"/>
        </w:rPr>
        <w:t>Door de slechte coronacijfers moeten er weer maatregelen genomen worden voor bezoekers van de schouwburg. Vanaf 1 november zal een Covid Safe Ticket moeten getoond worden. Tot dan wordt het terug verplicht een mondmasker te dragen.</w:t>
      </w:r>
    </w:p>
    <w:p w14:paraId="2FFE6152" w14:textId="01568B2A" w:rsidR="00F30280" w:rsidRDefault="00F30280" w:rsidP="006979CB">
      <w:pPr>
        <w:rPr>
          <w:rFonts w:ascii="Arial" w:hAnsi="Arial" w:cs="Arial"/>
          <w:sz w:val="24"/>
        </w:rPr>
      </w:pPr>
    </w:p>
    <w:p w14:paraId="4A880F82" w14:textId="12D7056B" w:rsidR="00E67C4D" w:rsidRDefault="002258EA" w:rsidP="006979CB">
      <w:pPr>
        <w:rPr>
          <w:rFonts w:ascii="Arial" w:hAnsi="Arial" w:cs="Arial"/>
          <w:sz w:val="24"/>
        </w:rPr>
      </w:pPr>
      <w:r w:rsidRPr="002258EA">
        <w:rPr>
          <w:rFonts w:ascii="Arial" w:hAnsi="Arial" w:cs="Arial"/>
          <w:sz w:val="24"/>
          <w:u w:val="single"/>
        </w:rPr>
        <w:t>Zorgbedrijf</w:t>
      </w:r>
      <w:r w:rsidRPr="002258EA">
        <w:rPr>
          <w:rFonts w:ascii="Arial" w:hAnsi="Arial" w:cs="Arial"/>
          <w:sz w:val="24"/>
          <w:u w:val="single"/>
        </w:rPr>
        <w:br/>
      </w:r>
      <w:r>
        <w:rPr>
          <w:rFonts w:ascii="Arial" w:hAnsi="Arial" w:cs="Arial"/>
          <w:sz w:val="24"/>
        </w:rPr>
        <w:t xml:space="preserve">Van het </w:t>
      </w:r>
      <w:r w:rsidR="00217192">
        <w:rPr>
          <w:rFonts w:ascii="Arial" w:hAnsi="Arial" w:cs="Arial"/>
          <w:sz w:val="24"/>
        </w:rPr>
        <w:t>Z</w:t>
      </w:r>
      <w:r>
        <w:rPr>
          <w:rFonts w:ascii="Arial" w:hAnsi="Arial" w:cs="Arial"/>
          <w:sz w:val="24"/>
        </w:rPr>
        <w:t>orgbedrijf is niemand aanwezig.</w:t>
      </w:r>
    </w:p>
    <w:p w14:paraId="0256E89A" w14:textId="77777777" w:rsidR="00C151C8" w:rsidRDefault="00C151C8" w:rsidP="003E064E">
      <w:pPr>
        <w:rPr>
          <w:rFonts w:ascii="SunAntwerpen Light" w:hAnsi="SunAntwerpen Light"/>
          <w:sz w:val="24"/>
        </w:rPr>
      </w:pPr>
    </w:p>
    <w:p w14:paraId="7B7DEE29" w14:textId="71A716E6" w:rsidR="0077610A" w:rsidRPr="0018358A" w:rsidRDefault="0077610A" w:rsidP="005D0D95">
      <w:pPr>
        <w:pStyle w:val="Lijstalinea"/>
        <w:numPr>
          <w:ilvl w:val="0"/>
          <w:numId w:val="5"/>
        </w:numPr>
        <w:shd w:val="clear" w:color="auto" w:fill="B8CCE4" w:themeFill="accent1" w:themeFillTint="66"/>
        <w:rPr>
          <w:rFonts w:ascii="Arial" w:hAnsi="Arial" w:cs="Arial"/>
          <w:b/>
          <w:sz w:val="28"/>
          <w:szCs w:val="28"/>
        </w:rPr>
      </w:pPr>
      <w:r w:rsidRPr="0018358A">
        <w:rPr>
          <w:rFonts w:ascii="Arial" w:hAnsi="Arial" w:cs="Arial"/>
          <w:b/>
          <w:sz w:val="28"/>
          <w:szCs w:val="28"/>
        </w:rPr>
        <w:t>Adviezen</w:t>
      </w:r>
    </w:p>
    <w:p w14:paraId="29269B53" w14:textId="77777777" w:rsidR="004F63E3" w:rsidRPr="00EF23AA" w:rsidRDefault="004F63E3" w:rsidP="004F63E3">
      <w:pPr>
        <w:pStyle w:val="Lijstalinea"/>
        <w:ind w:left="502"/>
        <w:rPr>
          <w:rFonts w:ascii="SunAntwerpen Light" w:hAnsi="SunAntwerpen Light"/>
          <w:b/>
          <w:sz w:val="16"/>
          <w:szCs w:val="16"/>
        </w:rPr>
      </w:pPr>
    </w:p>
    <w:p w14:paraId="580F7155" w14:textId="1C51D035" w:rsidR="005D0D95" w:rsidRPr="005D0D95" w:rsidRDefault="005D0D95" w:rsidP="005D0D95">
      <w:pPr>
        <w:rPr>
          <w:rFonts w:ascii="Arial" w:hAnsi="Arial" w:cs="Arial"/>
          <w:sz w:val="24"/>
        </w:rPr>
      </w:pPr>
      <w:r w:rsidRPr="005D0D95">
        <w:rPr>
          <w:rFonts w:ascii="Arial" w:hAnsi="Arial" w:cs="Arial"/>
          <w:sz w:val="24"/>
        </w:rPr>
        <w:t>Antwoord van districtscollege op adviezen:</w:t>
      </w:r>
    </w:p>
    <w:p w14:paraId="6312C7C2" w14:textId="055743F0" w:rsidR="001103B0" w:rsidRDefault="005D0D95" w:rsidP="005D0D95">
      <w:pPr>
        <w:pStyle w:val="Lijstalinea"/>
        <w:numPr>
          <w:ilvl w:val="0"/>
          <w:numId w:val="9"/>
        </w:numPr>
        <w:shd w:val="clear" w:color="auto" w:fill="FFFFFF" w:themeFill="background1"/>
        <w:rPr>
          <w:rFonts w:ascii="Arial" w:hAnsi="Arial" w:cs="Arial"/>
          <w:sz w:val="24"/>
        </w:rPr>
      </w:pPr>
      <w:r w:rsidRPr="005D0D95">
        <w:rPr>
          <w:rFonts w:ascii="Arial" w:hAnsi="Arial" w:cs="Arial"/>
          <w:sz w:val="24"/>
        </w:rPr>
        <w:t>SERME_2021_013_Openbaar domein: voetpad Nieuwdreef</w:t>
      </w:r>
      <w:r>
        <w:rPr>
          <w:rFonts w:ascii="Arial" w:hAnsi="Arial" w:cs="Arial"/>
          <w:sz w:val="24"/>
        </w:rPr>
        <w:br/>
        <w:t xml:space="preserve">Het districtscollege antwoordt hier naast de kwestie. Het gaat niet over een volledige heraanleg, maar enkel plaatselijke aanpassingen aan het voetpad om dit veiliger te maken voor senioren. Yvette zal hierover een </w:t>
      </w:r>
      <w:r w:rsidRPr="005D0D95">
        <w:rPr>
          <w:rFonts w:ascii="Arial" w:hAnsi="Arial" w:cs="Arial"/>
          <w:sz w:val="24"/>
          <w:u w:val="single"/>
        </w:rPr>
        <w:t>melding</w:t>
      </w:r>
      <w:r>
        <w:rPr>
          <w:rFonts w:ascii="Arial" w:hAnsi="Arial" w:cs="Arial"/>
          <w:sz w:val="24"/>
        </w:rPr>
        <w:t xml:space="preserve"> maken.</w:t>
      </w:r>
    </w:p>
    <w:p w14:paraId="799D0D07" w14:textId="77777777" w:rsidR="005D0D95" w:rsidRPr="005D0D95" w:rsidRDefault="005D0D95" w:rsidP="005D0D95">
      <w:pPr>
        <w:pStyle w:val="Lijstalinea"/>
        <w:numPr>
          <w:ilvl w:val="0"/>
          <w:numId w:val="9"/>
        </w:numPr>
        <w:shd w:val="clear" w:color="auto" w:fill="FFFFFF" w:themeFill="background1"/>
        <w:rPr>
          <w:rFonts w:ascii="Arial" w:hAnsi="Arial" w:cs="Arial"/>
          <w:sz w:val="24"/>
        </w:rPr>
      </w:pPr>
      <w:r w:rsidRPr="005D0D95">
        <w:rPr>
          <w:rFonts w:ascii="Arial" w:hAnsi="Arial" w:cs="Arial"/>
          <w:sz w:val="24"/>
        </w:rPr>
        <w:t>SERME_2021_014_Openbaar domein: voetpad DC De Brem Zwaantjeslei</w:t>
      </w:r>
    </w:p>
    <w:p w14:paraId="54B12852" w14:textId="146B6EEF" w:rsidR="001103B0" w:rsidRPr="005D0D95" w:rsidRDefault="005D0D95" w:rsidP="001103B0">
      <w:pPr>
        <w:pStyle w:val="Lijstalinea"/>
        <w:numPr>
          <w:ilvl w:val="0"/>
          <w:numId w:val="9"/>
        </w:numPr>
        <w:shd w:val="clear" w:color="auto" w:fill="FFFFFF" w:themeFill="background1"/>
        <w:rPr>
          <w:rFonts w:ascii="Arial" w:hAnsi="Arial" w:cs="Arial"/>
          <w:sz w:val="24"/>
        </w:rPr>
      </w:pPr>
      <w:r w:rsidRPr="005D0D95">
        <w:rPr>
          <w:rFonts w:ascii="Arial" w:hAnsi="Arial" w:cs="Arial"/>
          <w:sz w:val="24"/>
        </w:rPr>
        <w:t>SERME_2021_015_ Infrastructuur stations openbaar vervoer De Lijn</w:t>
      </w:r>
    </w:p>
    <w:p w14:paraId="225A0C9C" w14:textId="5F704C4E" w:rsidR="003C4FBA" w:rsidRDefault="003C4FBA" w:rsidP="00752CE7">
      <w:pPr>
        <w:rPr>
          <w:rFonts w:ascii="SunAntwerpen Light" w:hAnsi="SunAntwerpen Light"/>
          <w:sz w:val="24"/>
        </w:rPr>
      </w:pPr>
    </w:p>
    <w:p w14:paraId="0E62F16E" w14:textId="7C7CEBD5" w:rsidR="004363C1" w:rsidRPr="00C27245" w:rsidRDefault="004363C1" w:rsidP="00C17232">
      <w:pPr>
        <w:pStyle w:val="Lijstalinea"/>
        <w:numPr>
          <w:ilvl w:val="0"/>
          <w:numId w:val="5"/>
        </w:numPr>
        <w:shd w:val="clear" w:color="auto" w:fill="B8CCE4" w:themeFill="accent1" w:themeFillTint="66"/>
        <w:rPr>
          <w:rFonts w:ascii="Arial" w:hAnsi="Arial" w:cs="Arial"/>
          <w:b/>
          <w:sz w:val="28"/>
          <w:szCs w:val="28"/>
        </w:rPr>
      </w:pPr>
      <w:r w:rsidRPr="00C27245">
        <w:rPr>
          <w:rFonts w:ascii="Arial" w:hAnsi="Arial" w:cs="Arial"/>
          <w:b/>
          <w:sz w:val="28"/>
          <w:szCs w:val="28"/>
        </w:rPr>
        <w:t>Evaluaties</w:t>
      </w:r>
    </w:p>
    <w:p w14:paraId="6222DDF4" w14:textId="77777777" w:rsidR="004363C1" w:rsidRPr="003C4FBA" w:rsidRDefault="004363C1" w:rsidP="003C4FBA">
      <w:pPr>
        <w:pStyle w:val="Lijstalinea"/>
        <w:ind w:left="502"/>
        <w:rPr>
          <w:rFonts w:ascii="SunAntwerpen Light" w:hAnsi="SunAntwerpen Light"/>
          <w:b/>
          <w:sz w:val="16"/>
          <w:szCs w:val="16"/>
        </w:rPr>
      </w:pPr>
    </w:p>
    <w:p w14:paraId="450DE50C" w14:textId="6D4F0083" w:rsidR="0027134B" w:rsidRPr="001F58EE" w:rsidRDefault="005D0D95" w:rsidP="00C17232">
      <w:pPr>
        <w:pStyle w:val="Lijstalinea"/>
        <w:numPr>
          <w:ilvl w:val="0"/>
          <w:numId w:val="9"/>
        </w:numPr>
        <w:rPr>
          <w:rFonts w:ascii="SunAntwerpen Light" w:hAnsi="SunAntwerpen Light"/>
          <w:sz w:val="24"/>
        </w:rPr>
      </w:pPr>
      <w:r>
        <w:rPr>
          <w:rFonts w:ascii="Arial" w:hAnsi="Arial" w:cs="Arial"/>
          <w:sz w:val="24"/>
        </w:rPr>
        <w:t>Merksemse Meesters</w:t>
      </w:r>
      <w:r>
        <w:rPr>
          <w:rFonts w:ascii="Arial" w:hAnsi="Arial" w:cs="Arial"/>
          <w:sz w:val="24"/>
        </w:rPr>
        <w:br/>
        <w:t>Er zijn 945 bezoekers geteld</w:t>
      </w:r>
      <w:r w:rsidR="00C061ED">
        <w:rPr>
          <w:rFonts w:ascii="Arial" w:hAnsi="Arial" w:cs="Arial"/>
          <w:sz w:val="24"/>
        </w:rPr>
        <w:t>. D</w:t>
      </w:r>
      <w:r>
        <w:rPr>
          <w:rFonts w:ascii="Arial" w:hAnsi="Arial" w:cs="Arial"/>
          <w:sz w:val="24"/>
        </w:rPr>
        <w:t>it geeft een zeer positief gevoel, ook door de deelnemende leden van de MAS.</w:t>
      </w:r>
      <w:r>
        <w:rPr>
          <w:rFonts w:ascii="Arial" w:hAnsi="Arial" w:cs="Arial"/>
          <w:sz w:val="24"/>
        </w:rPr>
        <w:br/>
      </w:r>
      <w:r w:rsidR="001F58EE">
        <w:rPr>
          <w:rFonts w:ascii="Arial" w:hAnsi="Arial" w:cs="Arial"/>
          <w:sz w:val="24"/>
        </w:rPr>
        <w:t>Dit initiatief zal in de toekomst worden verdergezet.</w:t>
      </w:r>
    </w:p>
    <w:p w14:paraId="2F09CC68" w14:textId="2E8C7FED" w:rsidR="001F58EE" w:rsidRPr="001F58EE" w:rsidRDefault="001F58EE" w:rsidP="00C17232">
      <w:pPr>
        <w:pStyle w:val="Lijstalinea"/>
        <w:numPr>
          <w:ilvl w:val="0"/>
          <w:numId w:val="9"/>
        </w:numPr>
        <w:rPr>
          <w:rFonts w:ascii="SunAntwerpen Light" w:hAnsi="SunAntwerpen Light"/>
          <w:sz w:val="24"/>
        </w:rPr>
      </w:pPr>
      <w:r>
        <w:rPr>
          <w:rFonts w:ascii="Arial" w:hAnsi="Arial" w:cs="Arial"/>
          <w:sz w:val="24"/>
        </w:rPr>
        <w:t>Opening Schouwburg Noord</w:t>
      </w:r>
      <w:r>
        <w:rPr>
          <w:rFonts w:ascii="Arial" w:hAnsi="Arial" w:cs="Arial"/>
          <w:sz w:val="24"/>
        </w:rPr>
        <w:br/>
        <w:t>Het openingsweekend startte met een goed programma. De opmerking werd wel regelmatig gehoord dat de muziek te luid was. Waarom is dat nodig? Zo is het niet aangenaam en ontspannend, zeker voor senioren.</w:t>
      </w:r>
    </w:p>
    <w:p w14:paraId="7D91F79F" w14:textId="5A23D883" w:rsidR="001F58EE" w:rsidRPr="009B07F1" w:rsidRDefault="001F58EE" w:rsidP="00C17232">
      <w:pPr>
        <w:pStyle w:val="Lijstalinea"/>
        <w:numPr>
          <w:ilvl w:val="0"/>
          <w:numId w:val="9"/>
        </w:numPr>
        <w:rPr>
          <w:rFonts w:ascii="SunAntwerpen Light" w:hAnsi="SunAntwerpen Light"/>
          <w:sz w:val="24"/>
        </w:rPr>
      </w:pPr>
      <w:r>
        <w:rPr>
          <w:rFonts w:ascii="Arial" w:hAnsi="Arial" w:cs="Arial"/>
          <w:sz w:val="24"/>
        </w:rPr>
        <w:t>Voorstelling Panache – Warre Borghmans &amp; Lou Roman (22/10)</w:t>
      </w:r>
      <w:r>
        <w:rPr>
          <w:rFonts w:ascii="Arial" w:hAnsi="Arial" w:cs="Arial"/>
          <w:sz w:val="24"/>
        </w:rPr>
        <w:br/>
        <w:t>Dit was zeer goed.</w:t>
      </w:r>
    </w:p>
    <w:p w14:paraId="3025A3EA" w14:textId="77777777" w:rsidR="003C4FBA" w:rsidRDefault="003C4FBA" w:rsidP="004363C1">
      <w:pPr>
        <w:rPr>
          <w:rFonts w:ascii="SunAntwerpen Light" w:hAnsi="SunAntwerpen Light"/>
          <w:sz w:val="24"/>
        </w:rPr>
      </w:pPr>
    </w:p>
    <w:p w14:paraId="3A562A9D" w14:textId="369FFDCC" w:rsidR="004363C1" w:rsidRPr="00C27245" w:rsidRDefault="004363C1" w:rsidP="00C17232">
      <w:pPr>
        <w:pStyle w:val="Lijstalinea"/>
        <w:numPr>
          <w:ilvl w:val="0"/>
          <w:numId w:val="5"/>
        </w:numPr>
        <w:shd w:val="clear" w:color="auto" w:fill="B8CCE4" w:themeFill="accent1" w:themeFillTint="66"/>
        <w:rPr>
          <w:rFonts w:ascii="Arial" w:hAnsi="Arial" w:cs="Arial"/>
          <w:b/>
          <w:sz w:val="28"/>
          <w:szCs w:val="28"/>
        </w:rPr>
      </w:pPr>
      <w:r w:rsidRPr="00C27245">
        <w:rPr>
          <w:rFonts w:ascii="Arial" w:hAnsi="Arial" w:cs="Arial"/>
          <w:b/>
          <w:sz w:val="28"/>
          <w:szCs w:val="28"/>
        </w:rPr>
        <w:t>Meldingen</w:t>
      </w:r>
    </w:p>
    <w:p w14:paraId="32866E37" w14:textId="151906EE" w:rsidR="006807D2" w:rsidRPr="00687D5D" w:rsidRDefault="006807D2" w:rsidP="009C19F0">
      <w:pPr>
        <w:pStyle w:val="Lijstalinea"/>
        <w:ind w:left="502"/>
        <w:rPr>
          <w:rFonts w:ascii="SunAntwerpen Light" w:hAnsi="SunAntwerpen Light"/>
          <w:sz w:val="16"/>
          <w:szCs w:val="16"/>
          <w:u w:val="single"/>
        </w:rPr>
      </w:pPr>
    </w:p>
    <w:p w14:paraId="3B9D8804" w14:textId="40D738F8" w:rsidR="00BD2CD5" w:rsidRDefault="001F58EE" w:rsidP="00FB5076">
      <w:pPr>
        <w:pStyle w:val="Lijstalinea"/>
        <w:numPr>
          <w:ilvl w:val="0"/>
          <w:numId w:val="9"/>
        </w:numPr>
        <w:rPr>
          <w:rFonts w:ascii="Arial" w:hAnsi="Arial" w:cs="Arial"/>
          <w:sz w:val="24"/>
        </w:rPr>
      </w:pPr>
      <w:r>
        <w:rPr>
          <w:rFonts w:ascii="Arial" w:hAnsi="Arial" w:cs="Arial"/>
          <w:sz w:val="24"/>
        </w:rPr>
        <w:t>Testpanel politiecodex</w:t>
      </w:r>
      <w:r>
        <w:rPr>
          <w:rFonts w:ascii="Arial" w:hAnsi="Arial" w:cs="Arial"/>
          <w:sz w:val="24"/>
        </w:rPr>
        <w:br/>
        <w:t xml:space="preserve">Terwijl in vorige vergadering nog werd gezegd dat hierover niets meer werd gehoord, kwam nu een bericht dat het nazicht langer duurt dan men had ingepland. Men is er </w:t>
      </w:r>
      <w:r w:rsidR="000C4408">
        <w:rPr>
          <w:rFonts w:ascii="Arial" w:hAnsi="Arial" w:cs="Arial"/>
          <w:sz w:val="24"/>
        </w:rPr>
        <w:t xml:space="preserve">dus </w:t>
      </w:r>
      <w:r>
        <w:rPr>
          <w:rFonts w:ascii="Arial" w:hAnsi="Arial" w:cs="Arial"/>
          <w:sz w:val="24"/>
        </w:rPr>
        <w:t>mee bezig, maar er is meer tijd nodig.</w:t>
      </w:r>
    </w:p>
    <w:p w14:paraId="44E80EE5" w14:textId="2AD51AE6" w:rsidR="00FB5076" w:rsidRPr="008F16A6" w:rsidRDefault="00FB5076" w:rsidP="00FB5076">
      <w:pPr>
        <w:pStyle w:val="Lijstalinea"/>
        <w:numPr>
          <w:ilvl w:val="0"/>
          <w:numId w:val="9"/>
        </w:numPr>
        <w:shd w:val="clear" w:color="auto" w:fill="FFFFFF" w:themeFill="background1"/>
        <w:rPr>
          <w:rFonts w:ascii="Arial" w:hAnsi="Arial" w:cs="Arial"/>
          <w:sz w:val="24"/>
        </w:rPr>
      </w:pPr>
      <w:r w:rsidRPr="008F16A6">
        <w:rPr>
          <w:rFonts w:ascii="Arial" w:hAnsi="Arial" w:cs="Arial"/>
          <w:sz w:val="24"/>
        </w:rPr>
        <w:t xml:space="preserve">Vlaamse mobiliteitsvisie 2040 </w:t>
      </w:r>
      <w:r w:rsidRPr="008F16A6">
        <w:rPr>
          <w:rFonts w:ascii="Arial" w:hAnsi="Arial" w:cs="Arial"/>
          <w:color w:val="808080" w:themeColor="background1" w:themeShade="80"/>
          <w:sz w:val="24"/>
        </w:rPr>
        <w:t>(Marc Van Boxelaer)</w:t>
      </w:r>
      <w:r>
        <w:rPr>
          <w:rFonts w:ascii="Arial" w:hAnsi="Arial" w:cs="Arial"/>
          <w:sz w:val="24"/>
        </w:rPr>
        <w:br/>
        <w:t xml:space="preserve">Er zijn een aantal vragen rond mobiliteit. De leden vragen om districtsschepen Jari French uit te nodigen om de toekomstvisie binnen Merksem toe te lichten en hoe de problemen kunnen opgelost worden. </w:t>
      </w:r>
      <w:r>
        <w:rPr>
          <w:rFonts w:ascii="Arial" w:hAnsi="Arial" w:cs="Arial"/>
          <w:sz w:val="24"/>
        </w:rPr>
        <w:br/>
        <w:t>Heeft de schepen het mobiliteitsrapport gelezen en heeft hij daar een antwoord op? Kan hij dit komen toelichten in de MAS?</w:t>
      </w:r>
    </w:p>
    <w:p w14:paraId="159041B5" w14:textId="210283ED" w:rsidR="00FB5076" w:rsidRPr="008F16A6" w:rsidRDefault="00FB5076" w:rsidP="00FB5076">
      <w:pPr>
        <w:pStyle w:val="Lijstalinea"/>
        <w:numPr>
          <w:ilvl w:val="0"/>
          <w:numId w:val="9"/>
        </w:numPr>
        <w:shd w:val="clear" w:color="auto" w:fill="FFFFFF" w:themeFill="background1"/>
        <w:rPr>
          <w:rFonts w:ascii="Arial" w:hAnsi="Arial" w:cs="Arial"/>
          <w:sz w:val="24"/>
        </w:rPr>
      </w:pPr>
      <w:r w:rsidRPr="008F16A6">
        <w:rPr>
          <w:rFonts w:ascii="Arial" w:hAnsi="Arial" w:cs="Arial"/>
          <w:sz w:val="24"/>
        </w:rPr>
        <w:t xml:space="preserve">Uitslag wandelzoektocht Ringpark Groenendaal </w:t>
      </w:r>
      <w:r w:rsidRPr="008F16A6">
        <w:rPr>
          <w:rFonts w:ascii="Arial" w:hAnsi="Arial" w:cs="Arial"/>
          <w:color w:val="808080" w:themeColor="background1" w:themeShade="80"/>
          <w:sz w:val="24"/>
        </w:rPr>
        <w:t>(Yvette Knockaert)</w:t>
      </w:r>
      <w:r>
        <w:rPr>
          <w:rFonts w:ascii="Arial" w:hAnsi="Arial" w:cs="Arial"/>
          <w:sz w:val="24"/>
        </w:rPr>
        <w:br/>
        <w:t xml:space="preserve">De uitslag van de wandelzoektocht </w:t>
      </w:r>
      <w:r w:rsidR="00C061ED">
        <w:rPr>
          <w:rFonts w:ascii="Arial" w:hAnsi="Arial" w:cs="Arial"/>
          <w:sz w:val="24"/>
        </w:rPr>
        <w:t>is</w:t>
      </w:r>
      <w:r>
        <w:rPr>
          <w:rFonts w:ascii="Arial" w:hAnsi="Arial" w:cs="Arial"/>
          <w:sz w:val="24"/>
        </w:rPr>
        <w:t xml:space="preserve"> opgevraagd en gekregen bij BLOC</w:t>
      </w:r>
      <w:r w:rsidR="008964D8">
        <w:rPr>
          <w:rFonts w:ascii="Arial" w:hAnsi="Arial" w:cs="Arial"/>
          <w:sz w:val="24"/>
        </w:rPr>
        <w:t xml:space="preserve"> </w:t>
      </w:r>
      <w:r>
        <w:rPr>
          <w:rFonts w:ascii="Arial" w:hAnsi="Arial" w:cs="Arial"/>
          <w:sz w:val="24"/>
        </w:rPr>
        <w:t xml:space="preserve">2030. </w:t>
      </w:r>
      <w:r w:rsidR="008964D8">
        <w:rPr>
          <w:rFonts w:ascii="Arial" w:hAnsi="Arial" w:cs="Arial"/>
          <w:sz w:val="24"/>
        </w:rPr>
        <w:t>De antwoorden zijn doorgestuurd naar de leden van de MAS.</w:t>
      </w:r>
    </w:p>
    <w:p w14:paraId="7C97E080" w14:textId="4CF6B1B7" w:rsidR="008964D8" w:rsidRPr="008964D8" w:rsidRDefault="00FB5076" w:rsidP="008964D8">
      <w:pPr>
        <w:pStyle w:val="Lijstalinea"/>
        <w:numPr>
          <w:ilvl w:val="0"/>
          <w:numId w:val="9"/>
        </w:numPr>
        <w:shd w:val="clear" w:color="auto" w:fill="FFFFFF"/>
        <w:rPr>
          <w:rFonts w:ascii="Arial" w:hAnsi="Arial" w:cs="Arial"/>
          <w:color w:val="000000"/>
          <w:sz w:val="24"/>
          <w:lang w:eastAsia="nl-BE"/>
        </w:rPr>
      </w:pPr>
      <w:r w:rsidRPr="008964D8">
        <w:rPr>
          <w:rFonts w:ascii="Arial" w:hAnsi="Arial" w:cs="Arial"/>
          <w:sz w:val="24"/>
        </w:rPr>
        <w:t xml:space="preserve">Putten in wegdek Zwaantjespad. Antwoord op melding. </w:t>
      </w:r>
      <w:r w:rsidRPr="008964D8">
        <w:rPr>
          <w:rFonts w:ascii="Arial" w:hAnsi="Arial" w:cs="Arial"/>
          <w:color w:val="808080" w:themeColor="background1" w:themeShade="80"/>
          <w:sz w:val="24"/>
        </w:rPr>
        <w:t>(Yvette Knockaert)</w:t>
      </w:r>
      <w:r w:rsidR="008964D8" w:rsidRPr="008964D8">
        <w:rPr>
          <w:rFonts w:ascii="Arial" w:hAnsi="Arial" w:cs="Arial"/>
          <w:sz w:val="24"/>
        </w:rPr>
        <w:br/>
      </w:r>
      <w:r w:rsidR="008964D8" w:rsidRPr="008964D8">
        <w:rPr>
          <w:rFonts w:ascii="Arial" w:hAnsi="Arial" w:cs="Arial"/>
          <w:color w:val="000000"/>
          <w:sz w:val="24"/>
          <w:lang w:eastAsia="nl-BE"/>
        </w:rPr>
        <w:t>“De werken in de Laaglandlaan zijn intussen al enige tijd afgerond. De volkstuintjes zijn sowieso enkel bereikbaar via het Zwaantjespad, het is dan ook normaal dat hier af en toe verkeer door rijdt.</w:t>
      </w:r>
      <w:r w:rsidR="008964D8">
        <w:rPr>
          <w:rFonts w:ascii="Arial" w:hAnsi="Arial" w:cs="Arial"/>
          <w:color w:val="000000"/>
          <w:sz w:val="24"/>
          <w:lang w:eastAsia="nl-BE"/>
        </w:rPr>
        <w:t xml:space="preserve"> </w:t>
      </w:r>
      <w:r w:rsidR="008964D8" w:rsidRPr="008964D8">
        <w:rPr>
          <w:rFonts w:ascii="Arial" w:hAnsi="Arial" w:cs="Arial"/>
          <w:color w:val="000000"/>
          <w:sz w:val="24"/>
          <w:lang w:eastAsia="nl-BE"/>
        </w:rPr>
        <w:t>Het klopt dat er hier en daar enkele putten zijn, maar als voetgangers of fietser kan je die gemakkelijk ontwijken.</w:t>
      </w:r>
    </w:p>
    <w:p w14:paraId="698C7F91" w14:textId="77777777" w:rsidR="008964D8" w:rsidRPr="008964D8" w:rsidRDefault="008964D8" w:rsidP="008964D8">
      <w:pPr>
        <w:pStyle w:val="Lijstalinea"/>
        <w:shd w:val="clear" w:color="auto" w:fill="FFFFFF"/>
        <w:ind w:left="360"/>
        <w:rPr>
          <w:rFonts w:ascii="Arial" w:hAnsi="Arial" w:cs="Arial"/>
          <w:color w:val="000000"/>
          <w:sz w:val="24"/>
          <w:lang w:eastAsia="nl-BE"/>
        </w:rPr>
      </w:pPr>
      <w:r w:rsidRPr="008964D8">
        <w:rPr>
          <w:rFonts w:ascii="Arial" w:hAnsi="Arial" w:cs="Arial"/>
          <w:color w:val="000000"/>
          <w:sz w:val="24"/>
          <w:lang w:eastAsia="nl-BE"/>
        </w:rPr>
        <w:t>We bekijken of het mogelijk is om hier en daar nog een aantal herstellingen uit te voeren, maar dit zal altijd een onverhard pad blijven. Putten of plaatselijke plasvorming zijn dus nooit uitgesloten.”</w:t>
      </w:r>
    </w:p>
    <w:p w14:paraId="518C3D2C" w14:textId="77777777" w:rsidR="00FB5076" w:rsidRPr="008F16A6" w:rsidRDefault="00FB5076" w:rsidP="00FB5076">
      <w:pPr>
        <w:pStyle w:val="Lijstalinea"/>
        <w:numPr>
          <w:ilvl w:val="0"/>
          <w:numId w:val="9"/>
        </w:numPr>
        <w:shd w:val="clear" w:color="auto" w:fill="FFFFFF" w:themeFill="background1"/>
        <w:rPr>
          <w:rFonts w:ascii="Arial" w:hAnsi="Arial" w:cs="Arial"/>
          <w:sz w:val="24"/>
        </w:rPr>
      </w:pPr>
      <w:r w:rsidRPr="008F16A6">
        <w:rPr>
          <w:rFonts w:ascii="Arial" w:hAnsi="Arial" w:cs="Arial"/>
          <w:sz w:val="24"/>
        </w:rPr>
        <w:t xml:space="preserve">Labo Ouderenbeleid ‘Samen bouwen aan een zorgzame buurt’: november 2021 </w:t>
      </w:r>
      <w:r w:rsidRPr="008F16A6">
        <w:rPr>
          <w:rFonts w:ascii="Arial" w:hAnsi="Arial" w:cs="Arial"/>
          <w:color w:val="808080" w:themeColor="background1" w:themeShade="80"/>
          <w:sz w:val="24"/>
        </w:rPr>
        <w:t>(Marc Van Boxelaer)</w:t>
      </w:r>
    </w:p>
    <w:p w14:paraId="0C139296" w14:textId="001F9B3B" w:rsidR="00FB5076" w:rsidRPr="008F16A6" w:rsidRDefault="00FB5076" w:rsidP="00FB5076">
      <w:pPr>
        <w:pStyle w:val="Lijstalinea"/>
        <w:numPr>
          <w:ilvl w:val="0"/>
          <w:numId w:val="9"/>
        </w:numPr>
        <w:shd w:val="clear" w:color="auto" w:fill="FFFFFF" w:themeFill="background1"/>
        <w:rPr>
          <w:rFonts w:ascii="Arial" w:hAnsi="Arial" w:cs="Arial"/>
          <w:sz w:val="24"/>
        </w:rPr>
      </w:pPr>
      <w:r w:rsidRPr="008F16A6">
        <w:rPr>
          <w:rFonts w:ascii="Arial" w:hAnsi="Arial" w:cs="Arial"/>
          <w:sz w:val="24"/>
        </w:rPr>
        <w:lastRenderedPageBreak/>
        <w:t xml:space="preserve">Trefdag Ouderen en lokaal beleid Antwerpen </w:t>
      </w:r>
      <w:r w:rsidRPr="008F16A6">
        <w:rPr>
          <w:rFonts w:ascii="Arial" w:hAnsi="Arial" w:cs="Arial"/>
          <w:color w:val="808080" w:themeColor="background1" w:themeShade="80"/>
          <w:sz w:val="24"/>
        </w:rPr>
        <w:t>(Marc Van Boxelaer)</w:t>
      </w:r>
      <w:r w:rsidR="008964D8">
        <w:rPr>
          <w:rFonts w:ascii="Arial" w:hAnsi="Arial" w:cs="Arial"/>
          <w:sz w:val="24"/>
        </w:rPr>
        <w:br/>
        <w:t>Deze trefdag gaat door op woensdag 3 november in Lier. Marc gaat er naar toe.</w:t>
      </w:r>
    </w:p>
    <w:p w14:paraId="5F043DAA" w14:textId="52BC71B1" w:rsidR="007971CF" w:rsidRDefault="00FB5076" w:rsidP="00CE1B6A">
      <w:pPr>
        <w:pStyle w:val="Lijstalinea"/>
        <w:numPr>
          <w:ilvl w:val="0"/>
          <w:numId w:val="9"/>
        </w:numPr>
        <w:shd w:val="clear" w:color="auto" w:fill="FFFFFF" w:themeFill="background1"/>
        <w:rPr>
          <w:rFonts w:ascii="Arial" w:hAnsi="Arial" w:cs="Arial"/>
          <w:sz w:val="24"/>
        </w:rPr>
      </w:pPr>
      <w:r w:rsidRPr="00D84C46">
        <w:rPr>
          <w:rFonts w:ascii="Arial" w:hAnsi="Arial" w:cs="Arial"/>
          <w:sz w:val="24"/>
        </w:rPr>
        <w:t xml:space="preserve">Reportage ouderenmishandeling: ervaringsdeskundigen gezocht </w:t>
      </w:r>
      <w:r w:rsidRPr="00D84C46">
        <w:rPr>
          <w:rFonts w:ascii="Arial" w:hAnsi="Arial" w:cs="Arial"/>
          <w:color w:val="808080" w:themeColor="background1" w:themeShade="80"/>
          <w:sz w:val="24"/>
        </w:rPr>
        <w:t>(Marc Van Boxelaer)</w:t>
      </w:r>
      <w:r w:rsidR="008964D8" w:rsidRPr="00D84C46">
        <w:rPr>
          <w:rFonts w:ascii="Arial" w:hAnsi="Arial" w:cs="Arial"/>
          <w:sz w:val="24"/>
        </w:rPr>
        <w:br/>
        <w:t xml:space="preserve">Hilde Roelens merkt op dat </w:t>
      </w:r>
      <w:r w:rsidR="00D84C46" w:rsidRPr="00D84C46">
        <w:rPr>
          <w:rFonts w:ascii="Arial" w:hAnsi="Arial" w:cs="Arial"/>
          <w:sz w:val="24"/>
        </w:rPr>
        <w:t xml:space="preserve">hiervoor ook beroep </w:t>
      </w:r>
      <w:r w:rsidR="00D84C46">
        <w:rPr>
          <w:rFonts w:ascii="Arial" w:hAnsi="Arial" w:cs="Arial"/>
          <w:sz w:val="24"/>
        </w:rPr>
        <w:t>k</w:t>
      </w:r>
      <w:r w:rsidR="00D84C46" w:rsidRPr="00D84C46">
        <w:rPr>
          <w:rFonts w:ascii="Arial" w:hAnsi="Arial" w:cs="Arial"/>
          <w:sz w:val="24"/>
        </w:rPr>
        <w:t>an gedaan worden op het CAW</w:t>
      </w:r>
      <w:r w:rsidR="00D84C46">
        <w:rPr>
          <w:rFonts w:ascii="Arial" w:hAnsi="Arial" w:cs="Arial"/>
          <w:sz w:val="24"/>
        </w:rPr>
        <w:t xml:space="preserve">, </w:t>
      </w:r>
      <w:r w:rsidR="00D84C46" w:rsidRPr="00D84C46">
        <w:rPr>
          <w:rFonts w:ascii="Arial" w:hAnsi="Arial" w:cs="Arial"/>
          <w:sz w:val="24"/>
        </w:rPr>
        <w:t>Centrum voor Algemeen Welzijn.</w:t>
      </w:r>
    </w:p>
    <w:p w14:paraId="35BA72BD" w14:textId="77777777" w:rsidR="00D84C46" w:rsidRPr="00D84C46" w:rsidRDefault="00D84C46" w:rsidP="00D84C46">
      <w:pPr>
        <w:shd w:val="clear" w:color="auto" w:fill="FFFFFF" w:themeFill="background1"/>
        <w:rPr>
          <w:rFonts w:ascii="Arial" w:hAnsi="Arial" w:cs="Arial"/>
          <w:sz w:val="24"/>
        </w:rPr>
      </w:pPr>
    </w:p>
    <w:p w14:paraId="6D79EECE" w14:textId="77777777" w:rsidR="0077610A" w:rsidRPr="009C19F0" w:rsidRDefault="0077610A" w:rsidP="00C17232">
      <w:pPr>
        <w:pStyle w:val="Lijstalinea"/>
        <w:numPr>
          <w:ilvl w:val="0"/>
          <w:numId w:val="5"/>
        </w:numPr>
        <w:shd w:val="clear" w:color="auto" w:fill="B8CCE4" w:themeFill="accent1" w:themeFillTint="66"/>
        <w:rPr>
          <w:rFonts w:ascii="Arial" w:hAnsi="Arial" w:cs="Arial"/>
          <w:b/>
          <w:sz w:val="28"/>
          <w:szCs w:val="28"/>
        </w:rPr>
      </w:pPr>
      <w:r w:rsidRPr="009C19F0">
        <w:rPr>
          <w:rFonts w:ascii="Arial" w:hAnsi="Arial" w:cs="Arial"/>
          <w:b/>
          <w:sz w:val="28"/>
          <w:szCs w:val="28"/>
        </w:rPr>
        <w:t>Varia</w:t>
      </w:r>
    </w:p>
    <w:p w14:paraId="724D1E12" w14:textId="77777777" w:rsidR="00143DF8" w:rsidRPr="00687D5D" w:rsidRDefault="00143DF8" w:rsidP="00143DF8">
      <w:pPr>
        <w:rPr>
          <w:rFonts w:ascii="SunAntwerpen Light" w:hAnsi="SunAntwerpen Light"/>
          <w:sz w:val="16"/>
          <w:szCs w:val="16"/>
          <w:u w:val="single"/>
        </w:rPr>
      </w:pPr>
    </w:p>
    <w:p w14:paraId="0FCB1780" w14:textId="08BD6526" w:rsidR="008964D8" w:rsidRPr="00490272" w:rsidRDefault="008964D8" w:rsidP="008964D8">
      <w:pPr>
        <w:pStyle w:val="Lijstalinea"/>
        <w:numPr>
          <w:ilvl w:val="0"/>
          <w:numId w:val="20"/>
        </w:numPr>
        <w:rPr>
          <w:rFonts w:ascii="Arial" w:hAnsi="Arial" w:cs="Arial"/>
          <w:sz w:val="24"/>
          <w:u w:val="single"/>
        </w:rPr>
      </w:pPr>
      <w:r>
        <w:rPr>
          <w:rFonts w:ascii="Arial" w:hAnsi="Arial" w:cs="Arial"/>
          <w:sz w:val="24"/>
        </w:rPr>
        <w:t>Verlichting parkeertoren Keizershoek.</w:t>
      </w:r>
      <w:r>
        <w:rPr>
          <w:rFonts w:ascii="Arial" w:hAnsi="Arial" w:cs="Arial"/>
          <w:sz w:val="24"/>
        </w:rPr>
        <w:br/>
        <w:t xml:space="preserve">Hoewel de parking pas open gaat op 1 december, </w:t>
      </w:r>
      <w:r w:rsidR="00490272">
        <w:rPr>
          <w:rFonts w:ascii="Arial" w:hAnsi="Arial" w:cs="Arial"/>
          <w:sz w:val="24"/>
        </w:rPr>
        <w:t>is de toren al enkele weken volledig verlicht. De leden van de seniorenraad worden aangesproken over deze energieverspilling.</w:t>
      </w:r>
    </w:p>
    <w:p w14:paraId="04DB21FB" w14:textId="1BB16347" w:rsidR="00490272" w:rsidRPr="00490272" w:rsidRDefault="00490272" w:rsidP="008964D8">
      <w:pPr>
        <w:pStyle w:val="Lijstalinea"/>
        <w:numPr>
          <w:ilvl w:val="0"/>
          <w:numId w:val="20"/>
        </w:numPr>
        <w:rPr>
          <w:rFonts w:ascii="Arial" w:hAnsi="Arial" w:cs="Arial"/>
          <w:sz w:val="24"/>
          <w:u w:val="single"/>
        </w:rPr>
      </w:pPr>
      <w:r>
        <w:rPr>
          <w:rFonts w:ascii="Arial" w:hAnsi="Arial" w:cs="Arial"/>
          <w:sz w:val="24"/>
          <w:u w:val="single"/>
        </w:rPr>
        <w:t>Guy</w:t>
      </w:r>
      <w:r>
        <w:rPr>
          <w:rFonts w:ascii="Arial" w:hAnsi="Arial" w:cs="Arial"/>
          <w:sz w:val="24"/>
        </w:rPr>
        <w:br/>
        <w:t>Guy toont een krantenartikel met titel ‘Senioren krijgen met ‘Grijs’ eigen magazine</w:t>
      </w:r>
      <w:r w:rsidR="006C3E8F">
        <w:rPr>
          <w:rFonts w:ascii="Arial" w:hAnsi="Arial" w:cs="Arial"/>
          <w:sz w:val="24"/>
        </w:rPr>
        <w:t>’</w:t>
      </w:r>
      <w:r>
        <w:rPr>
          <w:rFonts w:ascii="Arial" w:hAnsi="Arial" w:cs="Arial"/>
          <w:sz w:val="24"/>
        </w:rPr>
        <w:t>. In het district Borgerhout heeft men gemerkt dat met het verdwijnen van het A-blad er enkel nog digitale kanalen zijn om de inwoners te informeren. Veel senioren worden zo niet bereikt.</w:t>
      </w:r>
      <w:r>
        <w:rPr>
          <w:rFonts w:ascii="Arial" w:hAnsi="Arial" w:cs="Arial"/>
          <w:sz w:val="24"/>
        </w:rPr>
        <w:br/>
        <w:t xml:space="preserve">Dit moet toch ook in Merksem mogelijk zijn? </w:t>
      </w:r>
      <w:r w:rsidR="006C3E8F">
        <w:rPr>
          <w:rFonts w:ascii="Arial" w:hAnsi="Arial" w:cs="Arial"/>
          <w:sz w:val="24"/>
        </w:rPr>
        <w:t>Hier</w:t>
      </w:r>
      <w:r>
        <w:rPr>
          <w:rFonts w:ascii="Arial" w:hAnsi="Arial" w:cs="Arial"/>
          <w:sz w:val="24"/>
        </w:rPr>
        <w:t xml:space="preserve"> werd de seniorennieuwsbrief afgeschaft</w:t>
      </w:r>
      <w:r w:rsidR="006C3E8F">
        <w:rPr>
          <w:rFonts w:ascii="Arial" w:hAnsi="Arial" w:cs="Arial"/>
          <w:sz w:val="24"/>
        </w:rPr>
        <w:t>.</w:t>
      </w:r>
      <w:r>
        <w:rPr>
          <w:rFonts w:ascii="Arial" w:hAnsi="Arial" w:cs="Arial"/>
          <w:sz w:val="24"/>
        </w:rPr>
        <w:br/>
      </w:r>
      <w:r w:rsidRPr="00490272">
        <w:rPr>
          <w:rFonts w:ascii="Arial" w:hAnsi="Arial" w:cs="Arial"/>
          <w:sz w:val="24"/>
          <w:u w:val="single"/>
        </w:rPr>
        <w:t>Agnès</w:t>
      </w:r>
      <w:r>
        <w:rPr>
          <w:rFonts w:ascii="Arial" w:hAnsi="Arial" w:cs="Arial"/>
          <w:sz w:val="24"/>
        </w:rPr>
        <w:t xml:space="preserve"> merkt op dat ook het district Hoboken een aparte seniorenbrochure heeft.</w:t>
      </w:r>
    </w:p>
    <w:p w14:paraId="64DE1215" w14:textId="33D048F2" w:rsidR="00490272" w:rsidRPr="006C3E8F" w:rsidRDefault="00490272" w:rsidP="008964D8">
      <w:pPr>
        <w:pStyle w:val="Lijstalinea"/>
        <w:numPr>
          <w:ilvl w:val="0"/>
          <w:numId w:val="20"/>
        </w:numPr>
        <w:rPr>
          <w:rFonts w:ascii="Arial" w:hAnsi="Arial" w:cs="Arial"/>
          <w:sz w:val="24"/>
          <w:u w:val="single"/>
        </w:rPr>
      </w:pPr>
      <w:r>
        <w:rPr>
          <w:rFonts w:ascii="Arial" w:hAnsi="Arial" w:cs="Arial"/>
          <w:sz w:val="24"/>
          <w:u w:val="single"/>
        </w:rPr>
        <w:t>Liliane</w:t>
      </w:r>
      <w:r>
        <w:rPr>
          <w:rFonts w:ascii="Arial" w:hAnsi="Arial" w:cs="Arial"/>
          <w:sz w:val="24"/>
        </w:rPr>
        <w:br/>
      </w:r>
      <w:r w:rsidR="006C3E8F">
        <w:rPr>
          <w:rFonts w:ascii="Arial" w:hAnsi="Arial" w:cs="Arial"/>
          <w:sz w:val="24"/>
        </w:rPr>
        <w:t xml:space="preserve">- </w:t>
      </w:r>
      <w:r>
        <w:rPr>
          <w:rFonts w:ascii="Arial" w:hAnsi="Arial" w:cs="Arial"/>
          <w:sz w:val="24"/>
        </w:rPr>
        <w:t xml:space="preserve">Zij vraagt zich af of Carrefour plannen heeft voor hun eigen parking na de opening van de P&amp;R aan de overzijde. </w:t>
      </w:r>
      <w:r>
        <w:rPr>
          <w:rFonts w:ascii="Arial" w:hAnsi="Arial" w:cs="Arial"/>
          <w:sz w:val="24"/>
        </w:rPr>
        <w:br/>
      </w:r>
      <w:r w:rsidR="006C3E8F">
        <w:rPr>
          <w:rFonts w:ascii="Arial" w:hAnsi="Arial" w:cs="Arial"/>
          <w:sz w:val="24"/>
        </w:rPr>
        <w:t>- Her en der staan en liggen achtergelaten leensteps en leenbrommers. Dit wordt een zeer gevaarlijke situatie. Het is beter om bepaalde parkeerplaatsen of stations in te richten zoals de Velostations.</w:t>
      </w:r>
    </w:p>
    <w:p w14:paraId="588B2FF3" w14:textId="01AB77DB" w:rsidR="006C3E8F" w:rsidRPr="00285273" w:rsidRDefault="006C3E8F" w:rsidP="008964D8">
      <w:pPr>
        <w:pStyle w:val="Lijstalinea"/>
        <w:numPr>
          <w:ilvl w:val="0"/>
          <w:numId w:val="20"/>
        </w:numPr>
        <w:rPr>
          <w:rFonts w:ascii="Arial" w:hAnsi="Arial" w:cs="Arial"/>
          <w:strike/>
          <w:sz w:val="24"/>
          <w:u w:val="single"/>
        </w:rPr>
      </w:pPr>
      <w:r>
        <w:rPr>
          <w:rFonts w:ascii="Arial" w:hAnsi="Arial" w:cs="Arial"/>
          <w:sz w:val="24"/>
          <w:u w:val="single"/>
        </w:rPr>
        <w:t>Fred</w:t>
      </w:r>
      <w:r>
        <w:rPr>
          <w:rFonts w:ascii="Arial" w:hAnsi="Arial" w:cs="Arial"/>
          <w:sz w:val="24"/>
        </w:rPr>
        <w:br/>
        <w:t xml:space="preserve">In </w:t>
      </w:r>
      <w:r w:rsidR="00BE5983" w:rsidRPr="00C061ED">
        <w:rPr>
          <w:rFonts w:ascii="Arial" w:hAnsi="Arial" w:cs="Arial"/>
          <w:sz w:val="24"/>
        </w:rPr>
        <w:t xml:space="preserve">een NVA-blad </w:t>
      </w:r>
      <w:r>
        <w:rPr>
          <w:rFonts w:ascii="Arial" w:hAnsi="Arial" w:cs="Arial"/>
          <w:sz w:val="24"/>
        </w:rPr>
        <w:t>las Fred reclame voor de premie voor woningaanpassing bij senioren waarbij een ergotherapeut moet ingeschakeld worden. Hij vraagt zich af of dit niet simpeler kan.</w:t>
      </w:r>
      <w:r>
        <w:rPr>
          <w:rFonts w:ascii="Arial" w:hAnsi="Arial" w:cs="Arial"/>
          <w:sz w:val="24"/>
        </w:rPr>
        <w:br/>
        <w:t>Sonja antwoordt dat die tussenkomst echt wel nodig is</w:t>
      </w:r>
      <w:r w:rsidR="00A91A70">
        <w:rPr>
          <w:rFonts w:ascii="Arial" w:hAnsi="Arial" w:cs="Arial"/>
          <w:sz w:val="24"/>
        </w:rPr>
        <w:t xml:space="preserve"> </w:t>
      </w:r>
      <w:r w:rsidR="00A91A70" w:rsidRPr="00C061ED">
        <w:rPr>
          <w:rFonts w:ascii="Arial" w:hAnsi="Arial" w:cs="Arial"/>
          <w:sz w:val="24"/>
        </w:rPr>
        <w:t>om gerichte</w:t>
      </w:r>
      <w:r w:rsidR="00285273" w:rsidRPr="00C061ED">
        <w:rPr>
          <w:rFonts w:ascii="Arial" w:hAnsi="Arial" w:cs="Arial"/>
          <w:sz w:val="24"/>
        </w:rPr>
        <w:t xml:space="preserve"> en degelijke hulpmiddelen aan te kopen. Zo voorkom</w:t>
      </w:r>
      <w:r w:rsidR="00B61266">
        <w:rPr>
          <w:rFonts w:ascii="Arial" w:hAnsi="Arial" w:cs="Arial"/>
          <w:sz w:val="24"/>
        </w:rPr>
        <w:t>t men</w:t>
      </w:r>
      <w:r w:rsidR="00285273" w:rsidRPr="00C061ED">
        <w:rPr>
          <w:rFonts w:ascii="Arial" w:hAnsi="Arial" w:cs="Arial"/>
          <w:sz w:val="24"/>
        </w:rPr>
        <w:t xml:space="preserve"> situaties waarbij senioren bepaalde zaken gaan aankopen die totaal geen nut hebben of zelfs gevaarlijk kunnen zijn (vb handbeugels die gekleefd worden en heel dikwijls lossen). Tegelijk krijgt de senior een advies over hulpmiddelen waarvan ze heel dikwijls niet weten dat dit bestaat (vb draaischijf in de auto).</w:t>
      </w:r>
    </w:p>
    <w:p w14:paraId="3143D271" w14:textId="7D1F7380" w:rsidR="006C3E8F" w:rsidRPr="00A22078" w:rsidRDefault="006C3E8F" w:rsidP="008964D8">
      <w:pPr>
        <w:pStyle w:val="Lijstalinea"/>
        <w:numPr>
          <w:ilvl w:val="0"/>
          <w:numId w:val="20"/>
        </w:numPr>
        <w:rPr>
          <w:rFonts w:ascii="Arial" w:hAnsi="Arial" w:cs="Arial"/>
          <w:sz w:val="24"/>
          <w:u w:val="single"/>
        </w:rPr>
      </w:pPr>
      <w:r>
        <w:rPr>
          <w:rFonts w:ascii="Arial" w:hAnsi="Arial" w:cs="Arial"/>
          <w:sz w:val="24"/>
          <w:u w:val="single"/>
        </w:rPr>
        <w:t>Wim</w:t>
      </w:r>
      <w:r w:rsidR="00A22078">
        <w:rPr>
          <w:rFonts w:ascii="Arial" w:hAnsi="Arial" w:cs="Arial"/>
          <w:sz w:val="24"/>
          <w:u w:val="single"/>
        </w:rPr>
        <w:br/>
      </w:r>
      <w:r w:rsidR="00A22078">
        <w:rPr>
          <w:rFonts w:ascii="Arial" w:hAnsi="Arial" w:cs="Arial"/>
          <w:sz w:val="24"/>
        </w:rPr>
        <w:t xml:space="preserve">In de Nieuwdreef mag men 50km/h rijden. </w:t>
      </w:r>
      <w:r w:rsidR="00B61266">
        <w:rPr>
          <w:rFonts w:ascii="Arial" w:hAnsi="Arial" w:cs="Arial"/>
          <w:sz w:val="24"/>
        </w:rPr>
        <w:t>Even verderop</w:t>
      </w:r>
      <w:r w:rsidR="00A22078">
        <w:rPr>
          <w:rFonts w:ascii="Arial" w:hAnsi="Arial" w:cs="Arial"/>
          <w:sz w:val="24"/>
        </w:rPr>
        <w:t xml:space="preserve"> in de straat stond een snelheidsmeter met beperking tot 30km/h. </w:t>
      </w:r>
    </w:p>
    <w:p w14:paraId="096398C3" w14:textId="04EE0BED" w:rsidR="00A22078" w:rsidRPr="00A22078" w:rsidRDefault="00A22078" w:rsidP="00A22078">
      <w:pPr>
        <w:pStyle w:val="Lijstalinea"/>
        <w:numPr>
          <w:ilvl w:val="0"/>
          <w:numId w:val="20"/>
        </w:numPr>
        <w:rPr>
          <w:rFonts w:ascii="Arial" w:hAnsi="Arial" w:cs="Arial"/>
          <w:sz w:val="24"/>
          <w:u w:val="single"/>
        </w:rPr>
      </w:pPr>
      <w:r>
        <w:rPr>
          <w:rFonts w:ascii="Arial" w:hAnsi="Arial" w:cs="Arial"/>
          <w:sz w:val="24"/>
          <w:u w:val="single"/>
        </w:rPr>
        <w:t>Chris</w:t>
      </w:r>
      <w:r w:rsidR="00C061ED">
        <w:rPr>
          <w:rFonts w:ascii="Arial" w:hAnsi="Arial" w:cs="Arial"/>
          <w:sz w:val="24"/>
          <w:u w:val="single"/>
        </w:rPr>
        <w:t xml:space="preserve"> G.</w:t>
      </w:r>
      <w:r>
        <w:rPr>
          <w:rFonts w:ascii="Arial" w:hAnsi="Arial" w:cs="Arial"/>
          <w:sz w:val="24"/>
        </w:rPr>
        <w:br/>
        <w:t>- Chris merkt op dat er steeds meer camionettes geparkeerd staan in de straten.</w:t>
      </w:r>
      <w:r>
        <w:rPr>
          <w:rFonts w:ascii="Arial" w:hAnsi="Arial" w:cs="Arial"/>
          <w:sz w:val="24"/>
        </w:rPr>
        <w:br/>
        <w:t>- In de Sint-Bartholomeusstraat is er t.h.v. de school een wegversmalling. Die is zó smal dat zij bang is om een zijspiegel af te rijden.</w:t>
      </w:r>
      <w:r>
        <w:rPr>
          <w:rFonts w:ascii="Arial" w:hAnsi="Arial" w:cs="Arial"/>
          <w:sz w:val="24"/>
        </w:rPr>
        <w:br/>
        <w:t xml:space="preserve">- </w:t>
      </w:r>
      <w:r w:rsidR="00C061ED">
        <w:rPr>
          <w:rFonts w:ascii="Arial" w:hAnsi="Arial" w:cs="Arial"/>
          <w:sz w:val="24"/>
        </w:rPr>
        <w:t>In d</w:t>
      </w:r>
      <w:r>
        <w:rPr>
          <w:rFonts w:ascii="Arial" w:hAnsi="Arial" w:cs="Arial"/>
          <w:sz w:val="24"/>
        </w:rPr>
        <w:t>e Zwaantjeslei, tussen De Brem en de begraafplaats</w:t>
      </w:r>
      <w:r w:rsidR="00C061ED">
        <w:rPr>
          <w:rFonts w:ascii="Arial" w:hAnsi="Arial" w:cs="Arial"/>
          <w:sz w:val="24"/>
        </w:rPr>
        <w:t>,</w:t>
      </w:r>
      <w:r>
        <w:rPr>
          <w:rFonts w:ascii="Arial" w:hAnsi="Arial" w:cs="Arial"/>
          <w:sz w:val="24"/>
        </w:rPr>
        <w:t xml:space="preserve"> </w:t>
      </w:r>
      <w:r w:rsidRPr="00285273">
        <w:rPr>
          <w:rFonts w:ascii="Arial" w:hAnsi="Arial" w:cs="Arial"/>
          <w:sz w:val="24"/>
        </w:rPr>
        <w:t>staa</w:t>
      </w:r>
      <w:r w:rsidR="00C061ED">
        <w:rPr>
          <w:rFonts w:ascii="Arial" w:hAnsi="Arial" w:cs="Arial"/>
          <w:sz w:val="24"/>
        </w:rPr>
        <w:t>n over de volledige lengte wagens geparkeerd</w:t>
      </w:r>
      <w:r>
        <w:rPr>
          <w:rFonts w:ascii="Arial" w:hAnsi="Arial" w:cs="Arial"/>
          <w:sz w:val="24"/>
        </w:rPr>
        <w:t xml:space="preserve">. </w:t>
      </w:r>
      <w:r w:rsidR="00C061ED">
        <w:rPr>
          <w:rFonts w:ascii="Arial" w:hAnsi="Arial" w:cs="Arial"/>
          <w:sz w:val="24"/>
        </w:rPr>
        <w:t>Deze lijken</w:t>
      </w:r>
      <w:r>
        <w:rPr>
          <w:rFonts w:ascii="Arial" w:hAnsi="Arial" w:cs="Arial"/>
          <w:sz w:val="24"/>
        </w:rPr>
        <w:t xml:space="preserve"> allemaal van het zorgbedrijf.</w:t>
      </w:r>
      <w:r>
        <w:rPr>
          <w:rFonts w:ascii="Arial" w:hAnsi="Arial" w:cs="Arial"/>
          <w:sz w:val="24"/>
        </w:rPr>
        <w:br/>
        <w:t>- Naast sporthal De Rode Loop staan een aantal mobilhomes geparkeerd. Volgens andere leden van de MAS zijn deze plaatsen hiervoor voorzien.</w:t>
      </w:r>
    </w:p>
    <w:p w14:paraId="1CC1BA81" w14:textId="424DF5AD" w:rsidR="00A22078" w:rsidRDefault="00A22078" w:rsidP="00A22078">
      <w:pPr>
        <w:rPr>
          <w:rFonts w:ascii="Arial" w:hAnsi="Arial" w:cs="Arial"/>
          <w:sz w:val="24"/>
          <w:u w:val="single"/>
        </w:rPr>
      </w:pPr>
    </w:p>
    <w:p w14:paraId="13C8F56E" w14:textId="05952F3B" w:rsidR="00D33B7D" w:rsidRDefault="00D33B7D" w:rsidP="00D33B7D">
      <w:pPr>
        <w:rPr>
          <w:rFonts w:ascii="Arial" w:hAnsi="Arial" w:cs="Arial"/>
          <w:sz w:val="24"/>
        </w:rPr>
      </w:pPr>
      <w:r w:rsidRPr="00D33B7D">
        <w:rPr>
          <w:rFonts w:ascii="Arial" w:hAnsi="Arial" w:cs="Arial"/>
          <w:sz w:val="24"/>
        </w:rPr>
        <w:t>Ei</w:t>
      </w:r>
      <w:r>
        <w:rPr>
          <w:rFonts w:ascii="Arial" w:hAnsi="Arial" w:cs="Arial"/>
          <w:sz w:val="24"/>
        </w:rPr>
        <w:t>n</w:t>
      </w:r>
      <w:r w:rsidRPr="00D33B7D">
        <w:rPr>
          <w:rFonts w:ascii="Arial" w:hAnsi="Arial" w:cs="Arial"/>
          <w:sz w:val="24"/>
        </w:rPr>
        <w:t>de van de vergadering: 12.</w:t>
      </w:r>
      <w:r w:rsidR="00A22078">
        <w:rPr>
          <w:rFonts w:ascii="Arial" w:hAnsi="Arial" w:cs="Arial"/>
          <w:sz w:val="24"/>
        </w:rPr>
        <w:t>2</w:t>
      </w:r>
      <w:r w:rsidRPr="00D33B7D">
        <w:rPr>
          <w:rFonts w:ascii="Arial" w:hAnsi="Arial" w:cs="Arial"/>
          <w:sz w:val="24"/>
        </w:rPr>
        <w:t>0 uur</w:t>
      </w:r>
    </w:p>
    <w:sectPr w:rsidR="00D33B7D" w:rsidSect="00D76326">
      <w:headerReference w:type="default" r:id="rId8"/>
      <w:footerReference w:type="default" r:id="rId9"/>
      <w:headerReference w:type="first" r:id="rId10"/>
      <w:footerReference w:type="first" r:id="rId11"/>
      <w:type w:val="continuous"/>
      <w:pgSz w:w="11906" w:h="16838" w:code="9"/>
      <w:pgMar w:top="1417" w:right="1417" w:bottom="993" w:left="141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0F624" w14:textId="77777777" w:rsidR="0045269B" w:rsidRDefault="0045269B">
      <w:r>
        <w:separator/>
      </w:r>
    </w:p>
  </w:endnote>
  <w:endnote w:type="continuationSeparator" w:id="0">
    <w:p w14:paraId="3BF43BD3" w14:textId="77777777" w:rsidR="0045269B" w:rsidRDefault="0045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unAntwerpen Light">
    <w:altName w:val="Calibri"/>
    <w:panose1 w:val="020B0303050302020204"/>
    <w:charset w:val="00"/>
    <w:family w:val="swiss"/>
    <w:pitch w:val="variable"/>
    <w:sig w:usb0="A000004F" w:usb1="5000200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025479" w:rsidRPr="001E294E" w14:paraId="67EB9428" w14:textId="77777777" w:rsidTr="00AA42A4">
      <w:tc>
        <w:tcPr>
          <w:tcW w:w="3017" w:type="pct"/>
          <w:vAlign w:val="bottom"/>
        </w:tcPr>
        <w:p w14:paraId="4EE2BBBC" w14:textId="77777777" w:rsidR="00025479" w:rsidRDefault="00025479" w:rsidP="00025479">
          <w:pPr>
            <w:pStyle w:val="Departement"/>
            <w:framePr w:hSpace="0" w:wrap="auto" w:vAnchor="margin" w:hAnchor="text" w:xAlign="left" w:yAlign="inline"/>
            <w:suppressOverlap w:val="0"/>
          </w:pPr>
        </w:p>
      </w:tc>
      <w:tc>
        <w:tcPr>
          <w:tcW w:w="1983" w:type="pct"/>
          <w:vAlign w:val="center"/>
        </w:tcPr>
        <w:p w14:paraId="6B48EE51" w14:textId="77777777" w:rsidR="00025479" w:rsidRPr="001E294E" w:rsidRDefault="00025479"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621F5D">
            <w:rPr>
              <w:rFonts w:cs="Arial"/>
              <w:noProof/>
              <w:lang w:val="nl-BE"/>
            </w:rPr>
            <w:t>2</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621F5D">
            <w:rPr>
              <w:rFonts w:cs="Arial"/>
              <w:noProof/>
              <w:lang w:val="nl-BE"/>
            </w:rPr>
            <w:t>4</w:t>
          </w:r>
          <w:r w:rsidRPr="001E294E">
            <w:rPr>
              <w:rFonts w:cs="Arial"/>
            </w:rPr>
            <w:fldChar w:fldCharType="end"/>
          </w:r>
        </w:p>
      </w:tc>
    </w:tr>
  </w:tbl>
  <w:p w14:paraId="539FB0C0" w14:textId="77777777" w:rsidR="00C17D36" w:rsidRPr="00025479" w:rsidRDefault="00C17D36" w:rsidP="000254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X="-679" w:tblpY="1"/>
      <w:tblOverlap w:val="never"/>
      <w:tblW w:w="5886" w:type="dxa"/>
      <w:tblCellMar>
        <w:left w:w="0" w:type="dxa"/>
        <w:right w:w="0" w:type="dxa"/>
      </w:tblCellMar>
      <w:tblLook w:val="0000" w:firstRow="0" w:lastRow="0" w:firstColumn="0" w:lastColumn="0" w:noHBand="0" w:noVBand="0"/>
    </w:tblPr>
    <w:tblGrid>
      <w:gridCol w:w="3552"/>
      <w:gridCol w:w="2334"/>
    </w:tblGrid>
    <w:tr w:rsidR="00025479" w:rsidRPr="001E294E" w14:paraId="3CDDBE8A" w14:textId="77777777" w:rsidTr="00AA42A4">
      <w:tc>
        <w:tcPr>
          <w:tcW w:w="3017" w:type="pct"/>
          <w:vAlign w:val="bottom"/>
        </w:tcPr>
        <w:p w14:paraId="4BD2059F" w14:textId="77777777" w:rsidR="00025479" w:rsidRDefault="00025479" w:rsidP="00025479">
          <w:pPr>
            <w:pStyle w:val="Departement"/>
            <w:framePr w:hSpace="0" w:wrap="auto" w:vAnchor="margin" w:hAnchor="text" w:xAlign="left" w:yAlign="inline"/>
            <w:suppressOverlap w:val="0"/>
          </w:pPr>
        </w:p>
      </w:tc>
      <w:tc>
        <w:tcPr>
          <w:tcW w:w="1983" w:type="pct"/>
          <w:vAlign w:val="center"/>
        </w:tcPr>
        <w:p w14:paraId="532E9382" w14:textId="77777777" w:rsidR="00025479" w:rsidRPr="001E294E" w:rsidRDefault="00025479" w:rsidP="00025479">
          <w:pPr>
            <w:pStyle w:val="pagina"/>
            <w:framePr w:hSpace="0" w:wrap="auto" w:vAnchor="margin" w:hAnchor="text" w:xAlign="left" w:yAlign="inline"/>
            <w:suppressOverlap w:val="0"/>
            <w:rPr>
              <w:rFonts w:cs="Arial"/>
              <w:lang w:val="nl-BE"/>
            </w:rPr>
          </w:pPr>
          <w:r w:rsidRPr="001E294E">
            <w:rPr>
              <w:rFonts w:cs="Arial"/>
              <w:lang w:val="nl-BE"/>
            </w:rPr>
            <w:t xml:space="preserve"> </w:t>
          </w:r>
          <w:r w:rsidRPr="001E294E">
            <w:rPr>
              <w:rFonts w:cs="Arial"/>
            </w:rPr>
            <w:fldChar w:fldCharType="begin"/>
          </w:r>
          <w:r w:rsidRPr="001E294E">
            <w:rPr>
              <w:rFonts w:cs="Arial"/>
              <w:lang w:val="nl-BE"/>
            </w:rPr>
            <w:instrText xml:space="preserve"> PAGE </w:instrText>
          </w:r>
          <w:r w:rsidRPr="001E294E">
            <w:rPr>
              <w:rFonts w:cs="Arial"/>
            </w:rPr>
            <w:fldChar w:fldCharType="separate"/>
          </w:r>
          <w:r w:rsidR="00621F5D">
            <w:rPr>
              <w:rFonts w:cs="Arial"/>
              <w:noProof/>
              <w:lang w:val="nl-BE"/>
            </w:rPr>
            <w:t>1</w:t>
          </w:r>
          <w:r w:rsidRPr="001E294E">
            <w:rPr>
              <w:rFonts w:cs="Arial"/>
            </w:rPr>
            <w:fldChar w:fldCharType="end"/>
          </w:r>
          <w:r w:rsidRPr="001E294E">
            <w:rPr>
              <w:rFonts w:cs="Arial"/>
              <w:lang w:val="nl-BE"/>
            </w:rPr>
            <w:t xml:space="preserve"> / </w:t>
          </w:r>
          <w:r w:rsidRPr="001E294E">
            <w:rPr>
              <w:rFonts w:cs="Arial"/>
            </w:rPr>
            <w:fldChar w:fldCharType="begin"/>
          </w:r>
          <w:r w:rsidRPr="001E294E">
            <w:rPr>
              <w:rFonts w:cs="Arial"/>
              <w:lang w:val="nl-BE"/>
            </w:rPr>
            <w:instrText xml:space="preserve"> NUMPAGES </w:instrText>
          </w:r>
          <w:r w:rsidRPr="001E294E">
            <w:rPr>
              <w:rFonts w:cs="Arial"/>
            </w:rPr>
            <w:fldChar w:fldCharType="separate"/>
          </w:r>
          <w:r w:rsidR="00621F5D">
            <w:rPr>
              <w:rFonts w:cs="Arial"/>
              <w:noProof/>
              <w:lang w:val="nl-BE"/>
            </w:rPr>
            <w:t>4</w:t>
          </w:r>
          <w:r w:rsidRPr="001E294E">
            <w:rPr>
              <w:rFonts w:cs="Arial"/>
            </w:rPr>
            <w:fldChar w:fldCharType="end"/>
          </w:r>
        </w:p>
      </w:tc>
    </w:tr>
  </w:tbl>
  <w:p w14:paraId="21E38595" w14:textId="77777777" w:rsidR="00025479" w:rsidRDefault="000254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43E3" w14:textId="77777777" w:rsidR="0045269B" w:rsidRDefault="0045269B">
      <w:r>
        <w:separator/>
      </w:r>
    </w:p>
  </w:footnote>
  <w:footnote w:type="continuationSeparator" w:id="0">
    <w:p w14:paraId="1A6BD8CB" w14:textId="77777777" w:rsidR="0045269B" w:rsidRDefault="0045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538B" w14:textId="77777777" w:rsidR="00C17D36" w:rsidRDefault="00025479">
    <w:r>
      <w:rPr>
        <w:noProof/>
        <w:lang w:eastAsia="nl-BE"/>
      </w:rPr>
      <w:drawing>
        <wp:anchor distT="0" distB="0" distL="114300" distR="114300" simplePos="0" relativeHeight="251657216" behindDoc="1" locked="0" layoutInCell="1" allowOverlap="1" wp14:anchorId="056172C2" wp14:editId="067C2CA9">
          <wp:simplePos x="0" y="0"/>
          <wp:positionH relativeFrom="page">
            <wp:posOffset>0</wp:posOffset>
          </wp:positionH>
          <wp:positionV relativeFrom="page">
            <wp:posOffset>0</wp:posOffset>
          </wp:positionV>
          <wp:extent cx="7555510" cy="10692000"/>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district_AN_doc_zonder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F8BA" w14:textId="77777777" w:rsidR="00025479" w:rsidRDefault="00025479">
    <w:pPr>
      <w:pStyle w:val="Koptekst"/>
    </w:pPr>
    <w:r>
      <w:rPr>
        <w:noProof/>
        <w:lang w:eastAsia="nl-BE"/>
      </w:rPr>
      <w:drawing>
        <wp:anchor distT="0" distB="0" distL="114300" distR="114300" simplePos="0" relativeHeight="251663360" behindDoc="1" locked="0" layoutInCell="1" allowOverlap="1" wp14:anchorId="64C9FB00" wp14:editId="33AF2444">
          <wp:simplePos x="0" y="0"/>
          <wp:positionH relativeFrom="page">
            <wp:posOffset>0</wp:posOffset>
          </wp:positionH>
          <wp:positionV relativeFrom="page">
            <wp:posOffset>0</wp:posOffset>
          </wp:positionV>
          <wp:extent cx="7555510" cy="10692000"/>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district_AN_doc_metA.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15A"/>
    <w:multiLevelType w:val="multilevel"/>
    <w:tmpl w:val="780AB29A"/>
    <w:styleLink w:val="Stijl1"/>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62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81763E7"/>
    <w:multiLevelType w:val="hybridMultilevel"/>
    <w:tmpl w:val="D07A6D38"/>
    <w:lvl w:ilvl="0" w:tplc="08130001">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298" w:hanging="360"/>
      </w:pPr>
      <w:rPr>
        <w:rFonts w:ascii="Courier New" w:hAnsi="Courier New" w:cs="Courier New" w:hint="default"/>
      </w:rPr>
    </w:lvl>
    <w:lvl w:ilvl="2" w:tplc="08130005">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
    <w:nsid w:val="380D7B0D"/>
    <w:multiLevelType w:val="multilevel"/>
    <w:tmpl w:val="780AB29A"/>
    <w:numStyleLink w:val="Stijl1"/>
  </w:abstractNum>
  <w:abstractNum w:abstractNumId="3">
    <w:nsid w:val="3822255C"/>
    <w:multiLevelType w:val="hybridMultilevel"/>
    <w:tmpl w:val="D4509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B67413"/>
    <w:multiLevelType w:val="hybridMultilevel"/>
    <w:tmpl w:val="A09E44F8"/>
    <w:lvl w:ilvl="0" w:tplc="08130001">
      <w:start w:val="1"/>
      <w:numFmt w:val="bullet"/>
      <w:lvlText w:val=""/>
      <w:lvlJc w:val="left"/>
      <w:pPr>
        <w:ind w:left="360" w:hanging="360"/>
      </w:pPr>
      <w:rPr>
        <w:rFonts w:ascii="Symbol" w:hAnsi="Symbol" w:hint="default"/>
        <w:sz w:val="16"/>
        <w:szCs w:val="16"/>
      </w:rPr>
    </w:lvl>
    <w:lvl w:ilvl="1" w:tplc="FFFFFFFF">
      <w:start w:val="1"/>
      <w:numFmt w:val="bullet"/>
      <w:lvlText w:val="o"/>
      <w:lvlJc w:val="left"/>
      <w:pPr>
        <w:ind w:left="1298" w:hanging="360"/>
      </w:pPr>
      <w:rPr>
        <w:rFonts w:ascii="Courier New" w:hAnsi="Courier New" w:cs="Courier New" w:hint="default"/>
      </w:rPr>
    </w:lvl>
    <w:lvl w:ilvl="2" w:tplc="FFFFFFFF">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6">
    <w:nsid w:val="42B60CE1"/>
    <w:multiLevelType w:val="hybridMultilevel"/>
    <w:tmpl w:val="60A882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9EB0AB8"/>
    <w:multiLevelType w:val="hybridMultilevel"/>
    <w:tmpl w:val="C73605EA"/>
    <w:lvl w:ilvl="0" w:tplc="08130001">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AC6CAD"/>
    <w:multiLevelType w:val="hybridMultilevel"/>
    <w:tmpl w:val="0E7AD8EA"/>
    <w:lvl w:ilvl="0" w:tplc="08130001">
      <w:start w:val="1"/>
      <w:numFmt w:val="bullet"/>
      <w:lvlText w:val=""/>
      <w:lvlJc w:val="left"/>
      <w:pPr>
        <w:ind w:left="360" w:hanging="360"/>
      </w:pPr>
      <w:rPr>
        <w:rFonts w:ascii="Symbol" w:hAnsi="Symbol" w:hint="default"/>
        <w:sz w:val="16"/>
        <w:szCs w:val="16"/>
      </w:rPr>
    </w:lvl>
    <w:lvl w:ilvl="1" w:tplc="FFFFFFFF">
      <w:start w:val="1"/>
      <w:numFmt w:val="bullet"/>
      <w:lvlText w:val="o"/>
      <w:lvlJc w:val="left"/>
      <w:pPr>
        <w:ind w:left="1298" w:hanging="360"/>
      </w:pPr>
      <w:rPr>
        <w:rFonts w:ascii="Courier New" w:hAnsi="Courier New" w:cs="Courier New" w:hint="default"/>
      </w:rPr>
    </w:lvl>
    <w:lvl w:ilvl="2" w:tplc="FFFFFFFF">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0">
    <w:nsid w:val="534A042D"/>
    <w:multiLevelType w:val="hybridMultilevel"/>
    <w:tmpl w:val="F000DE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4337F77"/>
    <w:multiLevelType w:val="hybridMultilevel"/>
    <w:tmpl w:val="B23C357A"/>
    <w:lvl w:ilvl="0" w:tplc="8A2671AE">
      <w:start w:val="1"/>
      <w:numFmt w:val="bullet"/>
      <w:lvlText w:val=""/>
      <w:lvlJc w:val="left"/>
      <w:pPr>
        <w:ind w:left="360" w:hanging="360"/>
      </w:pPr>
      <w:rPr>
        <w:rFonts w:ascii="Symbol" w:hAnsi="Symbol" w:hint="default"/>
        <w:sz w:val="16"/>
        <w:szCs w:val="16"/>
      </w:rPr>
    </w:lvl>
    <w:lvl w:ilvl="1" w:tplc="08130003">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12">
    <w:nsid w:val="58772040"/>
    <w:multiLevelType w:val="hybridMultilevel"/>
    <w:tmpl w:val="BAB65F1E"/>
    <w:lvl w:ilvl="0" w:tplc="8A2671AE">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A830BD3"/>
    <w:multiLevelType w:val="hybridMultilevel"/>
    <w:tmpl w:val="811696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15DF9"/>
    <w:multiLevelType w:val="hybridMultilevel"/>
    <w:tmpl w:val="AEE4DCF2"/>
    <w:lvl w:ilvl="0" w:tplc="08130001">
      <w:start w:val="1"/>
      <w:numFmt w:val="bullet"/>
      <w:lvlText w:val=""/>
      <w:lvlJc w:val="left"/>
      <w:pPr>
        <w:ind w:left="1080" w:hanging="360"/>
      </w:pPr>
      <w:rPr>
        <w:rFonts w:ascii="Symbol" w:hAnsi="Symbol" w:hint="default"/>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64252EB4"/>
    <w:multiLevelType w:val="hybridMultilevel"/>
    <w:tmpl w:val="D92C19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5A24A74"/>
    <w:multiLevelType w:val="hybridMultilevel"/>
    <w:tmpl w:val="FCCE13EE"/>
    <w:lvl w:ilvl="0" w:tplc="08130001">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669B26C3"/>
    <w:multiLevelType w:val="hybridMultilevel"/>
    <w:tmpl w:val="9078F2D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743F7178"/>
    <w:multiLevelType w:val="hybridMultilevel"/>
    <w:tmpl w:val="ACF26B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8"/>
  </w:num>
  <w:num w:numId="3">
    <w:abstractNumId w:val="4"/>
  </w:num>
  <w:num w:numId="4">
    <w:abstractNumId w:val="11"/>
  </w:num>
  <w:num w:numId="5">
    <w:abstractNumId w:val="3"/>
  </w:num>
  <w:num w:numId="6">
    <w:abstractNumId w:val="10"/>
  </w:num>
  <w:num w:numId="7">
    <w:abstractNumId w:val="6"/>
  </w:num>
  <w:num w:numId="8">
    <w:abstractNumId w:val="0"/>
  </w:num>
  <w:num w:numId="9">
    <w:abstractNumId w:val="18"/>
  </w:num>
  <w:num w:numId="10">
    <w:abstractNumId w:val="1"/>
  </w:num>
  <w:num w:numId="11">
    <w:abstractNumId w:val="12"/>
  </w:num>
  <w:num w:numId="12">
    <w:abstractNumId w:val="13"/>
  </w:num>
  <w:num w:numId="13">
    <w:abstractNumId w:val="2"/>
  </w:num>
  <w:num w:numId="14">
    <w:abstractNumId w:val="9"/>
  </w:num>
  <w:num w:numId="15">
    <w:abstractNumId w:val="5"/>
  </w:num>
  <w:num w:numId="16">
    <w:abstractNumId w:val="17"/>
  </w:num>
  <w:num w:numId="17">
    <w:abstractNumId w:val="15"/>
  </w:num>
  <w:num w:numId="18">
    <w:abstractNumId w:val="19"/>
  </w:num>
  <w:num w:numId="19">
    <w:abstractNumId w:val="7"/>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C5"/>
    <w:rsid w:val="00010E53"/>
    <w:rsid w:val="0001494D"/>
    <w:rsid w:val="00020E2F"/>
    <w:rsid w:val="000210F4"/>
    <w:rsid w:val="0002150B"/>
    <w:rsid w:val="000220FD"/>
    <w:rsid w:val="0002234F"/>
    <w:rsid w:val="00024EFE"/>
    <w:rsid w:val="00025479"/>
    <w:rsid w:val="00043F74"/>
    <w:rsid w:val="00050E3E"/>
    <w:rsid w:val="00051D3F"/>
    <w:rsid w:val="00057624"/>
    <w:rsid w:val="00060D73"/>
    <w:rsid w:val="00071FD3"/>
    <w:rsid w:val="000761B7"/>
    <w:rsid w:val="00084D9E"/>
    <w:rsid w:val="000A1D62"/>
    <w:rsid w:val="000A2B0A"/>
    <w:rsid w:val="000B46E2"/>
    <w:rsid w:val="000C2C06"/>
    <w:rsid w:val="000C4408"/>
    <w:rsid w:val="000C6EA3"/>
    <w:rsid w:val="000D6F58"/>
    <w:rsid w:val="000E128E"/>
    <w:rsid w:val="000E2A70"/>
    <w:rsid w:val="000E5DE4"/>
    <w:rsid w:val="000E77B7"/>
    <w:rsid w:val="000F33D0"/>
    <w:rsid w:val="000F66F0"/>
    <w:rsid w:val="000F6B64"/>
    <w:rsid w:val="001074DA"/>
    <w:rsid w:val="001103B0"/>
    <w:rsid w:val="0011099F"/>
    <w:rsid w:val="00115422"/>
    <w:rsid w:val="00126D0E"/>
    <w:rsid w:val="00135C59"/>
    <w:rsid w:val="00143DF8"/>
    <w:rsid w:val="0014411E"/>
    <w:rsid w:val="00154B52"/>
    <w:rsid w:val="0017000F"/>
    <w:rsid w:val="00170FC4"/>
    <w:rsid w:val="00177995"/>
    <w:rsid w:val="0018358A"/>
    <w:rsid w:val="00186965"/>
    <w:rsid w:val="00191516"/>
    <w:rsid w:val="00196579"/>
    <w:rsid w:val="001A7115"/>
    <w:rsid w:val="001B29BC"/>
    <w:rsid w:val="001C4B67"/>
    <w:rsid w:val="001C51E8"/>
    <w:rsid w:val="001E5EA0"/>
    <w:rsid w:val="001F1C1C"/>
    <w:rsid w:val="001F58EE"/>
    <w:rsid w:val="001F712C"/>
    <w:rsid w:val="00200647"/>
    <w:rsid w:val="00217192"/>
    <w:rsid w:val="002200E8"/>
    <w:rsid w:val="002258EA"/>
    <w:rsid w:val="00231C21"/>
    <w:rsid w:val="00236A9D"/>
    <w:rsid w:val="00237B97"/>
    <w:rsid w:val="00250742"/>
    <w:rsid w:val="00256006"/>
    <w:rsid w:val="00256D31"/>
    <w:rsid w:val="00260E2F"/>
    <w:rsid w:val="0026422C"/>
    <w:rsid w:val="0026474B"/>
    <w:rsid w:val="00267FCF"/>
    <w:rsid w:val="00270334"/>
    <w:rsid w:val="0027134B"/>
    <w:rsid w:val="00272BF1"/>
    <w:rsid w:val="00273537"/>
    <w:rsid w:val="00275F46"/>
    <w:rsid w:val="00277DA7"/>
    <w:rsid w:val="00282BD0"/>
    <w:rsid w:val="00285273"/>
    <w:rsid w:val="00285A42"/>
    <w:rsid w:val="00294E5E"/>
    <w:rsid w:val="002A374B"/>
    <w:rsid w:val="002A5AB3"/>
    <w:rsid w:val="002A7813"/>
    <w:rsid w:val="002B04BF"/>
    <w:rsid w:val="002B34EE"/>
    <w:rsid w:val="002B57CC"/>
    <w:rsid w:val="002B5DB5"/>
    <w:rsid w:val="002C4F12"/>
    <w:rsid w:val="002C61F6"/>
    <w:rsid w:val="002D1222"/>
    <w:rsid w:val="002D6F7A"/>
    <w:rsid w:val="002E0451"/>
    <w:rsid w:val="002E3C69"/>
    <w:rsid w:val="0030561B"/>
    <w:rsid w:val="00306671"/>
    <w:rsid w:val="003068AF"/>
    <w:rsid w:val="00317B37"/>
    <w:rsid w:val="003232F5"/>
    <w:rsid w:val="00345AAA"/>
    <w:rsid w:val="0035323E"/>
    <w:rsid w:val="003565E7"/>
    <w:rsid w:val="00360C96"/>
    <w:rsid w:val="00362500"/>
    <w:rsid w:val="00367BE8"/>
    <w:rsid w:val="00367FB1"/>
    <w:rsid w:val="003811BE"/>
    <w:rsid w:val="00384355"/>
    <w:rsid w:val="003940A2"/>
    <w:rsid w:val="003A1181"/>
    <w:rsid w:val="003A7CD3"/>
    <w:rsid w:val="003C4FBA"/>
    <w:rsid w:val="003D19B0"/>
    <w:rsid w:val="003E064E"/>
    <w:rsid w:val="003E4044"/>
    <w:rsid w:val="003E59D0"/>
    <w:rsid w:val="003E751E"/>
    <w:rsid w:val="003F6AF2"/>
    <w:rsid w:val="004160AE"/>
    <w:rsid w:val="0041671D"/>
    <w:rsid w:val="004243D4"/>
    <w:rsid w:val="00427153"/>
    <w:rsid w:val="00435892"/>
    <w:rsid w:val="004363C1"/>
    <w:rsid w:val="00436BE8"/>
    <w:rsid w:val="00437491"/>
    <w:rsid w:val="00437A8E"/>
    <w:rsid w:val="00440682"/>
    <w:rsid w:val="00441736"/>
    <w:rsid w:val="0044659D"/>
    <w:rsid w:val="0045269B"/>
    <w:rsid w:val="004546BD"/>
    <w:rsid w:val="00454CE0"/>
    <w:rsid w:val="00457DC5"/>
    <w:rsid w:val="0046294F"/>
    <w:rsid w:val="0046526B"/>
    <w:rsid w:val="00485DB7"/>
    <w:rsid w:val="00486065"/>
    <w:rsid w:val="00490272"/>
    <w:rsid w:val="00491017"/>
    <w:rsid w:val="004A01A2"/>
    <w:rsid w:val="004A098E"/>
    <w:rsid w:val="004B6E37"/>
    <w:rsid w:val="004C1657"/>
    <w:rsid w:val="004E1273"/>
    <w:rsid w:val="004E4513"/>
    <w:rsid w:val="004E5387"/>
    <w:rsid w:val="004E7122"/>
    <w:rsid w:val="004F3A9B"/>
    <w:rsid w:val="004F63E3"/>
    <w:rsid w:val="00500C59"/>
    <w:rsid w:val="0051256A"/>
    <w:rsid w:val="005200AA"/>
    <w:rsid w:val="0052376A"/>
    <w:rsid w:val="005345E1"/>
    <w:rsid w:val="00535003"/>
    <w:rsid w:val="00552E0D"/>
    <w:rsid w:val="00553FD7"/>
    <w:rsid w:val="005606C5"/>
    <w:rsid w:val="00565FD2"/>
    <w:rsid w:val="0058749F"/>
    <w:rsid w:val="005922C2"/>
    <w:rsid w:val="005A2E65"/>
    <w:rsid w:val="005A4007"/>
    <w:rsid w:val="005A41A2"/>
    <w:rsid w:val="005B019B"/>
    <w:rsid w:val="005B2865"/>
    <w:rsid w:val="005B669B"/>
    <w:rsid w:val="005C3816"/>
    <w:rsid w:val="005C5455"/>
    <w:rsid w:val="005C631F"/>
    <w:rsid w:val="005D0D95"/>
    <w:rsid w:val="005D2BC8"/>
    <w:rsid w:val="005D558A"/>
    <w:rsid w:val="005D72FF"/>
    <w:rsid w:val="005E1AA7"/>
    <w:rsid w:val="005F27B5"/>
    <w:rsid w:val="005F5182"/>
    <w:rsid w:val="005F65EC"/>
    <w:rsid w:val="005F7D4A"/>
    <w:rsid w:val="00602014"/>
    <w:rsid w:val="0060603E"/>
    <w:rsid w:val="00614C9E"/>
    <w:rsid w:val="00621F5D"/>
    <w:rsid w:val="00626824"/>
    <w:rsid w:val="00631F77"/>
    <w:rsid w:val="00632DB8"/>
    <w:rsid w:val="00640568"/>
    <w:rsid w:val="006609C6"/>
    <w:rsid w:val="00662E1C"/>
    <w:rsid w:val="00674BB6"/>
    <w:rsid w:val="006807D2"/>
    <w:rsid w:val="00687D5D"/>
    <w:rsid w:val="006945DF"/>
    <w:rsid w:val="006979CB"/>
    <w:rsid w:val="006A3AB0"/>
    <w:rsid w:val="006B536E"/>
    <w:rsid w:val="006C0BA2"/>
    <w:rsid w:val="006C388C"/>
    <w:rsid w:val="006C3E8F"/>
    <w:rsid w:val="006C6D7A"/>
    <w:rsid w:val="006D06E0"/>
    <w:rsid w:val="006F0EE4"/>
    <w:rsid w:val="006F1C30"/>
    <w:rsid w:val="006F6E93"/>
    <w:rsid w:val="007007E1"/>
    <w:rsid w:val="007027DC"/>
    <w:rsid w:val="00724674"/>
    <w:rsid w:val="0072610C"/>
    <w:rsid w:val="00727905"/>
    <w:rsid w:val="00732B6F"/>
    <w:rsid w:val="00752CE7"/>
    <w:rsid w:val="00754FC2"/>
    <w:rsid w:val="0075712D"/>
    <w:rsid w:val="00757939"/>
    <w:rsid w:val="0077610A"/>
    <w:rsid w:val="00776241"/>
    <w:rsid w:val="007860C9"/>
    <w:rsid w:val="007971CF"/>
    <w:rsid w:val="007A41B5"/>
    <w:rsid w:val="007C34C0"/>
    <w:rsid w:val="007C7256"/>
    <w:rsid w:val="007C7EF4"/>
    <w:rsid w:val="007D0312"/>
    <w:rsid w:val="007E0307"/>
    <w:rsid w:val="007E3967"/>
    <w:rsid w:val="007F1B0C"/>
    <w:rsid w:val="007F2DB0"/>
    <w:rsid w:val="007F4B4C"/>
    <w:rsid w:val="00804C2C"/>
    <w:rsid w:val="008157BB"/>
    <w:rsid w:val="00816BD1"/>
    <w:rsid w:val="008252BF"/>
    <w:rsid w:val="00826B31"/>
    <w:rsid w:val="00830884"/>
    <w:rsid w:val="00831B7D"/>
    <w:rsid w:val="008374CE"/>
    <w:rsid w:val="0085133D"/>
    <w:rsid w:val="0085348C"/>
    <w:rsid w:val="008535D7"/>
    <w:rsid w:val="00853DBD"/>
    <w:rsid w:val="0086015D"/>
    <w:rsid w:val="00863403"/>
    <w:rsid w:val="00870ACA"/>
    <w:rsid w:val="00874D03"/>
    <w:rsid w:val="0087624B"/>
    <w:rsid w:val="0087764E"/>
    <w:rsid w:val="008821E5"/>
    <w:rsid w:val="00890A73"/>
    <w:rsid w:val="00892772"/>
    <w:rsid w:val="0089506E"/>
    <w:rsid w:val="008964D8"/>
    <w:rsid w:val="008A5BCE"/>
    <w:rsid w:val="008B027B"/>
    <w:rsid w:val="008B598C"/>
    <w:rsid w:val="008B5C93"/>
    <w:rsid w:val="008C71B7"/>
    <w:rsid w:val="008E1157"/>
    <w:rsid w:val="008E3714"/>
    <w:rsid w:val="008E7B42"/>
    <w:rsid w:val="008F1D60"/>
    <w:rsid w:val="00902B7E"/>
    <w:rsid w:val="00907FE3"/>
    <w:rsid w:val="009102B0"/>
    <w:rsid w:val="00922114"/>
    <w:rsid w:val="00922292"/>
    <w:rsid w:val="009330C6"/>
    <w:rsid w:val="009549AC"/>
    <w:rsid w:val="0096367A"/>
    <w:rsid w:val="0096525B"/>
    <w:rsid w:val="00967605"/>
    <w:rsid w:val="009748D0"/>
    <w:rsid w:val="00975380"/>
    <w:rsid w:val="00975E49"/>
    <w:rsid w:val="00993C72"/>
    <w:rsid w:val="009956F6"/>
    <w:rsid w:val="009B07F1"/>
    <w:rsid w:val="009B5855"/>
    <w:rsid w:val="009C19F0"/>
    <w:rsid w:val="009C59B9"/>
    <w:rsid w:val="009C6D9D"/>
    <w:rsid w:val="009F1443"/>
    <w:rsid w:val="009F45EB"/>
    <w:rsid w:val="00A11B81"/>
    <w:rsid w:val="00A13913"/>
    <w:rsid w:val="00A17391"/>
    <w:rsid w:val="00A22078"/>
    <w:rsid w:val="00A260A6"/>
    <w:rsid w:val="00A269DC"/>
    <w:rsid w:val="00A330C7"/>
    <w:rsid w:val="00A33F99"/>
    <w:rsid w:val="00A36231"/>
    <w:rsid w:val="00A452B3"/>
    <w:rsid w:val="00A46818"/>
    <w:rsid w:val="00A64322"/>
    <w:rsid w:val="00A662F3"/>
    <w:rsid w:val="00A70157"/>
    <w:rsid w:val="00A772B8"/>
    <w:rsid w:val="00A91A70"/>
    <w:rsid w:val="00A936C1"/>
    <w:rsid w:val="00A95442"/>
    <w:rsid w:val="00AA1ACB"/>
    <w:rsid w:val="00AA4F90"/>
    <w:rsid w:val="00AB296F"/>
    <w:rsid w:val="00AB431C"/>
    <w:rsid w:val="00AC1713"/>
    <w:rsid w:val="00AC4378"/>
    <w:rsid w:val="00AC5A7E"/>
    <w:rsid w:val="00AD449C"/>
    <w:rsid w:val="00AE44FA"/>
    <w:rsid w:val="00AF481D"/>
    <w:rsid w:val="00AF6075"/>
    <w:rsid w:val="00B067C6"/>
    <w:rsid w:val="00B07E6B"/>
    <w:rsid w:val="00B123F8"/>
    <w:rsid w:val="00B12B24"/>
    <w:rsid w:val="00B157AC"/>
    <w:rsid w:val="00B16782"/>
    <w:rsid w:val="00B213B4"/>
    <w:rsid w:val="00B34AD3"/>
    <w:rsid w:val="00B4558E"/>
    <w:rsid w:val="00B46F26"/>
    <w:rsid w:val="00B528D3"/>
    <w:rsid w:val="00B543F3"/>
    <w:rsid w:val="00B56C3D"/>
    <w:rsid w:val="00B61266"/>
    <w:rsid w:val="00B64811"/>
    <w:rsid w:val="00B64C29"/>
    <w:rsid w:val="00B71116"/>
    <w:rsid w:val="00B9062E"/>
    <w:rsid w:val="00B91AFF"/>
    <w:rsid w:val="00B92C92"/>
    <w:rsid w:val="00BA215B"/>
    <w:rsid w:val="00BA5BC0"/>
    <w:rsid w:val="00BA5F66"/>
    <w:rsid w:val="00BA6F43"/>
    <w:rsid w:val="00BB4AD4"/>
    <w:rsid w:val="00BD067E"/>
    <w:rsid w:val="00BD2CD5"/>
    <w:rsid w:val="00BD654B"/>
    <w:rsid w:val="00BE03DA"/>
    <w:rsid w:val="00BE5983"/>
    <w:rsid w:val="00BE7DEA"/>
    <w:rsid w:val="00BF1580"/>
    <w:rsid w:val="00BF4192"/>
    <w:rsid w:val="00BF5F33"/>
    <w:rsid w:val="00BF793F"/>
    <w:rsid w:val="00C061ED"/>
    <w:rsid w:val="00C07DD0"/>
    <w:rsid w:val="00C11895"/>
    <w:rsid w:val="00C151C8"/>
    <w:rsid w:val="00C17232"/>
    <w:rsid w:val="00C17D36"/>
    <w:rsid w:val="00C22B49"/>
    <w:rsid w:val="00C2620D"/>
    <w:rsid w:val="00C27245"/>
    <w:rsid w:val="00C44BD3"/>
    <w:rsid w:val="00C46C83"/>
    <w:rsid w:val="00C5385F"/>
    <w:rsid w:val="00C57804"/>
    <w:rsid w:val="00C61C70"/>
    <w:rsid w:val="00C6216E"/>
    <w:rsid w:val="00C6308F"/>
    <w:rsid w:val="00C641EC"/>
    <w:rsid w:val="00C6536E"/>
    <w:rsid w:val="00C7377E"/>
    <w:rsid w:val="00C76454"/>
    <w:rsid w:val="00C76BF1"/>
    <w:rsid w:val="00C77941"/>
    <w:rsid w:val="00C77FBE"/>
    <w:rsid w:val="00C82C2D"/>
    <w:rsid w:val="00C834CF"/>
    <w:rsid w:val="00C87B45"/>
    <w:rsid w:val="00C931BA"/>
    <w:rsid w:val="00CA419C"/>
    <w:rsid w:val="00CB1A9A"/>
    <w:rsid w:val="00CB366D"/>
    <w:rsid w:val="00CC43B4"/>
    <w:rsid w:val="00CD0BE7"/>
    <w:rsid w:val="00CD3734"/>
    <w:rsid w:val="00CD7F82"/>
    <w:rsid w:val="00CE4407"/>
    <w:rsid w:val="00D00789"/>
    <w:rsid w:val="00D00E6A"/>
    <w:rsid w:val="00D1524C"/>
    <w:rsid w:val="00D16B74"/>
    <w:rsid w:val="00D25F44"/>
    <w:rsid w:val="00D33B7D"/>
    <w:rsid w:val="00D46C21"/>
    <w:rsid w:val="00D51FC4"/>
    <w:rsid w:val="00D60D97"/>
    <w:rsid w:val="00D74038"/>
    <w:rsid w:val="00D76326"/>
    <w:rsid w:val="00D7709B"/>
    <w:rsid w:val="00D84C46"/>
    <w:rsid w:val="00D93EBB"/>
    <w:rsid w:val="00D95218"/>
    <w:rsid w:val="00DA3BD9"/>
    <w:rsid w:val="00DA4996"/>
    <w:rsid w:val="00DB314E"/>
    <w:rsid w:val="00DC7457"/>
    <w:rsid w:val="00DD7624"/>
    <w:rsid w:val="00DE0A55"/>
    <w:rsid w:val="00DE3735"/>
    <w:rsid w:val="00DF41BA"/>
    <w:rsid w:val="00DF4FB1"/>
    <w:rsid w:val="00DF7707"/>
    <w:rsid w:val="00E02104"/>
    <w:rsid w:val="00E02B90"/>
    <w:rsid w:val="00E06B7E"/>
    <w:rsid w:val="00E07235"/>
    <w:rsid w:val="00E26416"/>
    <w:rsid w:val="00E26F5E"/>
    <w:rsid w:val="00E407D9"/>
    <w:rsid w:val="00E40F17"/>
    <w:rsid w:val="00E4217C"/>
    <w:rsid w:val="00E65670"/>
    <w:rsid w:val="00E66B45"/>
    <w:rsid w:val="00E67C4D"/>
    <w:rsid w:val="00E70B8D"/>
    <w:rsid w:val="00E75166"/>
    <w:rsid w:val="00E7728E"/>
    <w:rsid w:val="00E83A2D"/>
    <w:rsid w:val="00E90E66"/>
    <w:rsid w:val="00E94077"/>
    <w:rsid w:val="00EA0146"/>
    <w:rsid w:val="00EA11C4"/>
    <w:rsid w:val="00EA6F37"/>
    <w:rsid w:val="00EB4389"/>
    <w:rsid w:val="00EB779B"/>
    <w:rsid w:val="00ED1F73"/>
    <w:rsid w:val="00ED3400"/>
    <w:rsid w:val="00ED7B76"/>
    <w:rsid w:val="00EE4FBA"/>
    <w:rsid w:val="00EE5AF5"/>
    <w:rsid w:val="00EE76F7"/>
    <w:rsid w:val="00EF23AA"/>
    <w:rsid w:val="00EF2554"/>
    <w:rsid w:val="00F0030C"/>
    <w:rsid w:val="00F0760C"/>
    <w:rsid w:val="00F1009F"/>
    <w:rsid w:val="00F20933"/>
    <w:rsid w:val="00F24185"/>
    <w:rsid w:val="00F25685"/>
    <w:rsid w:val="00F30280"/>
    <w:rsid w:val="00F449B0"/>
    <w:rsid w:val="00F47E11"/>
    <w:rsid w:val="00F53C97"/>
    <w:rsid w:val="00F56BEB"/>
    <w:rsid w:val="00F57718"/>
    <w:rsid w:val="00F60028"/>
    <w:rsid w:val="00F63FF6"/>
    <w:rsid w:val="00F654DB"/>
    <w:rsid w:val="00F70000"/>
    <w:rsid w:val="00F72109"/>
    <w:rsid w:val="00F73C37"/>
    <w:rsid w:val="00F84402"/>
    <w:rsid w:val="00FA16F4"/>
    <w:rsid w:val="00FA2996"/>
    <w:rsid w:val="00FA74B2"/>
    <w:rsid w:val="00FB5076"/>
    <w:rsid w:val="00FB6F3C"/>
    <w:rsid w:val="00FC0221"/>
    <w:rsid w:val="00FD3654"/>
    <w:rsid w:val="00FF66E0"/>
    <w:rsid w:val="00FF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D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szCs w:val="24"/>
      <w:lang w:eastAsia="en-US"/>
    </w:rPr>
  </w:style>
  <w:style w:type="paragraph" w:styleId="Kop1">
    <w:name w:val="heading 1"/>
    <w:basedOn w:val="Standaard"/>
    <w:next w:val="Standaard"/>
    <w:qFormat/>
    <w:pPr>
      <w:keepNext/>
      <w:spacing w:before="240" w:after="60"/>
      <w:outlineLvl w:val="0"/>
    </w:pPr>
    <w:rPr>
      <w:rFonts w:cs="Arial"/>
      <w:b/>
      <w:bCs/>
      <w:kern w:val="32"/>
      <w:sz w:val="36"/>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Cs w:val="28"/>
    </w:rPr>
  </w:style>
  <w:style w:type="paragraph" w:styleId="Kop5">
    <w:name w:val="heading 5"/>
    <w:basedOn w:val="Standaard"/>
    <w:next w:val="Standaard"/>
    <w:qFormat/>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Pr>
      <w:rFonts w:ascii="Arial" w:hAnsi="Arial"/>
      <w:b/>
      <w:bCs/>
      <w:sz w:val="15"/>
    </w:rPr>
  </w:style>
  <w:style w:type="paragraph" w:customStyle="1" w:styleId="Refgegevens">
    <w:name w:val="Ref gegevens"/>
    <w:basedOn w:val="Standaard"/>
    <w:rPr>
      <w:sz w:val="20"/>
    </w:rPr>
  </w:style>
  <w:style w:type="paragraph" w:styleId="Koptekst">
    <w:name w:val="header"/>
    <w:basedOn w:val="Standaard"/>
    <w:link w:val="KoptekstChar"/>
    <w:semiHidden/>
    <w:pPr>
      <w:tabs>
        <w:tab w:val="center" w:pos="4153"/>
        <w:tab w:val="right" w:pos="8306"/>
      </w:tabs>
    </w:pPr>
  </w:style>
  <w:style w:type="paragraph" w:styleId="Voettekst">
    <w:name w:val="footer"/>
    <w:basedOn w:val="Standaard"/>
    <w:link w:val="VoettekstChar"/>
    <w:semiHidden/>
    <w:pPr>
      <w:tabs>
        <w:tab w:val="center" w:pos="4153"/>
        <w:tab w:val="right" w:pos="8306"/>
      </w:tabs>
    </w:pPr>
  </w:style>
  <w:style w:type="paragraph" w:customStyle="1" w:styleId="Adres">
    <w:name w:val="Adres"/>
    <w:pPr>
      <w:jc w:val="right"/>
    </w:pPr>
    <w:rPr>
      <w:rFonts w:ascii="Arial" w:hAnsi="Arial"/>
      <w:sz w:val="15"/>
      <w:lang w:val="en-GB" w:eastAsia="en-US"/>
    </w:rPr>
  </w:style>
  <w:style w:type="paragraph" w:customStyle="1" w:styleId="Departement">
    <w:name w:val="Departement"/>
    <w:pPr>
      <w:framePr w:hSpace="181" w:wrap="auto" w:vAnchor="text" w:hAnchor="margin" w:x="-679" w:y="1"/>
      <w:suppressOverlap/>
    </w:pPr>
    <w:rPr>
      <w:lang w:eastAsia="en-US"/>
    </w:rPr>
  </w:style>
  <w:style w:type="paragraph" w:customStyle="1" w:styleId="Titelactiepunten">
    <w:name w:val="Titel actiepunten"/>
    <w:rPr>
      <w:rFonts w:ascii="Arial" w:hAnsi="Arial"/>
      <w:b/>
      <w:sz w:val="22"/>
      <w:lang w:eastAsia="en-US"/>
    </w:rPr>
  </w:style>
  <w:style w:type="paragraph" w:styleId="Titel">
    <w:name w:val="Title"/>
    <w:qFormat/>
    <w:pPr>
      <w:framePr w:hSpace="181" w:wrap="auto" w:vAnchor="text" w:hAnchor="text" w:y="398"/>
      <w:suppressOverlap/>
    </w:pPr>
    <w:rPr>
      <w:rFonts w:ascii="Arial" w:hAnsi="Arial"/>
      <w:b/>
      <w:sz w:val="30"/>
      <w:lang w:val="en-GB" w:eastAsia="en-US"/>
    </w:rPr>
  </w:style>
  <w:style w:type="paragraph" w:customStyle="1" w:styleId="pagina">
    <w:name w:val="pagina"/>
    <w:basedOn w:val="Adres"/>
    <w:pPr>
      <w:framePr w:hSpace="181" w:wrap="auto" w:vAnchor="text" w:hAnchor="margin" w:x="-679" w:y="1"/>
      <w:suppressOverlap/>
      <w:jc w:val="center"/>
    </w:pPr>
    <w:rPr>
      <w:b/>
    </w:rPr>
  </w:style>
  <w:style w:type="paragraph" w:customStyle="1" w:styleId="Normalbulletlist1">
    <w:name w:val="Normal bulletlist 1"/>
    <w:basedOn w:val="Standaard"/>
    <w:pPr>
      <w:numPr>
        <w:numId w:val="2"/>
      </w:numPr>
    </w:pPr>
  </w:style>
  <w:style w:type="paragraph" w:customStyle="1" w:styleId="Normalbulletlist2">
    <w:name w:val="Normal bulletlist 2"/>
    <w:basedOn w:val="Normalbulletlist1"/>
    <w:pPr>
      <w:numPr>
        <w:numId w:val="3"/>
      </w:numPr>
    </w:pPr>
  </w:style>
  <w:style w:type="paragraph" w:customStyle="1" w:styleId="Normalbulletlist3">
    <w:name w:val="Normal bulletlist 3"/>
    <w:basedOn w:val="Normalbulletlist2"/>
    <w:pPr>
      <w:numPr>
        <w:numId w:val="1"/>
      </w:numPr>
    </w:pPr>
  </w:style>
  <w:style w:type="character" w:customStyle="1" w:styleId="VoettekstChar">
    <w:name w:val="Voettekst Char"/>
    <w:basedOn w:val="Standaardalinea-lettertype"/>
    <w:link w:val="Voettekst"/>
    <w:semiHidden/>
    <w:rsid w:val="00025479"/>
    <w:rPr>
      <w:sz w:val="22"/>
      <w:szCs w:val="24"/>
      <w:lang w:eastAsia="en-US"/>
    </w:rPr>
  </w:style>
  <w:style w:type="paragraph" w:customStyle="1" w:styleId="Standard">
    <w:name w:val="Standard"/>
    <w:rsid w:val="005606C5"/>
    <w:pPr>
      <w:suppressAutoHyphens/>
      <w:autoSpaceDN w:val="0"/>
      <w:spacing w:after="200" w:line="276" w:lineRule="auto"/>
    </w:pPr>
    <w:rPr>
      <w:rFonts w:ascii="Calibri" w:eastAsia="Calibri" w:hAnsi="Calibri" w:cs="DejaVu Sans"/>
      <w:kern w:val="3"/>
      <w:sz w:val="22"/>
      <w:szCs w:val="22"/>
      <w:lang w:eastAsia="en-US"/>
    </w:rPr>
  </w:style>
  <w:style w:type="paragraph" w:styleId="Lijstalinea">
    <w:name w:val="List Paragraph"/>
    <w:basedOn w:val="Standaard"/>
    <w:uiPriority w:val="34"/>
    <w:qFormat/>
    <w:rsid w:val="00A330C7"/>
    <w:pPr>
      <w:ind w:left="720"/>
      <w:contextualSpacing/>
    </w:pPr>
  </w:style>
  <w:style w:type="character" w:styleId="Hyperlink">
    <w:name w:val="Hyperlink"/>
    <w:basedOn w:val="Standaardalinea-lettertype"/>
    <w:uiPriority w:val="99"/>
    <w:unhideWhenUsed/>
    <w:rsid w:val="007007E1"/>
    <w:rPr>
      <w:color w:val="0000FF" w:themeColor="hyperlink"/>
      <w:u w:val="single"/>
    </w:rPr>
  </w:style>
  <w:style w:type="character" w:customStyle="1" w:styleId="Kop3Char">
    <w:name w:val="Kop 3 Char"/>
    <w:basedOn w:val="Standaardalinea-lettertype"/>
    <w:link w:val="Kop3"/>
    <w:rsid w:val="008E3714"/>
    <w:rPr>
      <w:rFonts w:cs="Arial"/>
      <w:b/>
      <w:bCs/>
      <w:sz w:val="26"/>
      <w:szCs w:val="26"/>
      <w:lang w:eastAsia="en-US"/>
    </w:rPr>
  </w:style>
  <w:style w:type="character" w:customStyle="1" w:styleId="KoptekstChar">
    <w:name w:val="Koptekst Char"/>
    <w:basedOn w:val="Standaardalinea-lettertype"/>
    <w:link w:val="Koptekst"/>
    <w:semiHidden/>
    <w:rsid w:val="008E3714"/>
    <w:rPr>
      <w:sz w:val="22"/>
      <w:szCs w:val="24"/>
      <w:lang w:eastAsia="en-US"/>
    </w:rPr>
  </w:style>
  <w:style w:type="paragraph" w:styleId="Ballontekst">
    <w:name w:val="Balloon Text"/>
    <w:basedOn w:val="Standaard"/>
    <w:link w:val="BallontekstChar"/>
    <w:uiPriority w:val="99"/>
    <w:semiHidden/>
    <w:unhideWhenUsed/>
    <w:rsid w:val="000F6B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B64"/>
    <w:rPr>
      <w:rFonts w:ascii="Tahoma" w:hAnsi="Tahoma" w:cs="Tahoma"/>
      <w:sz w:val="16"/>
      <w:szCs w:val="16"/>
      <w:lang w:eastAsia="en-US"/>
    </w:rPr>
  </w:style>
  <w:style w:type="paragraph" w:styleId="Geenafstand">
    <w:name w:val="No Spacing"/>
    <w:uiPriority w:val="1"/>
    <w:qFormat/>
    <w:rsid w:val="009C59B9"/>
    <w:rPr>
      <w:rFonts w:ascii="Calibri" w:eastAsia="Calibri" w:hAnsi="Calibri"/>
      <w:lang w:eastAsia="en-US"/>
    </w:rPr>
  </w:style>
  <w:style w:type="character" w:customStyle="1" w:styleId="Onopgelostemelding1">
    <w:name w:val="Onopgeloste melding1"/>
    <w:basedOn w:val="Standaardalinea-lettertype"/>
    <w:uiPriority w:val="99"/>
    <w:semiHidden/>
    <w:unhideWhenUsed/>
    <w:rsid w:val="005B019B"/>
    <w:rPr>
      <w:color w:val="605E5C"/>
      <w:shd w:val="clear" w:color="auto" w:fill="E1DFDD"/>
    </w:rPr>
  </w:style>
  <w:style w:type="character" w:styleId="GevolgdeHyperlink">
    <w:name w:val="FollowedHyperlink"/>
    <w:basedOn w:val="Standaardalinea-lettertype"/>
    <w:uiPriority w:val="99"/>
    <w:semiHidden/>
    <w:unhideWhenUsed/>
    <w:rsid w:val="005B019B"/>
    <w:rPr>
      <w:color w:val="800080" w:themeColor="followedHyperlink"/>
      <w:u w:val="single"/>
    </w:rPr>
  </w:style>
  <w:style w:type="paragraph" w:styleId="Normaalweb">
    <w:name w:val="Normal (Web)"/>
    <w:basedOn w:val="Standaard"/>
    <w:uiPriority w:val="99"/>
    <w:semiHidden/>
    <w:unhideWhenUsed/>
    <w:rsid w:val="006807D2"/>
    <w:pPr>
      <w:spacing w:before="100" w:beforeAutospacing="1" w:after="100" w:afterAutospacing="1"/>
    </w:pPr>
    <w:rPr>
      <w:sz w:val="24"/>
      <w:lang w:eastAsia="nl-BE"/>
    </w:rPr>
  </w:style>
  <w:style w:type="character" w:customStyle="1" w:styleId="object">
    <w:name w:val="object"/>
    <w:basedOn w:val="Standaardalinea-lettertype"/>
    <w:rsid w:val="00552E0D"/>
  </w:style>
  <w:style w:type="character" w:customStyle="1" w:styleId="normaltextrun">
    <w:name w:val="normaltextrun"/>
    <w:basedOn w:val="Standaardalinea-lettertype"/>
    <w:rsid w:val="00687D5D"/>
  </w:style>
  <w:style w:type="numbering" w:customStyle="1" w:styleId="Stijl1">
    <w:name w:val="Stijl1"/>
    <w:uiPriority w:val="99"/>
    <w:rsid w:val="002258E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2">
      <w:bodyDiv w:val="1"/>
      <w:marLeft w:val="0"/>
      <w:marRight w:val="0"/>
      <w:marTop w:val="0"/>
      <w:marBottom w:val="0"/>
      <w:divBdr>
        <w:top w:val="none" w:sz="0" w:space="0" w:color="auto"/>
        <w:left w:val="none" w:sz="0" w:space="0" w:color="auto"/>
        <w:bottom w:val="none" w:sz="0" w:space="0" w:color="auto"/>
        <w:right w:val="none" w:sz="0" w:space="0" w:color="auto"/>
      </w:divBdr>
    </w:div>
    <w:div w:id="106393826">
      <w:bodyDiv w:val="1"/>
      <w:marLeft w:val="0"/>
      <w:marRight w:val="0"/>
      <w:marTop w:val="0"/>
      <w:marBottom w:val="0"/>
      <w:divBdr>
        <w:top w:val="none" w:sz="0" w:space="0" w:color="auto"/>
        <w:left w:val="none" w:sz="0" w:space="0" w:color="auto"/>
        <w:bottom w:val="none" w:sz="0" w:space="0" w:color="auto"/>
        <w:right w:val="none" w:sz="0" w:space="0" w:color="auto"/>
      </w:divBdr>
    </w:div>
    <w:div w:id="152457029">
      <w:bodyDiv w:val="1"/>
      <w:marLeft w:val="0"/>
      <w:marRight w:val="0"/>
      <w:marTop w:val="0"/>
      <w:marBottom w:val="0"/>
      <w:divBdr>
        <w:top w:val="none" w:sz="0" w:space="0" w:color="auto"/>
        <w:left w:val="none" w:sz="0" w:space="0" w:color="auto"/>
        <w:bottom w:val="none" w:sz="0" w:space="0" w:color="auto"/>
        <w:right w:val="none" w:sz="0" w:space="0" w:color="auto"/>
      </w:divBdr>
    </w:div>
    <w:div w:id="234513138">
      <w:bodyDiv w:val="1"/>
      <w:marLeft w:val="0"/>
      <w:marRight w:val="0"/>
      <w:marTop w:val="0"/>
      <w:marBottom w:val="0"/>
      <w:divBdr>
        <w:top w:val="none" w:sz="0" w:space="0" w:color="auto"/>
        <w:left w:val="none" w:sz="0" w:space="0" w:color="auto"/>
        <w:bottom w:val="none" w:sz="0" w:space="0" w:color="auto"/>
        <w:right w:val="none" w:sz="0" w:space="0" w:color="auto"/>
      </w:divBdr>
    </w:div>
    <w:div w:id="305279758">
      <w:bodyDiv w:val="1"/>
      <w:marLeft w:val="0"/>
      <w:marRight w:val="0"/>
      <w:marTop w:val="0"/>
      <w:marBottom w:val="0"/>
      <w:divBdr>
        <w:top w:val="none" w:sz="0" w:space="0" w:color="auto"/>
        <w:left w:val="none" w:sz="0" w:space="0" w:color="auto"/>
        <w:bottom w:val="none" w:sz="0" w:space="0" w:color="auto"/>
        <w:right w:val="none" w:sz="0" w:space="0" w:color="auto"/>
      </w:divBdr>
    </w:div>
    <w:div w:id="611479658">
      <w:bodyDiv w:val="1"/>
      <w:marLeft w:val="0"/>
      <w:marRight w:val="0"/>
      <w:marTop w:val="0"/>
      <w:marBottom w:val="0"/>
      <w:divBdr>
        <w:top w:val="none" w:sz="0" w:space="0" w:color="auto"/>
        <w:left w:val="none" w:sz="0" w:space="0" w:color="auto"/>
        <w:bottom w:val="none" w:sz="0" w:space="0" w:color="auto"/>
        <w:right w:val="none" w:sz="0" w:space="0" w:color="auto"/>
      </w:divBdr>
    </w:div>
    <w:div w:id="671178926">
      <w:bodyDiv w:val="1"/>
      <w:marLeft w:val="0"/>
      <w:marRight w:val="0"/>
      <w:marTop w:val="0"/>
      <w:marBottom w:val="0"/>
      <w:divBdr>
        <w:top w:val="none" w:sz="0" w:space="0" w:color="auto"/>
        <w:left w:val="none" w:sz="0" w:space="0" w:color="auto"/>
        <w:bottom w:val="none" w:sz="0" w:space="0" w:color="auto"/>
        <w:right w:val="none" w:sz="0" w:space="0" w:color="auto"/>
      </w:divBdr>
    </w:div>
    <w:div w:id="995693189">
      <w:bodyDiv w:val="1"/>
      <w:marLeft w:val="0"/>
      <w:marRight w:val="0"/>
      <w:marTop w:val="0"/>
      <w:marBottom w:val="0"/>
      <w:divBdr>
        <w:top w:val="none" w:sz="0" w:space="0" w:color="auto"/>
        <w:left w:val="none" w:sz="0" w:space="0" w:color="auto"/>
        <w:bottom w:val="none" w:sz="0" w:space="0" w:color="auto"/>
        <w:right w:val="none" w:sz="0" w:space="0" w:color="auto"/>
      </w:divBdr>
    </w:div>
    <w:div w:id="1055666000">
      <w:bodyDiv w:val="1"/>
      <w:marLeft w:val="0"/>
      <w:marRight w:val="0"/>
      <w:marTop w:val="0"/>
      <w:marBottom w:val="0"/>
      <w:divBdr>
        <w:top w:val="none" w:sz="0" w:space="0" w:color="auto"/>
        <w:left w:val="none" w:sz="0" w:space="0" w:color="auto"/>
        <w:bottom w:val="none" w:sz="0" w:space="0" w:color="auto"/>
        <w:right w:val="none" w:sz="0" w:space="0" w:color="auto"/>
      </w:divBdr>
    </w:div>
    <w:div w:id="1116103559">
      <w:bodyDiv w:val="1"/>
      <w:marLeft w:val="0"/>
      <w:marRight w:val="0"/>
      <w:marTop w:val="0"/>
      <w:marBottom w:val="0"/>
      <w:divBdr>
        <w:top w:val="none" w:sz="0" w:space="0" w:color="auto"/>
        <w:left w:val="none" w:sz="0" w:space="0" w:color="auto"/>
        <w:bottom w:val="none" w:sz="0" w:space="0" w:color="auto"/>
        <w:right w:val="none" w:sz="0" w:space="0" w:color="auto"/>
      </w:divBdr>
    </w:div>
    <w:div w:id="1176770869">
      <w:bodyDiv w:val="1"/>
      <w:marLeft w:val="0"/>
      <w:marRight w:val="0"/>
      <w:marTop w:val="0"/>
      <w:marBottom w:val="0"/>
      <w:divBdr>
        <w:top w:val="none" w:sz="0" w:space="0" w:color="auto"/>
        <w:left w:val="none" w:sz="0" w:space="0" w:color="auto"/>
        <w:bottom w:val="none" w:sz="0" w:space="0" w:color="auto"/>
        <w:right w:val="none" w:sz="0" w:space="0" w:color="auto"/>
      </w:divBdr>
    </w:div>
    <w:div w:id="1247575776">
      <w:bodyDiv w:val="1"/>
      <w:marLeft w:val="0"/>
      <w:marRight w:val="0"/>
      <w:marTop w:val="0"/>
      <w:marBottom w:val="0"/>
      <w:divBdr>
        <w:top w:val="none" w:sz="0" w:space="0" w:color="auto"/>
        <w:left w:val="none" w:sz="0" w:space="0" w:color="auto"/>
        <w:bottom w:val="none" w:sz="0" w:space="0" w:color="auto"/>
        <w:right w:val="none" w:sz="0" w:space="0" w:color="auto"/>
      </w:divBdr>
    </w:div>
    <w:div w:id="1602369763">
      <w:bodyDiv w:val="1"/>
      <w:marLeft w:val="0"/>
      <w:marRight w:val="0"/>
      <w:marTop w:val="0"/>
      <w:marBottom w:val="0"/>
      <w:divBdr>
        <w:top w:val="none" w:sz="0" w:space="0" w:color="auto"/>
        <w:left w:val="none" w:sz="0" w:space="0" w:color="auto"/>
        <w:bottom w:val="none" w:sz="0" w:space="0" w:color="auto"/>
        <w:right w:val="none" w:sz="0" w:space="0" w:color="auto"/>
      </w:divBdr>
    </w:div>
    <w:div w:id="1609122393">
      <w:bodyDiv w:val="1"/>
      <w:marLeft w:val="0"/>
      <w:marRight w:val="0"/>
      <w:marTop w:val="0"/>
      <w:marBottom w:val="0"/>
      <w:divBdr>
        <w:top w:val="none" w:sz="0" w:space="0" w:color="auto"/>
        <w:left w:val="none" w:sz="0" w:space="0" w:color="auto"/>
        <w:bottom w:val="none" w:sz="0" w:space="0" w:color="auto"/>
        <w:right w:val="none" w:sz="0" w:space="0" w:color="auto"/>
      </w:divBdr>
      <w:divsChild>
        <w:div w:id="681975460">
          <w:marLeft w:val="0"/>
          <w:marRight w:val="0"/>
          <w:marTop w:val="0"/>
          <w:marBottom w:val="0"/>
          <w:divBdr>
            <w:top w:val="none" w:sz="0" w:space="0" w:color="auto"/>
            <w:left w:val="none" w:sz="0" w:space="0" w:color="auto"/>
            <w:bottom w:val="none" w:sz="0" w:space="0" w:color="auto"/>
            <w:right w:val="none" w:sz="0" w:space="0" w:color="auto"/>
          </w:divBdr>
        </w:div>
        <w:div w:id="351957863">
          <w:marLeft w:val="0"/>
          <w:marRight w:val="0"/>
          <w:marTop w:val="0"/>
          <w:marBottom w:val="0"/>
          <w:divBdr>
            <w:top w:val="none" w:sz="0" w:space="0" w:color="auto"/>
            <w:left w:val="none" w:sz="0" w:space="0" w:color="auto"/>
            <w:bottom w:val="none" w:sz="0" w:space="0" w:color="auto"/>
            <w:right w:val="none" w:sz="0" w:space="0" w:color="auto"/>
          </w:divBdr>
        </w:div>
        <w:div w:id="1717925819">
          <w:marLeft w:val="0"/>
          <w:marRight w:val="0"/>
          <w:marTop w:val="0"/>
          <w:marBottom w:val="0"/>
          <w:divBdr>
            <w:top w:val="none" w:sz="0" w:space="0" w:color="auto"/>
            <w:left w:val="none" w:sz="0" w:space="0" w:color="auto"/>
            <w:bottom w:val="none" w:sz="0" w:space="0" w:color="auto"/>
            <w:right w:val="none" w:sz="0" w:space="0" w:color="auto"/>
          </w:divBdr>
        </w:div>
      </w:divsChild>
    </w:div>
    <w:div w:id="1653365429">
      <w:bodyDiv w:val="1"/>
      <w:marLeft w:val="0"/>
      <w:marRight w:val="0"/>
      <w:marTop w:val="0"/>
      <w:marBottom w:val="0"/>
      <w:divBdr>
        <w:top w:val="none" w:sz="0" w:space="0" w:color="auto"/>
        <w:left w:val="none" w:sz="0" w:space="0" w:color="auto"/>
        <w:bottom w:val="none" w:sz="0" w:space="0" w:color="auto"/>
        <w:right w:val="none" w:sz="0" w:space="0" w:color="auto"/>
      </w:divBdr>
    </w:div>
    <w:div w:id="1758015323">
      <w:bodyDiv w:val="1"/>
      <w:marLeft w:val="0"/>
      <w:marRight w:val="0"/>
      <w:marTop w:val="0"/>
      <w:marBottom w:val="0"/>
      <w:divBdr>
        <w:top w:val="none" w:sz="0" w:space="0" w:color="auto"/>
        <w:left w:val="none" w:sz="0" w:space="0" w:color="auto"/>
        <w:bottom w:val="none" w:sz="0" w:space="0" w:color="auto"/>
        <w:right w:val="none" w:sz="0" w:space="0" w:color="auto"/>
      </w:divBdr>
    </w:div>
    <w:div w:id="1768887842">
      <w:bodyDiv w:val="1"/>
      <w:marLeft w:val="0"/>
      <w:marRight w:val="0"/>
      <w:marTop w:val="0"/>
      <w:marBottom w:val="0"/>
      <w:divBdr>
        <w:top w:val="none" w:sz="0" w:space="0" w:color="auto"/>
        <w:left w:val="none" w:sz="0" w:space="0" w:color="auto"/>
        <w:bottom w:val="none" w:sz="0" w:space="0" w:color="auto"/>
        <w:right w:val="none" w:sz="0" w:space="0" w:color="auto"/>
      </w:divBdr>
    </w:div>
    <w:div w:id="1979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8653</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sigel</vt:lpstr>
    </vt:vector>
  </TitlesOfParts>
  <Company>KAN Design Consultants</Company>
  <LinksUpToDate>false</LinksUpToDate>
  <CharactersWithSpaces>10205</CharactersWithSpaces>
  <SharedDoc>false</SharedDoc>
  <HLinks>
    <vt:vector size="12" baseType="variant">
      <vt:variant>
        <vt:i4>3997767</vt:i4>
      </vt:variant>
      <vt:variant>
        <vt:i4>-1</vt:i4>
      </vt:variant>
      <vt:variant>
        <vt:i4>2050</vt:i4>
      </vt:variant>
      <vt:variant>
        <vt:i4>1</vt:i4>
      </vt:variant>
      <vt:variant>
        <vt:lpwstr>..\A_logo_fax.tif</vt:lpwstr>
      </vt:variant>
      <vt:variant>
        <vt:lpwstr/>
      </vt:variant>
      <vt:variant>
        <vt:i4>2097236</vt:i4>
      </vt:variant>
      <vt:variant>
        <vt:i4>-1</vt:i4>
      </vt:variant>
      <vt:variant>
        <vt:i4>2062</vt:i4>
      </vt:variant>
      <vt:variant>
        <vt:i4>1</vt:i4>
      </vt:variant>
      <vt:variant>
        <vt:lpwstr>C:\Documents and Settings\ex00701\Desktop\sjablonen\wapenschild_alg_zw.tif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creator>Sonja Verbustel</dc:creator>
  <cp:lastModifiedBy>Sonja Verbustel</cp:lastModifiedBy>
  <cp:revision>2</cp:revision>
  <cp:lastPrinted>2021-01-26T22:20:00Z</cp:lastPrinted>
  <dcterms:created xsi:type="dcterms:W3CDTF">2021-11-08T07:43:00Z</dcterms:created>
  <dcterms:modified xsi:type="dcterms:W3CDTF">2021-11-08T07:43:00Z</dcterms:modified>
</cp:coreProperties>
</file>