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BD279B" w:rsidRDefault="00BD279B" w:rsidP="00A05049">
      <w:pPr>
        <w:pStyle w:val="Default"/>
        <w:ind w:left="-709"/>
      </w:pPr>
      <w:r>
        <w:t xml:space="preserve">IBAN (bankrekeningnummer): BE </w:t>
      </w:r>
      <w:bookmarkStart w:id="5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D279B" w:rsidRPr="00BD279B" w:rsidRDefault="00BD279B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3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5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5"/>
    </w:p>
    <w:p w:rsidR="00BD279B" w:rsidRDefault="00BD279B" w:rsidP="00BD279B">
      <w:pPr>
        <w:pStyle w:val="Default"/>
        <w:rPr>
          <w:sz w:val="28"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A05049" w:rsidRPr="00BF69F0" w:rsidRDefault="00FA25AC" w:rsidP="00BD279B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6" w:name="Selectievakje1"/>
      <w:bookmarkStart w:id="17" w:name="_GoBack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92F67">
        <w:fldChar w:fldCharType="separate"/>
      </w:r>
      <w:r>
        <w:fldChar w:fldCharType="end"/>
      </w:r>
      <w:bookmarkEnd w:id="16"/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92F67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92F67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92F67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092F67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92F67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>Dakappartement Image</w:t>
      </w:r>
      <w:r w:rsidRPr="00BF69F0">
        <w:t xml:space="preserve"> hebt gelezen. </w:t>
      </w:r>
      <w:r w:rsidR="008C02F0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Pr="00BD279B" w:rsidRDefault="00BF69F0" w:rsidP="00BD279B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A97959">
        <w:rPr>
          <w:color w:val="auto"/>
          <w:sz w:val="20"/>
          <w:szCs w:val="20"/>
          <w:lang w:eastAsia="nl-NL"/>
        </w:rPr>
        <w:t xml:space="preserve"> Deze gegevens worden maximaal 5 jaar bijgehouden en daarna vernietigd.</w:t>
      </w:r>
    </w:p>
    <w:sectPr w:rsidR="008C4FFB" w:rsidRPr="00BD279B" w:rsidSect="003846F1">
      <w:headerReference w:type="default" r:id="rId9"/>
      <w:footerReference w:type="default" r:id="rId10"/>
      <w:type w:val="continuous"/>
      <w:pgSz w:w="11906" w:h="16838" w:code="9"/>
      <w:pgMar w:top="1135" w:right="567" w:bottom="1276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092F67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092F67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7D328DCC" wp14:editId="1776BBA8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725B1513" wp14:editId="2B447B15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5F9">
      <w:rPr>
        <w:rFonts w:ascii="Arial" w:hAnsi="Arial" w:cs="Arial"/>
        <w:b/>
        <w:sz w:val="32"/>
      </w:rPr>
      <w:t>Dakappartement Image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P2n6O9fCU8kyxt5NgqEbvNtIiw=" w:salt="HuJYqiRxroDhw75VdGyj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92F67"/>
    <w:rsid w:val="000A7080"/>
    <w:rsid w:val="000D31DB"/>
    <w:rsid w:val="00127910"/>
    <w:rsid w:val="00206413"/>
    <w:rsid w:val="002F68A4"/>
    <w:rsid w:val="00343960"/>
    <w:rsid w:val="003846F1"/>
    <w:rsid w:val="00531A14"/>
    <w:rsid w:val="007C032D"/>
    <w:rsid w:val="00827698"/>
    <w:rsid w:val="008929CB"/>
    <w:rsid w:val="008C02F0"/>
    <w:rsid w:val="008C4FFB"/>
    <w:rsid w:val="009C05F9"/>
    <w:rsid w:val="00A05049"/>
    <w:rsid w:val="00A861D3"/>
    <w:rsid w:val="00A97959"/>
    <w:rsid w:val="00BD279B"/>
    <w:rsid w:val="00BF69F0"/>
    <w:rsid w:val="00CE2EED"/>
    <w:rsid w:val="00D709CA"/>
    <w:rsid w:val="00D8377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7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3073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31</cp:revision>
  <cp:lastPrinted>2004-12-15T15:18:00Z</cp:lastPrinted>
  <dcterms:created xsi:type="dcterms:W3CDTF">2015-02-18T12:02:00Z</dcterms:created>
  <dcterms:modified xsi:type="dcterms:W3CDTF">2018-10-17T09:42:00Z</dcterms:modified>
</cp:coreProperties>
</file>