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1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4"/>
    </w:p>
    <w:p w:rsidR="00BD279B" w:rsidRDefault="00BD279B" w:rsidP="00A05049">
      <w:pPr>
        <w:pStyle w:val="Default"/>
        <w:ind w:left="-709"/>
      </w:pPr>
      <w:r>
        <w:t xml:space="preserve">IBAN (bankrekeningnummer): BE </w:t>
      </w:r>
      <w:bookmarkStart w:id="5" w:name="Text21"/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>Gegevens verantwoordelijke van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D279B" w:rsidRPr="00BD279B" w:rsidRDefault="00BD279B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>Gegevens verantwoordelijke van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3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 omschrijving van uw activiteit: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5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5"/>
    </w:p>
    <w:p w:rsidR="00BD279B" w:rsidRDefault="00BD279B" w:rsidP="00BD279B">
      <w:pPr>
        <w:pStyle w:val="Default"/>
        <w:rPr>
          <w:sz w:val="28"/>
        </w:rPr>
      </w:pPr>
    </w:p>
    <w:p w:rsidR="00A05049" w:rsidRPr="00BF69F0" w:rsidRDefault="00FA25AC" w:rsidP="00BD279B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6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t xml:space="preserve">  Ja:</w:t>
      </w:r>
      <w:r>
        <w:tab/>
        <w:t xml:space="preserve">     </w:t>
      </w:r>
      <w:bookmarkStart w:id="17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7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8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19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9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0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0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1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4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9C05F9">
        <w:t>Dakappartement Image</w:t>
      </w:r>
      <w:r w:rsidRPr="00BF69F0">
        <w:t xml:space="preserve"> hebt gelezen. </w:t>
      </w:r>
      <w:r w:rsidR="008C02F0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bookmarkStart w:id="26" w:name="_GoBack"/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bookmarkEnd w:id="26"/>
      <w:r w:rsidR="00206413">
        <w:rPr>
          <w:i/>
          <w:sz w:val="22"/>
        </w:rPr>
        <w:fldChar w:fldCharType="end"/>
      </w:r>
      <w:bookmarkEnd w:id="25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C4FFB" w:rsidRPr="00BD279B" w:rsidRDefault="00BF69F0" w:rsidP="00BD279B">
      <w:pPr>
        <w:pStyle w:val="Default"/>
        <w:ind w:left="-709"/>
        <w:rPr>
          <w:sz w:val="20"/>
          <w:szCs w:val="28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</w:p>
    <w:sectPr w:rsidR="008C4FFB" w:rsidRPr="00BD279B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531A14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531A14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zaalzoeker@stad.antwerpen.be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3364C44E" wp14:editId="3BCBC512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577D1812" wp14:editId="75114A85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5F9">
      <w:rPr>
        <w:rFonts w:ascii="Arial" w:hAnsi="Arial" w:cs="Arial"/>
        <w:b/>
        <w:sz w:val="32"/>
      </w:rPr>
      <w:t>Dakappartement Image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k8FZJPiAGyNk6DLoTupKacao66o=" w:salt="wxrXdCgFk7sIdgqwheSEE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A7080"/>
    <w:rsid w:val="00127910"/>
    <w:rsid w:val="00206413"/>
    <w:rsid w:val="002F68A4"/>
    <w:rsid w:val="00343960"/>
    <w:rsid w:val="00531A14"/>
    <w:rsid w:val="007C032D"/>
    <w:rsid w:val="008929CB"/>
    <w:rsid w:val="008C02F0"/>
    <w:rsid w:val="008C4FFB"/>
    <w:rsid w:val="009C05F9"/>
    <w:rsid w:val="00A05049"/>
    <w:rsid w:val="00A861D3"/>
    <w:rsid w:val="00BD279B"/>
    <w:rsid w:val="00BF69F0"/>
    <w:rsid w:val="00CE2EED"/>
    <w:rsid w:val="00D709CA"/>
    <w:rsid w:val="00D83778"/>
    <w:rsid w:val="00FA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5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2978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22</cp:revision>
  <cp:lastPrinted>2004-12-15T15:18:00Z</cp:lastPrinted>
  <dcterms:created xsi:type="dcterms:W3CDTF">2015-02-18T12:02:00Z</dcterms:created>
  <dcterms:modified xsi:type="dcterms:W3CDTF">2015-12-15T08:28:00Z</dcterms:modified>
</cp:coreProperties>
</file>