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>Gegevens verantwoordelijke van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>Gegevens verantwoordelijke van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3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5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5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6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 Ja:</w:t>
      </w:r>
      <w:r>
        <w:tab/>
        <w:t xml:space="preserve">     </w:t>
      </w:r>
      <w:bookmarkStart w:id="17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8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9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0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0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1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4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 xml:space="preserve">Dakappartement </w:t>
      </w:r>
      <w:r w:rsidR="00B469D3">
        <w:t>Luchtbal</w:t>
      </w:r>
      <w:r w:rsidRPr="00BF69F0">
        <w:t xml:space="preserve"> hebt gelezen. </w:t>
      </w:r>
      <w:r w:rsidR="007C3AEF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bookmarkStart w:id="26" w:name="_GoBack"/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bookmarkEnd w:id="26"/>
      <w:r w:rsidR="00206413">
        <w:rPr>
          <w:i/>
          <w:sz w:val="22"/>
        </w:rPr>
        <w:fldChar w:fldCharType="end"/>
      </w:r>
      <w:bookmarkEnd w:id="25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Default="00BF69F0" w:rsidP="00834724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p w:rsidR="00834724" w:rsidRPr="00834724" w:rsidRDefault="00834724" w:rsidP="00834724">
      <w:pPr>
        <w:pStyle w:val="Default"/>
        <w:ind w:left="-709"/>
        <w:rPr>
          <w:sz w:val="20"/>
          <w:szCs w:val="28"/>
        </w:rPr>
      </w:pPr>
    </w:p>
    <w:sectPr w:rsidR="00834724" w:rsidRPr="00834724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067EEC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067EEC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18D1798F" wp14:editId="37311A9F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3975DEB2" wp14:editId="79ED1F2A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9D3">
      <w:rPr>
        <w:rFonts w:ascii="Arial" w:hAnsi="Arial" w:cs="Arial"/>
        <w:b/>
        <w:sz w:val="32"/>
      </w:rPr>
      <w:t>Gemeenschapscentrum Luchtbal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PlOXGzJTEKwf6gD/qk9epXAJYXw=" w:salt="CUXnVFISF9ZUUoXoknhC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67EEC"/>
    <w:rsid w:val="00127910"/>
    <w:rsid w:val="00206413"/>
    <w:rsid w:val="002F68A4"/>
    <w:rsid w:val="007C032D"/>
    <w:rsid w:val="007C3AEF"/>
    <w:rsid w:val="00834724"/>
    <w:rsid w:val="008929CB"/>
    <w:rsid w:val="008C4FFB"/>
    <w:rsid w:val="008D3B70"/>
    <w:rsid w:val="009C05F9"/>
    <w:rsid w:val="009D24AD"/>
    <w:rsid w:val="00A05049"/>
    <w:rsid w:val="00A861D3"/>
    <w:rsid w:val="00B469D3"/>
    <w:rsid w:val="00BF69F0"/>
    <w:rsid w:val="00C77BC7"/>
    <w:rsid w:val="00CE2EED"/>
    <w:rsid w:val="00D709CA"/>
    <w:rsid w:val="00D8377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6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2982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18</cp:revision>
  <cp:lastPrinted>2004-12-15T15:18:00Z</cp:lastPrinted>
  <dcterms:created xsi:type="dcterms:W3CDTF">2015-02-18T12:05:00Z</dcterms:created>
  <dcterms:modified xsi:type="dcterms:W3CDTF">2015-12-15T08:23:00Z</dcterms:modified>
</cp:coreProperties>
</file>