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70C8" w14:textId="77777777" w:rsidR="003D61BE" w:rsidRDefault="003D61BE" w:rsidP="009E3080">
      <w:pPr>
        <w:pStyle w:val="Tekstopmerking"/>
        <w:rPr>
          <w:rFonts w:ascii="Arial" w:hAnsi="Arial" w:cs="Arial"/>
          <w:szCs w:val="22"/>
        </w:rPr>
      </w:pPr>
      <w:r w:rsidRPr="009E3080">
        <w:rPr>
          <w:rFonts w:ascii="Arial" w:hAnsi="Arial" w:cs="Arial"/>
          <w:szCs w:val="22"/>
        </w:rPr>
        <w:t>Alleen inwoners van de stad Antwerpen en de districten kunnen een aanvraag indienen</w:t>
      </w:r>
      <w:r w:rsidR="00DC0A53">
        <w:rPr>
          <w:rFonts w:ascii="Arial" w:hAnsi="Arial" w:cs="Arial"/>
          <w:szCs w:val="22"/>
        </w:rPr>
        <w:t>.</w:t>
      </w:r>
    </w:p>
    <w:p w14:paraId="7900A269" w14:textId="77777777" w:rsidR="009E1175" w:rsidRDefault="009E1175" w:rsidP="009E3080">
      <w:pPr>
        <w:pStyle w:val="Tekstopmerking"/>
        <w:rPr>
          <w:rFonts w:ascii="Arial" w:hAnsi="Arial" w:cs="Arial"/>
          <w:szCs w:val="22"/>
        </w:rPr>
      </w:pPr>
    </w:p>
    <w:p w14:paraId="28639CCB" w14:textId="77777777" w:rsidR="009E1175" w:rsidRDefault="009E1175" w:rsidP="009E1175">
      <w:pPr>
        <w:pStyle w:val="Tekstopmerking"/>
        <w:numPr>
          <w:ilvl w:val="0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Personen met een handicap:</w:t>
      </w:r>
    </w:p>
    <w:p w14:paraId="1082DAF6" w14:textId="77777777" w:rsidR="009E1175" w:rsidRDefault="009E1175" w:rsidP="009E1175">
      <w:pPr>
        <w:pStyle w:val="Tekstopmerking"/>
        <w:numPr>
          <w:ilvl w:val="1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vullen enkel de voorzijde van dit formulier in,</w:t>
      </w:r>
    </w:p>
    <w:p w14:paraId="0716C039" w14:textId="77777777" w:rsidR="009E1175" w:rsidRDefault="009E1175" w:rsidP="009E1175">
      <w:pPr>
        <w:pStyle w:val="Tekstopmerking"/>
        <w:numPr>
          <w:ilvl w:val="1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ondertekenen dit formulier.</w:t>
      </w:r>
      <w:r>
        <w:rPr>
          <w:rFonts w:ascii="Arial" w:hAnsi="Arial" w:cs="Arial"/>
          <w:szCs w:val="22"/>
        </w:rPr>
        <w:br/>
      </w:r>
    </w:p>
    <w:p w14:paraId="0ED90EAC" w14:textId="77777777" w:rsidR="009E1175" w:rsidRDefault="00FF261E" w:rsidP="009E1175">
      <w:pPr>
        <w:pStyle w:val="Tekstopmerking"/>
        <w:numPr>
          <w:ilvl w:val="0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65-</w:t>
      </w:r>
      <w:r w:rsidR="009E1175">
        <w:rPr>
          <w:rFonts w:ascii="Arial" w:hAnsi="Arial" w:cs="Arial"/>
          <w:szCs w:val="22"/>
        </w:rPr>
        <w:t>plussers:</w:t>
      </w:r>
    </w:p>
    <w:p w14:paraId="3814864C" w14:textId="77777777" w:rsidR="009E1175" w:rsidRDefault="009E1175" w:rsidP="009E1175">
      <w:pPr>
        <w:pStyle w:val="Tekstopmerking"/>
        <w:numPr>
          <w:ilvl w:val="1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vullen de voorzijde van dit formulier in,</w:t>
      </w:r>
    </w:p>
    <w:p w14:paraId="0670D2BA" w14:textId="77777777" w:rsidR="009E1175" w:rsidRDefault="009E1175" w:rsidP="009E1175">
      <w:pPr>
        <w:pStyle w:val="Tekstopmerking"/>
        <w:numPr>
          <w:ilvl w:val="1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laten de achterzijde van dit formulier invullen door een arts,</w:t>
      </w:r>
    </w:p>
    <w:p w14:paraId="3150D721" w14:textId="77777777" w:rsidR="009E1175" w:rsidRDefault="009E1175" w:rsidP="009E1175">
      <w:pPr>
        <w:pStyle w:val="Tekstopmerking"/>
        <w:numPr>
          <w:ilvl w:val="1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kleven een kleefbriefje van de mutualiteit op de achterzijde van dit formulier,</w:t>
      </w:r>
    </w:p>
    <w:p w14:paraId="0559D140" w14:textId="77777777" w:rsidR="009E1175" w:rsidRDefault="009E1175" w:rsidP="009E1175">
      <w:pPr>
        <w:pStyle w:val="Tekstopmerking"/>
        <w:numPr>
          <w:ilvl w:val="1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ondertekenen dit formulier.</w:t>
      </w:r>
    </w:p>
    <w:p w14:paraId="61BD49EE" w14:textId="77777777" w:rsidR="009E1175" w:rsidRPr="009E3080" w:rsidRDefault="009E1175" w:rsidP="009E1175">
      <w:pPr>
        <w:pStyle w:val="Tekstopmerking"/>
        <w:pBdr>
          <w:bottom w:val="single" w:sz="4" w:space="1" w:color="auto"/>
        </w:pBdr>
        <w:rPr>
          <w:rFonts w:ascii="Arial" w:hAnsi="Arial" w:cs="Arial"/>
          <w:szCs w:val="22"/>
        </w:rPr>
      </w:pPr>
    </w:p>
    <w:p w14:paraId="35CA2CD1" w14:textId="77777777" w:rsidR="00A0462E" w:rsidRPr="009E1175" w:rsidRDefault="00A0462E" w:rsidP="00A0462E">
      <w:pPr>
        <w:pStyle w:val="Tekstopmerking"/>
        <w:rPr>
          <w:rFonts w:ascii="Arial" w:hAnsi="Arial" w:cs="Arial"/>
          <w:b/>
        </w:rPr>
      </w:pPr>
    </w:p>
    <w:p w14:paraId="28262359" w14:textId="77777777" w:rsidR="009E1175" w:rsidRPr="009E1175" w:rsidRDefault="009E1175" w:rsidP="00A0462E">
      <w:pPr>
        <w:pStyle w:val="Tekstopmerking"/>
        <w:rPr>
          <w:rFonts w:ascii="Arial" w:hAnsi="Arial" w:cs="Arial"/>
          <w:sz w:val="28"/>
        </w:rPr>
      </w:pPr>
      <w:r w:rsidRPr="009E1175">
        <w:rPr>
          <w:rFonts w:ascii="Arial" w:hAnsi="Arial" w:cs="Arial"/>
          <w:sz w:val="28"/>
        </w:rPr>
        <w:t>A. Gegevens van de aanvrager</w:t>
      </w:r>
    </w:p>
    <w:p w14:paraId="5A26C381" w14:textId="77777777" w:rsidR="009E1175" w:rsidRPr="009E1175" w:rsidRDefault="009E1175" w:rsidP="00A0462E">
      <w:pPr>
        <w:pStyle w:val="Tekstopmerking"/>
        <w:rPr>
          <w:rFonts w:ascii="Arial" w:hAnsi="Arial" w:cs="Arial"/>
          <w:b/>
        </w:rPr>
      </w:pPr>
    </w:p>
    <w:p w14:paraId="1C271238" w14:textId="77777777" w:rsidR="009E1175" w:rsidRDefault="009E1175" w:rsidP="00A0462E">
      <w:pPr>
        <w:pStyle w:val="Tekstopmerk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Naam en voornaam: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21F2A678" w14:textId="77777777" w:rsidR="009E1175" w:rsidRDefault="009E1175" w:rsidP="00A0462E">
      <w:pPr>
        <w:pStyle w:val="Tekstopmerking"/>
        <w:rPr>
          <w:rFonts w:ascii="Arial" w:hAnsi="Arial" w:cs="Arial"/>
        </w:rPr>
      </w:pPr>
    </w:p>
    <w:p w14:paraId="74E8FEF1" w14:textId="77777777" w:rsidR="009E1175" w:rsidRDefault="009E1175" w:rsidP="00A0462E">
      <w:pPr>
        <w:pStyle w:val="Tekstopmerking"/>
        <w:rPr>
          <w:rFonts w:ascii="Arial" w:hAnsi="Arial" w:cs="Arial"/>
        </w:rPr>
      </w:pPr>
      <w:r w:rsidRPr="009E1175">
        <w:rPr>
          <w:rFonts w:ascii="Arial" w:hAnsi="Arial" w:cs="Arial"/>
          <w:b/>
        </w:rPr>
        <w:t>Straat: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………………………………………………………………………………………………………..</w:t>
      </w:r>
    </w:p>
    <w:p w14:paraId="298949FB" w14:textId="77777777" w:rsidR="009E1175" w:rsidRDefault="009E1175" w:rsidP="00A0462E">
      <w:pPr>
        <w:pStyle w:val="Tekstopmerking"/>
        <w:rPr>
          <w:rFonts w:ascii="Arial" w:hAnsi="Arial" w:cs="Arial"/>
        </w:rPr>
      </w:pPr>
    </w:p>
    <w:p w14:paraId="12E7E15A" w14:textId="77777777" w:rsidR="009E1175" w:rsidRDefault="009E1175" w:rsidP="00A0462E">
      <w:pPr>
        <w:pStyle w:val="Tekstopmerking"/>
        <w:rPr>
          <w:rFonts w:ascii="Arial" w:hAnsi="Arial" w:cs="Arial"/>
        </w:rPr>
      </w:pPr>
      <w:r w:rsidRPr="009E1175">
        <w:rPr>
          <w:rFonts w:ascii="Arial" w:hAnsi="Arial" w:cs="Arial"/>
          <w:b/>
        </w:rPr>
        <w:t xml:space="preserve">Huisnummer (+ </w:t>
      </w:r>
      <w:proofErr w:type="spellStart"/>
      <w:r w:rsidRPr="009E1175">
        <w:rPr>
          <w:rFonts w:ascii="Arial" w:hAnsi="Arial" w:cs="Arial"/>
          <w:b/>
        </w:rPr>
        <w:t>busnummer</w:t>
      </w:r>
      <w:proofErr w:type="spellEnd"/>
      <w:r w:rsidRPr="009E1175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…………………………………………………………………………..</w:t>
      </w:r>
    </w:p>
    <w:p w14:paraId="64BCF1E4" w14:textId="77777777" w:rsidR="009E1175" w:rsidRDefault="009E1175" w:rsidP="00A0462E">
      <w:pPr>
        <w:pStyle w:val="Tekstopmerking"/>
        <w:rPr>
          <w:rFonts w:ascii="Arial" w:hAnsi="Arial" w:cs="Arial"/>
        </w:rPr>
      </w:pPr>
    </w:p>
    <w:p w14:paraId="3F989A82" w14:textId="77777777" w:rsidR="009E1175" w:rsidRDefault="009E1175" w:rsidP="00A0462E">
      <w:pPr>
        <w:pStyle w:val="Tekstopmerking"/>
        <w:rPr>
          <w:rFonts w:ascii="Arial" w:hAnsi="Arial" w:cs="Arial"/>
        </w:rPr>
      </w:pPr>
      <w:r w:rsidRPr="009E1175">
        <w:rPr>
          <w:rFonts w:ascii="Arial" w:hAnsi="Arial" w:cs="Arial"/>
          <w:b/>
        </w:rPr>
        <w:t>Postcode (+ district):</w:t>
      </w:r>
      <w:r>
        <w:rPr>
          <w:rFonts w:ascii="Arial" w:hAnsi="Arial" w:cs="Arial"/>
        </w:rPr>
        <w:t xml:space="preserve"> ……………………………………………………………………………………..</w:t>
      </w:r>
    </w:p>
    <w:p w14:paraId="5C6C4F88" w14:textId="77777777" w:rsidR="009E1175" w:rsidRDefault="009E1175" w:rsidP="00A0462E">
      <w:pPr>
        <w:pStyle w:val="Tekstopmerking"/>
        <w:rPr>
          <w:rFonts w:ascii="Arial" w:hAnsi="Arial" w:cs="Arial"/>
        </w:rPr>
      </w:pPr>
    </w:p>
    <w:p w14:paraId="4233FA3C" w14:textId="77777777" w:rsidR="009E1175" w:rsidRDefault="009E1175" w:rsidP="00A0462E">
      <w:pPr>
        <w:pStyle w:val="Tekstopmerking"/>
        <w:rPr>
          <w:rFonts w:ascii="Arial" w:hAnsi="Arial" w:cs="Arial"/>
        </w:rPr>
      </w:pPr>
      <w:r w:rsidRPr="009E1175">
        <w:rPr>
          <w:rFonts w:ascii="Arial" w:hAnsi="Arial" w:cs="Arial"/>
          <w:b/>
        </w:rPr>
        <w:t>Telefoonnummer:</w:t>
      </w:r>
      <w:r>
        <w:rPr>
          <w:rFonts w:ascii="Arial" w:hAnsi="Arial" w:cs="Arial"/>
        </w:rPr>
        <w:t xml:space="preserve">  …………………………………………………………………………………………</w:t>
      </w:r>
    </w:p>
    <w:p w14:paraId="5F13A3DD" w14:textId="77777777" w:rsidR="009E1175" w:rsidRDefault="009E1175" w:rsidP="00A0462E">
      <w:pPr>
        <w:pStyle w:val="Tekstopmerking"/>
        <w:rPr>
          <w:rFonts w:ascii="Arial" w:hAnsi="Arial" w:cs="Arial"/>
        </w:rPr>
      </w:pPr>
    </w:p>
    <w:p w14:paraId="0F824DD9" w14:textId="77777777" w:rsidR="009E1175" w:rsidRDefault="009E1175" w:rsidP="00A0462E">
      <w:pPr>
        <w:pStyle w:val="Tekstopmerking"/>
        <w:rPr>
          <w:rFonts w:ascii="Arial" w:hAnsi="Arial" w:cs="Arial"/>
        </w:rPr>
      </w:pPr>
      <w:r w:rsidRPr="009E1175">
        <w:rPr>
          <w:rFonts w:ascii="Arial" w:hAnsi="Arial" w:cs="Arial"/>
          <w:b/>
        </w:rPr>
        <w:t>E-mailadres:</w:t>
      </w:r>
      <w:r>
        <w:rPr>
          <w:rFonts w:ascii="Arial" w:hAnsi="Arial" w:cs="Arial"/>
        </w:rPr>
        <w:t xml:space="preserve">  ……………………………………………………………………………………………...</w:t>
      </w:r>
    </w:p>
    <w:p w14:paraId="14F13B47" w14:textId="77777777" w:rsidR="009E1175" w:rsidRDefault="009E1175" w:rsidP="00A0462E">
      <w:pPr>
        <w:pStyle w:val="Tekstopmerking"/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XSpec="center" w:tblpY="-32"/>
        <w:tblOverlap w:val="never"/>
        <w:tblW w:w="3244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323B7" w14:paraId="30F8BD5B" w14:textId="77777777" w:rsidTr="00FF261E">
        <w:tc>
          <w:tcPr>
            <w:tcW w:w="232" w:type="dxa"/>
          </w:tcPr>
          <w:p w14:paraId="057BC42D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14:paraId="78219A5B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3" w:type="dxa"/>
          </w:tcPr>
          <w:p w14:paraId="3C2B951D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14:paraId="6F043D58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3" w:type="dxa"/>
          </w:tcPr>
          <w:p w14:paraId="10B24192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14:paraId="218A4765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3" w:type="dxa"/>
            <w:vAlign w:val="center"/>
          </w:tcPr>
          <w:p w14:paraId="50E1C0DC" w14:textId="77777777" w:rsidR="000323B7" w:rsidRDefault="00FF261E" w:rsidP="00FF261E">
            <w:pPr>
              <w:pStyle w:val="Tekstopmerk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2" w:type="dxa"/>
          </w:tcPr>
          <w:p w14:paraId="7FB0A996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3" w:type="dxa"/>
          </w:tcPr>
          <w:p w14:paraId="3766CE63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14:paraId="7E087F35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3" w:type="dxa"/>
          </w:tcPr>
          <w:p w14:paraId="27050CE4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2" w:type="dxa"/>
          </w:tcPr>
          <w:p w14:paraId="07CC4B64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</w:tcPr>
          <w:p w14:paraId="4374F686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392F" w14:textId="77777777" w:rsidR="000323B7" w:rsidRDefault="000323B7" w:rsidP="000323B7">
            <w:pPr>
              <w:pStyle w:val="Tekstopmerking"/>
              <w:rPr>
                <w:rFonts w:ascii="Arial" w:hAnsi="Arial" w:cs="Arial"/>
              </w:rPr>
            </w:pPr>
          </w:p>
        </w:tc>
      </w:tr>
    </w:tbl>
    <w:p w14:paraId="51851A82" w14:textId="77777777" w:rsidR="009E1175" w:rsidRDefault="009E1175" w:rsidP="00A0462E">
      <w:pPr>
        <w:pStyle w:val="Tekstopmerking"/>
        <w:rPr>
          <w:rFonts w:ascii="Arial" w:hAnsi="Arial" w:cs="Arial"/>
        </w:rPr>
      </w:pPr>
      <w:r w:rsidRPr="009E1175">
        <w:rPr>
          <w:rFonts w:ascii="Arial" w:hAnsi="Arial" w:cs="Arial"/>
          <w:b/>
        </w:rPr>
        <w:t>Rijksregisternummer:</w:t>
      </w:r>
      <w:r>
        <w:rPr>
          <w:rFonts w:ascii="Arial" w:hAnsi="Arial" w:cs="Arial"/>
        </w:rPr>
        <w:t xml:space="preserve"> </w:t>
      </w:r>
    </w:p>
    <w:p w14:paraId="7A56CDE1" w14:textId="77777777" w:rsidR="000323B7" w:rsidRDefault="000323B7" w:rsidP="00A0462E">
      <w:pPr>
        <w:pStyle w:val="Tekstopmerking"/>
        <w:rPr>
          <w:rFonts w:ascii="Arial" w:hAnsi="Arial" w:cs="Arial"/>
        </w:rPr>
      </w:pPr>
    </w:p>
    <w:p w14:paraId="6F253D14" w14:textId="77777777" w:rsidR="000323B7" w:rsidRDefault="000323B7" w:rsidP="00A0462E">
      <w:pPr>
        <w:pStyle w:val="Tekstopmerking"/>
        <w:rPr>
          <w:rFonts w:ascii="Arial" w:hAnsi="Arial" w:cs="Arial"/>
        </w:rPr>
      </w:pPr>
    </w:p>
    <w:p w14:paraId="02A50A5A" w14:textId="77777777" w:rsidR="000323B7" w:rsidRDefault="000323B7" w:rsidP="000323B7">
      <w:pPr>
        <w:pStyle w:val="Tekstopmerking"/>
        <w:rPr>
          <w:rFonts w:ascii="Arial" w:hAnsi="Arial" w:cs="Arial"/>
          <w:szCs w:val="22"/>
          <w:lang w:eastAsia="nl-BE"/>
        </w:rPr>
      </w:pPr>
      <w:r w:rsidRPr="000323B7">
        <w:rPr>
          <w:rFonts w:ascii="Arial" w:hAnsi="Arial" w:cs="Arial"/>
          <w:b/>
        </w:rPr>
        <w:t>Voor personen met een handicap</w:t>
      </w:r>
      <w:r>
        <w:rPr>
          <w:rFonts w:ascii="Arial" w:hAnsi="Arial" w:cs="Arial"/>
        </w:rPr>
        <w:br/>
      </w:r>
      <w:r w:rsidRPr="007E3D7F">
        <w:rPr>
          <w:rFonts w:ascii="Arial" w:hAnsi="Arial" w:cs="Arial"/>
        </w:rPr>
        <w:t xml:space="preserve">Ik verklaar dat ik beschik over een attest </w:t>
      </w:r>
      <w:r>
        <w:rPr>
          <w:rFonts w:ascii="Arial" w:hAnsi="Arial" w:cs="Arial"/>
          <w:szCs w:val="22"/>
          <w:lang w:eastAsia="nl-BE"/>
        </w:rPr>
        <w:t xml:space="preserve">van de Federale Overheidsdienst </w:t>
      </w:r>
      <w:r w:rsidRPr="007E3D7F">
        <w:rPr>
          <w:rFonts w:ascii="Arial" w:hAnsi="Arial" w:cs="Arial"/>
          <w:szCs w:val="22"/>
          <w:lang w:eastAsia="nl-BE"/>
        </w:rPr>
        <w:t>(FOD) Sociale Zaken met vermelding van</w:t>
      </w:r>
      <w:r>
        <w:rPr>
          <w:rFonts w:ascii="Arial" w:hAnsi="Arial" w:cs="Arial"/>
          <w:szCs w:val="22"/>
          <w:lang w:eastAsia="nl-BE"/>
        </w:rPr>
        <w:t xml:space="preserve"> </w:t>
      </w:r>
      <w:r>
        <w:rPr>
          <w:rFonts w:ascii="Arial" w:hAnsi="Arial" w:cs="Arial"/>
          <w:i/>
          <w:szCs w:val="22"/>
          <w:lang w:eastAsia="nl-BE"/>
        </w:rPr>
        <w:t>(één van beide mogelijkheden aanvinken)</w:t>
      </w:r>
      <w:r w:rsidRPr="007E3D7F">
        <w:rPr>
          <w:rFonts w:ascii="Arial" w:hAnsi="Arial" w:cs="Arial"/>
          <w:szCs w:val="22"/>
          <w:lang w:eastAsia="nl-BE"/>
        </w:rPr>
        <w:t>:</w:t>
      </w:r>
    </w:p>
    <w:p w14:paraId="108AC955" w14:textId="77777777" w:rsidR="000323B7" w:rsidRDefault="000323B7" w:rsidP="000323B7">
      <w:pPr>
        <w:pStyle w:val="Tekstopmerking"/>
        <w:rPr>
          <w:rFonts w:ascii="Arial" w:hAnsi="Arial" w:cs="Arial"/>
          <w:szCs w:val="22"/>
          <w:lang w:eastAsia="nl-BE"/>
        </w:rPr>
      </w:pPr>
    </w:p>
    <w:p w14:paraId="375A82EB" w14:textId="77777777" w:rsidR="000323B7" w:rsidRDefault="000323B7" w:rsidP="000323B7">
      <w:pPr>
        <w:pStyle w:val="Tekstopmerking"/>
        <w:numPr>
          <w:ilvl w:val="0"/>
          <w:numId w:val="31"/>
        </w:numPr>
        <w:rPr>
          <w:rFonts w:ascii="Arial" w:hAnsi="Arial" w:cs="Arial"/>
          <w:szCs w:val="22"/>
          <w:lang w:eastAsia="nl-BE"/>
        </w:rPr>
      </w:pPr>
      <w:r w:rsidRPr="000323B7">
        <w:rPr>
          <w:rFonts w:ascii="Arial" w:hAnsi="Arial" w:cs="Arial"/>
          <w:szCs w:val="22"/>
          <w:lang w:eastAsia="nl-BE"/>
        </w:rPr>
        <w:t>of een invaliditei</w:t>
      </w:r>
      <w:r>
        <w:rPr>
          <w:rFonts w:ascii="Arial" w:hAnsi="Arial" w:cs="Arial"/>
          <w:szCs w:val="22"/>
          <w:lang w:eastAsia="nl-BE"/>
        </w:rPr>
        <w:t>tspercentage van minstens 80% (</w:t>
      </w:r>
      <w:r w:rsidRPr="000323B7">
        <w:rPr>
          <w:rFonts w:ascii="Arial" w:hAnsi="Arial" w:cs="Arial"/>
          <w:szCs w:val="22"/>
          <w:lang w:eastAsia="nl-BE"/>
        </w:rPr>
        <w:t>of minstens 12 punten met betrekking tot vermindering van zelfredzaamheid)</w:t>
      </w:r>
    </w:p>
    <w:p w14:paraId="265D5554" w14:textId="77777777" w:rsidR="000323B7" w:rsidRPr="000323B7" w:rsidRDefault="000323B7" w:rsidP="000323B7">
      <w:pPr>
        <w:pStyle w:val="Tekstopmerking"/>
        <w:numPr>
          <w:ilvl w:val="0"/>
          <w:numId w:val="31"/>
        </w:numPr>
        <w:rPr>
          <w:rFonts w:ascii="Arial" w:hAnsi="Arial" w:cs="Arial"/>
          <w:szCs w:val="22"/>
          <w:lang w:eastAsia="nl-BE"/>
        </w:rPr>
      </w:pPr>
      <w:r w:rsidRPr="000323B7">
        <w:rPr>
          <w:rFonts w:ascii="Arial" w:hAnsi="Arial" w:cs="Arial"/>
          <w:szCs w:val="22"/>
          <w:lang w:eastAsia="nl-BE"/>
        </w:rPr>
        <w:t>of een invaliditeitspercentage van minstens 50% van de onderste ledematen</w:t>
      </w:r>
    </w:p>
    <w:p w14:paraId="659F36D4" w14:textId="77777777" w:rsidR="000323B7" w:rsidRPr="00C01709" w:rsidRDefault="000323B7" w:rsidP="000323B7">
      <w:pP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</w:p>
    <w:p w14:paraId="28074F83" w14:textId="77777777" w:rsidR="00305D54" w:rsidRPr="00C01709" w:rsidRDefault="00B10F41" w:rsidP="00305D54">
      <w:pP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  <w:r w:rsidRPr="00C01709">
        <w:rPr>
          <w:rFonts w:ascii="Arial" w:hAnsi="Arial" w:cs="Arial"/>
        </w:rPr>
        <w:t>Of</w:t>
      </w:r>
      <w:r w:rsidR="00305D54" w:rsidRPr="00C01709">
        <w:rPr>
          <w:rFonts w:ascii="Arial" w:hAnsi="Arial" w:cs="Arial"/>
        </w:rPr>
        <w:t xml:space="preserve"> ik verklaar</w:t>
      </w:r>
      <w:r w:rsidRPr="00C01709">
        <w:rPr>
          <w:rFonts w:ascii="Arial" w:hAnsi="Arial" w:cs="Arial"/>
        </w:rPr>
        <w:t xml:space="preserve"> dat ik een zorgtoeslag ontvang</w:t>
      </w:r>
      <w:r w:rsidR="00305D54" w:rsidRPr="00C01709">
        <w:rPr>
          <w:rFonts w:ascii="Arial" w:hAnsi="Arial" w:cs="Arial"/>
        </w:rPr>
        <w:t xml:space="preserve"> voor een kind met een sp</w:t>
      </w:r>
      <w:r w:rsidRPr="00C01709">
        <w:rPr>
          <w:rFonts w:ascii="Arial" w:hAnsi="Arial" w:cs="Arial"/>
        </w:rPr>
        <w:t xml:space="preserve">ecifieke ondersteuningsbehoefte </w:t>
      </w:r>
      <w:r w:rsidR="00305D54" w:rsidRPr="00C01709">
        <w:rPr>
          <w:rFonts w:ascii="Arial" w:hAnsi="Arial" w:cs="Arial"/>
        </w:rPr>
        <w:t xml:space="preserve">waarbij uit de medisch-sociale schaal </w:t>
      </w:r>
      <w:r w:rsidR="00305D54" w:rsidRPr="00C01709">
        <w:rPr>
          <w:rFonts w:ascii="Arial" w:hAnsi="Arial" w:cs="Arial"/>
          <w:szCs w:val="22"/>
          <w:lang w:eastAsia="nl-BE"/>
        </w:rPr>
        <w:t>blijkt:</w:t>
      </w:r>
    </w:p>
    <w:p w14:paraId="3B822F07" w14:textId="77777777" w:rsidR="00305D54" w:rsidRPr="00874B3C" w:rsidRDefault="00305D54" w:rsidP="00305D54">
      <w:pPr>
        <w:pStyle w:val="Lijstalinea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FF0000"/>
          <w:szCs w:val="22"/>
          <w:lang w:eastAsia="nl-BE"/>
        </w:rPr>
      </w:pPr>
      <w:r w:rsidRPr="00C01709">
        <w:rPr>
          <w:rFonts w:ascii="Arial" w:hAnsi="Arial" w:cs="Arial"/>
          <w:szCs w:val="22"/>
          <w:lang w:eastAsia="nl-BE"/>
        </w:rPr>
        <w:t>dat er een score is van minstens 2 punten op pijler 1.</w:t>
      </w:r>
      <w:bookmarkStart w:id="0" w:name="_GoBack"/>
      <w:bookmarkEnd w:id="0"/>
    </w:p>
    <w:p w14:paraId="0C53029A" w14:textId="77777777" w:rsidR="000323B7" w:rsidRDefault="000323B7" w:rsidP="000323B7">
      <w:pP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</w:p>
    <w:p w14:paraId="6797865D" w14:textId="77777777" w:rsidR="000323B7" w:rsidRDefault="000323B7" w:rsidP="000323B7">
      <w:pP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  <w:r w:rsidRPr="000323B7">
        <w:rPr>
          <w:rFonts w:ascii="Arial" w:hAnsi="Arial" w:cs="Arial"/>
          <w:b/>
          <w:szCs w:val="22"/>
          <w:lang w:eastAsia="nl-BE"/>
        </w:rPr>
        <w:t>Voor 65-plussers</w:t>
      </w:r>
      <w:r>
        <w:rPr>
          <w:rFonts w:ascii="Arial" w:hAnsi="Arial" w:cs="Arial"/>
          <w:b/>
          <w:szCs w:val="22"/>
          <w:lang w:eastAsia="nl-BE"/>
        </w:rPr>
        <w:br/>
      </w:r>
    </w:p>
    <w:p w14:paraId="3B0A955F" w14:textId="77777777" w:rsidR="000323B7" w:rsidRPr="000323B7" w:rsidRDefault="000323B7" w:rsidP="000323B7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  <w:r w:rsidRPr="000323B7">
        <w:rPr>
          <w:rFonts w:ascii="Arial" w:hAnsi="Arial" w:cs="Arial"/>
        </w:rPr>
        <w:t xml:space="preserve">Ik heb het medisch attest op de keerzijde van dit formulier laten invullen door een </w:t>
      </w:r>
      <w:r>
        <w:rPr>
          <w:rFonts w:ascii="Arial" w:hAnsi="Arial" w:cs="Arial"/>
        </w:rPr>
        <w:t>arts</w:t>
      </w:r>
      <w:r w:rsidR="00FF261E">
        <w:rPr>
          <w:rFonts w:ascii="Arial" w:hAnsi="Arial" w:cs="Arial"/>
        </w:rPr>
        <w:t>.</w:t>
      </w:r>
    </w:p>
    <w:p w14:paraId="20113375" w14:textId="77777777" w:rsidR="000323B7" w:rsidRPr="000323B7" w:rsidRDefault="000323B7" w:rsidP="000323B7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  <w:r w:rsidRPr="000323B7">
        <w:rPr>
          <w:rFonts w:ascii="Arial" w:hAnsi="Arial" w:cs="Arial"/>
        </w:rPr>
        <w:t>Ik heb een kleefbriefje van mijn mutualiteit op de keerzijde van dit formulier ge</w:t>
      </w:r>
      <w:r w:rsidR="00FF261E">
        <w:rPr>
          <w:rFonts w:ascii="Arial" w:hAnsi="Arial" w:cs="Arial"/>
        </w:rPr>
        <w:t>kleefd</w:t>
      </w:r>
      <w:r w:rsidRPr="000323B7">
        <w:rPr>
          <w:rFonts w:ascii="Arial" w:hAnsi="Arial" w:cs="Arial"/>
        </w:rPr>
        <w:t xml:space="preserve"> als bewijs dat ik recht heb op de verhoogde tegemoetkoming</w:t>
      </w:r>
      <w:r w:rsidR="00FF261E">
        <w:rPr>
          <w:rFonts w:ascii="Arial" w:hAnsi="Arial" w:cs="Arial"/>
        </w:rPr>
        <w:t>.</w:t>
      </w:r>
      <w:r w:rsidRPr="000323B7">
        <w:rPr>
          <w:rFonts w:ascii="Arial" w:hAnsi="Arial" w:cs="Arial"/>
        </w:rPr>
        <w:t xml:space="preserve"> </w:t>
      </w:r>
      <w:r w:rsidRPr="000323B7">
        <w:rPr>
          <w:rFonts w:ascii="Arial" w:hAnsi="Arial" w:cs="Arial"/>
        </w:rPr>
        <w:br/>
      </w:r>
    </w:p>
    <w:p w14:paraId="4EEFD017" w14:textId="77777777" w:rsidR="000323B7" w:rsidRPr="000323B7" w:rsidRDefault="000323B7" w:rsidP="000323B7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</w:p>
    <w:p w14:paraId="610EF239" w14:textId="77777777" w:rsidR="000323B7" w:rsidRDefault="000323B7" w:rsidP="000323B7">
      <w:pPr>
        <w:pStyle w:val="Tekstopmerk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</w:t>
      </w:r>
      <w:r w:rsidRPr="009E1175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Ondertekening</w:t>
      </w:r>
    </w:p>
    <w:p w14:paraId="156F55D1" w14:textId="77777777" w:rsidR="000323B7" w:rsidRDefault="000323B7" w:rsidP="000323B7">
      <w:pPr>
        <w:pStyle w:val="Tekstopmerking"/>
        <w:rPr>
          <w:rFonts w:ascii="Arial" w:hAnsi="Arial" w:cs="Arial"/>
          <w:sz w:val="28"/>
        </w:rPr>
      </w:pPr>
    </w:p>
    <w:p w14:paraId="6B3BF5FC" w14:textId="77777777" w:rsidR="000323B7" w:rsidRDefault="000323B7" w:rsidP="000323B7">
      <w:pPr>
        <w:pStyle w:val="Tekstopmerking"/>
        <w:rPr>
          <w:rFonts w:ascii="Arial" w:hAnsi="Arial" w:cs="Arial"/>
          <w:szCs w:val="22"/>
          <w:lang w:eastAsia="nl-BE"/>
        </w:rPr>
      </w:pPr>
      <w:r w:rsidRPr="000323B7">
        <w:rPr>
          <w:rFonts w:ascii="Arial" w:hAnsi="Arial" w:cs="Arial"/>
          <w:szCs w:val="22"/>
          <w:lang w:eastAsia="nl-BE"/>
        </w:rPr>
        <w:t>Datum</w:t>
      </w:r>
      <w:r>
        <w:rPr>
          <w:rFonts w:ascii="Arial" w:hAnsi="Arial" w:cs="Arial"/>
          <w:szCs w:val="22"/>
          <w:lang w:eastAsia="nl-BE"/>
        </w:rPr>
        <w:tab/>
      </w:r>
      <w:r>
        <w:rPr>
          <w:rFonts w:ascii="Arial" w:hAnsi="Arial" w:cs="Arial"/>
          <w:szCs w:val="22"/>
          <w:lang w:eastAsia="nl-BE"/>
        </w:rPr>
        <w:tab/>
      </w:r>
      <w:r>
        <w:rPr>
          <w:rFonts w:ascii="Arial" w:hAnsi="Arial" w:cs="Arial"/>
          <w:szCs w:val="22"/>
          <w:lang w:eastAsia="nl-BE"/>
        </w:rPr>
        <w:tab/>
      </w:r>
      <w:r>
        <w:rPr>
          <w:rFonts w:ascii="Arial" w:hAnsi="Arial" w:cs="Arial"/>
          <w:szCs w:val="22"/>
          <w:lang w:eastAsia="nl-BE"/>
        </w:rPr>
        <w:tab/>
      </w:r>
      <w:r>
        <w:rPr>
          <w:rFonts w:ascii="Arial" w:hAnsi="Arial" w:cs="Arial"/>
          <w:szCs w:val="22"/>
          <w:lang w:eastAsia="nl-BE"/>
        </w:rPr>
        <w:tab/>
      </w:r>
      <w:r>
        <w:rPr>
          <w:rFonts w:ascii="Arial" w:hAnsi="Arial" w:cs="Arial"/>
          <w:szCs w:val="22"/>
          <w:lang w:eastAsia="nl-BE"/>
        </w:rPr>
        <w:tab/>
      </w:r>
      <w:r>
        <w:rPr>
          <w:rFonts w:ascii="Arial" w:hAnsi="Arial" w:cs="Arial"/>
          <w:szCs w:val="22"/>
          <w:lang w:eastAsia="nl-BE"/>
        </w:rPr>
        <w:tab/>
      </w:r>
      <w:r>
        <w:rPr>
          <w:rFonts w:ascii="Arial" w:hAnsi="Arial" w:cs="Arial"/>
          <w:szCs w:val="22"/>
          <w:lang w:eastAsia="nl-BE"/>
        </w:rPr>
        <w:tab/>
      </w:r>
      <w:r>
        <w:rPr>
          <w:rFonts w:ascii="Arial" w:hAnsi="Arial" w:cs="Arial"/>
          <w:szCs w:val="22"/>
          <w:lang w:eastAsia="nl-BE"/>
        </w:rPr>
        <w:tab/>
      </w:r>
      <w:r>
        <w:rPr>
          <w:rFonts w:ascii="Arial" w:hAnsi="Arial" w:cs="Arial"/>
          <w:szCs w:val="22"/>
          <w:lang w:eastAsia="nl-BE"/>
        </w:rPr>
        <w:tab/>
        <w:t>Handtekening</w:t>
      </w:r>
    </w:p>
    <w:p w14:paraId="7658B430" w14:textId="77777777" w:rsidR="000323B7" w:rsidRDefault="000323B7" w:rsidP="000323B7">
      <w:pPr>
        <w:pStyle w:val="Tekstopmerking"/>
        <w:rPr>
          <w:rFonts w:ascii="Arial" w:hAnsi="Arial" w:cs="Arial"/>
          <w:szCs w:val="22"/>
          <w:lang w:eastAsia="nl-BE"/>
        </w:rPr>
      </w:pPr>
    </w:p>
    <w:p w14:paraId="44058827" w14:textId="77777777" w:rsidR="000323B7" w:rsidRDefault="000323B7" w:rsidP="000323B7">
      <w:pPr>
        <w:pStyle w:val="Tekstopmerking"/>
        <w:rPr>
          <w:rFonts w:ascii="Arial" w:hAnsi="Arial" w:cs="Arial"/>
          <w:szCs w:val="22"/>
          <w:lang w:eastAsia="nl-BE"/>
        </w:rPr>
      </w:pPr>
    </w:p>
    <w:p w14:paraId="23451D9B" w14:textId="77777777" w:rsidR="000323B7" w:rsidRDefault="000323B7" w:rsidP="000323B7">
      <w:pPr>
        <w:pStyle w:val="Tekstopmerking"/>
        <w:rPr>
          <w:rFonts w:ascii="Arial" w:hAnsi="Arial" w:cs="Arial"/>
          <w:szCs w:val="22"/>
          <w:lang w:eastAsia="nl-BE"/>
        </w:rPr>
      </w:pPr>
    </w:p>
    <w:p w14:paraId="2D8D8A31" w14:textId="77777777" w:rsidR="000323B7" w:rsidRDefault="000323B7" w:rsidP="000323B7">
      <w:pPr>
        <w:pStyle w:val="Tekstopmerking"/>
        <w:rPr>
          <w:rFonts w:ascii="Arial" w:hAnsi="Arial" w:cs="Arial"/>
          <w:szCs w:val="22"/>
          <w:lang w:eastAsia="nl-BE"/>
        </w:rPr>
      </w:pPr>
      <w:r>
        <w:rPr>
          <w:rFonts w:ascii="Arial" w:hAnsi="Arial" w:cs="Arial"/>
          <w:szCs w:val="22"/>
          <w:lang w:eastAsia="nl-BE"/>
        </w:rPr>
        <w:t>…………………………………………………………………………………………………………………</w:t>
      </w:r>
    </w:p>
    <w:p w14:paraId="29FB4D33" w14:textId="77777777" w:rsidR="000323B7" w:rsidRDefault="000323B7" w:rsidP="000323B7">
      <w:pPr>
        <w:pStyle w:val="Tekstopmerking"/>
        <w:rPr>
          <w:rFonts w:ascii="Arial" w:hAnsi="Arial" w:cs="Arial"/>
          <w:szCs w:val="22"/>
          <w:lang w:eastAsia="nl-BE"/>
        </w:rPr>
      </w:pPr>
    </w:p>
    <w:p w14:paraId="28CD5760" w14:textId="77777777" w:rsidR="000323B7" w:rsidRDefault="000323B7" w:rsidP="000323B7">
      <w:pPr>
        <w:pStyle w:val="Tekstopmerking"/>
        <w:rPr>
          <w:rFonts w:ascii="Arial" w:hAnsi="Arial" w:cs="Arial"/>
          <w:szCs w:val="22"/>
          <w:lang w:eastAsia="nl-BE"/>
        </w:rPr>
      </w:pPr>
    </w:p>
    <w:p w14:paraId="689DBA0A" w14:textId="77777777" w:rsidR="000323B7" w:rsidRDefault="000323B7" w:rsidP="000323B7">
      <w:pPr>
        <w:pStyle w:val="Tekstopmerk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Pr="009E1175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Attest verminderde mobiliteit (in te vullen door een arts)</w:t>
      </w:r>
    </w:p>
    <w:p w14:paraId="05F70C5F" w14:textId="77777777" w:rsidR="0071485C" w:rsidRPr="0071485C" w:rsidRDefault="0071485C" w:rsidP="000323B7">
      <w:pPr>
        <w:pStyle w:val="Tekstopmerking"/>
        <w:rPr>
          <w:rFonts w:ascii="Arial" w:hAnsi="Arial" w:cs="Arial"/>
        </w:rPr>
      </w:pPr>
    </w:p>
    <w:p w14:paraId="71A239DA" w14:textId="77777777" w:rsidR="000323B7" w:rsidRDefault="0071485C" w:rsidP="000323B7">
      <w:pPr>
        <w:pStyle w:val="Tekstopmerking"/>
        <w:rPr>
          <w:rFonts w:ascii="Arial" w:hAnsi="Arial" w:cs="Arial"/>
          <w:szCs w:val="22"/>
          <w:lang w:eastAsia="nl-BE"/>
        </w:rPr>
      </w:pPr>
      <w:r w:rsidRPr="0071485C">
        <w:rPr>
          <w:rFonts w:ascii="Arial" w:hAnsi="Arial" w:cs="Arial"/>
          <w:b/>
          <w:szCs w:val="22"/>
          <w:lang w:eastAsia="nl-BE"/>
        </w:rPr>
        <w:t>Naam en voornaam arts:</w:t>
      </w:r>
      <w:r>
        <w:rPr>
          <w:rFonts w:ascii="Arial" w:hAnsi="Arial" w:cs="Arial"/>
          <w:szCs w:val="22"/>
          <w:lang w:eastAsia="nl-BE"/>
        </w:rPr>
        <w:t xml:space="preserve"> …………………………………………………………………………………</w:t>
      </w:r>
    </w:p>
    <w:p w14:paraId="779259E0" w14:textId="77777777" w:rsidR="0071485C" w:rsidRDefault="0071485C" w:rsidP="000323B7">
      <w:pPr>
        <w:pStyle w:val="Tekstopmerking"/>
        <w:rPr>
          <w:rFonts w:ascii="Arial" w:hAnsi="Arial" w:cs="Arial"/>
          <w:szCs w:val="22"/>
          <w:lang w:eastAsia="nl-BE"/>
        </w:rPr>
      </w:pPr>
    </w:p>
    <w:p w14:paraId="448EE5FA" w14:textId="77777777" w:rsidR="0071485C" w:rsidRDefault="0071485C" w:rsidP="0071485C">
      <w:pPr>
        <w:pStyle w:val="Tekstopmerking"/>
        <w:rPr>
          <w:rFonts w:ascii="Arial" w:hAnsi="Arial" w:cs="Arial"/>
          <w:szCs w:val="22"/>
          <w:lang w:eastAsia="nl-BE"/>
        </w:rPr>
      </w:pPr>
      <w:r w:rsidRPr="0071485C">
        <w:rPr>
          <w:rFonts w:ascii="Arial" w:hAnsi="Arial" w:cs="Arial"/>
          <w:b/>
          <w:szCs w:val="22"/>
          <w:lang w:eastAsia="nl-BE"/>
        </w:rPr>
        <w:t>Verklaart dat:</w:t>
      </w:r>
      <w:r>
        <w:rPr>
          <w:rFonts w:ascii="Arial" w:hAnsi="Arial" w:cs="Arial"/>
          <w:szCs w:val="22"/>
          <w:lang w:eastAsia="nl-BE"/>
        </w:rPr>
        <w:t xml:space="preserve"> …………………………………………………………</w:t>
      </w:r>
      <w:r w:rsidR="00E4282E">
        <w:rPr>
          <w:rFonts w:ascii="Arial" w:hAnsi="Arial" w:cs="Arial"/>
          <w:szCs w:val="22"/>
          <w:lang w:eastAsia="nl-BE"/>
        </w:rPr>
        <w:t xml:space="preserve"> </w:t>
      </w:r>
      <w:r>
        <w:rPr>
          <w:rFonts w:ascii="Arial" w:hAnsi="Arial" w:cs="Arial"/>
          <w:szCs w:val="22"/>
          <w:lang w:eastAsia="nl-BE"/>
        </w:rPr>
        <w:t>(naam en voornaam aanvrager)</w:t>
      </w:r>
      <w:r>
        <w:rPr>
          <w:rFonts w:ascii="Arial" w:hAnsi="Arial" w:cs="Arial"/>
          <w:szCs w:val="22"/>
          <w:lang w:eastAsia="nl-BE"/>
        </w:rPr>
        <w:br/>
      </w:r>
    </w:p>
    <w:p w14:paraId="39198E8C" w14:textId="77777777" w:rsidR="0071485C" w:rsidRPr="0071485C" w:rsidRDefault="0071485C" w:rsidP="0071485C">
      <w:pPr>
        <w:pStyle w:val="Tekstopmerking"/>
        <w:numPr>
          <w:ilvl w:val="0"/>
          <w:numId w:val="32"/>
        </w:numPr>
        <w:rPr>
          <w:rFonts w:ascii="Arial" w:hAnsi="Arial" w:cs="Arial"/>
          <w:szCs w:val="22"/>
          <w:lang w:eastAsia="nl-BE"/>
        </w:rPr>
      </w:pPr>
      <w:r w:rsidRPr="0071485C">
        <w:rPr>
          <w:rFonts w:ascii="Arial" w:hAnsi="Arial" w:cs="Arial"/>
          <w:szCs w:val="22"/>
          <w:lang w:eastAsia="nl-BE"/>
        </w:rPr>
        <w:t>Een score van 2 of hoger haalt op de KATZ-schaal voor het criterium</w:t>
      </w:r>
      <w:r>
        <w:rPr>
          <w:rFonts w:ascii="Arial" w:hAnsi="Arial" w:cs="Arial"/>
          <w:szCs w:val="22"/>
          <w:lang w:eastAsia="nl-BE"/>
        </w:rPr>
        <w:br/>
      </w:r>
      <w:r w:rsidRPr="0071485C">
        <w:rPr>
          <w:rFonts w:ascii="Arial" w:hAnsi="Arial" w:cs="Arial"/>
          <w:szCs w:val="22"/>
          <w:lang w:eastAsia="nl-BE"/>
        </w:rPr>
        <w:t xml:space="preserve">'Transfer en verplaatsingen' zoals omschreven in de ‘Richtlijnen bij het gebruik van de evaluatieschaal’ door de Dienst voor geneeskundige verzorging van het Rijksinstituut voor ziekte- en invaliditeitsverzekering en van toepassing vanaf 1 april 2011; </w:t>
      </w:r>
      <w:r w:rsidRPr="0071485C">
        <w:rPr>
          <w:rFonts w:ascii="Arial" w:hAnsi="Arial" w:cs="Arial"/>
        </w:rPr>
        <w:t>wat het hem/haar definitief onmogelijk maakt om zich zonder hulp(middelen) zelfstandig te verplaatsen.</w:t>
      </w:r>
    </w:p>
    <w:p w14:paraId="247E6BD3" w14:textId="77777777" w:rsidR="0071485C" w:rsidRPr="0071485C" w:rsidRDefault="0071485C" w:rsidP="0071485C">
      <w:pPr>
        <w:pStyle w:val="Tekstopmerking"/>
        <w:ind w:left="720"/>
        <w:rPr>
          <w:rFonts w:ascii="Arial" w:hAnsi="Arial" w:cs="Arial"/>
          <w:szCs w:val="22"/>
          <w:lang w:eastAsia="nl-BE"/>
        </w:rPr>
      </w:pPr>
    </w:p>
    <w:p w14:paraId="20FB44C3" w14:textId="77777777" w:rsidR="0071485C" w:rsidRPr="005F77EE" w:rsidRDefault="0071485C" w:rsidP="0071485C">
      <w:pPr>
        <w:pStyle w:val="Lijstalinea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  <w:r w:rsidRPr="0071485C">
        <w:rPr>
          <w:rFonts w:ascii="Arial" w:hAnsi="Arial" w:cs="Arial"/>
          <w:szCs w:val="22"/>
          <w:lang w:eastAsia="nl-BE"/>
        </w:rPr>
        <w:t>Een medische ingreep heeft ondergaan die het hem/haar tijdelijk onmogelijk maakt om zelfstandig gebruik te maken van het openbaar vervoer en dit voor de revalidatieperiode die loopt van ………….………………….….…...</w:t>
      </w:r>
      <w:r>
        <w:rPr>
          <w:rFonts w:ascii="Arial" w:hAnsi="Arial" w:cs="Arial"/>
          <w:szCs w:val="22"/>
          <w:lang w:eastAsia="nl-BE"/>
        </w:rPr>
        <w:t xml:space="preserve"> </w:t>
      </w:r>
      <w:r w:rsidRPr="0071485C">
        <w:rPr>
          <w:rFonts w:ascii="Arial" w:hAnsi="Arial" w:cs="Arial"/>
          <w:szCs w:val="22"/>
          <w:lang w:eastAsia="nl-BE"/>
        </w:rPr>
        <w:t>tot ……………………….....................</w:t>
      </w:r>
      <w:r>
        <w:rPr>
          <w:rFonts w:ascii="Arial" w:hAnsi="Arial" w:cs="Arial"/>
          <w:szCs w:val="22"/>
          <w:lang w:eastAsia="nl-BE"/>
        </w:rPr>
        <w:t>.....</w:t>
      </w:r>
    </w:p>
    <w:p w14:paraId="6289AEC6" w14:textId="77777777" w:rsidR="0071485C" w:rsidRPr="005F77EE" w:rsidRDefault="0071485C" w:rsidP="0071485C">
      <w:pPr>
        <w:autoSpaceDE w:val="0"/>
        <w:autoSpaceDN w:val="0"/>
        <w:adjustRightInd w:val="0"/>
        <w:rPr>
          <w:rFonts w:ascii="Calibri" w:hAnsi="Calibri" w:cs="Calibri"/>
          <w:szCs w:val="22"/>
          <w:lang w:eastAsia="nl-BE"/>
        </w:rPr>
      </w:pP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170"/>
        <w:gridCol w:w="3203"/>
      </w:tblGrid>
      <w:tr w:rsidR="0071485C" w14:paraId="3C13260B" w14:textId="77777777" w:rsidTr="0071485C">
        <w:tc>
          <w:tcPr>
            <w:tcW w:w="1843" w:type="dxa"/>
          </w:tcPr>
          <w:p w14:paraId="5702DC23" w14:textId="77777777" w:rsidR="0071485C" w:rsidRPr="0071485C" w:rsidRDefault="0071485C" w:rsidP="003C4F85">
            <w:pPr>
              <w:pStyle w:val="Tekstopmerking"/>
              <w:jc w:val="center"/>
              <w:rPr>
                <w:rFonts w:ascii="Arial" w:hAnsi="Arial" w:cs="Arial"/>
              </w:rPr>
            </w:pPr>
            <w:r w:rsidRPr="0071485C">
              <w:rPr>
                <w:rFonts w:ascii="Arial" w:hAnsi="Arial" w:cs="Arial"/>
              </w:rPr>
              <w:t>Datum</w:t>
            </w:r>
          </w:p>
        </w:tc>
        <w:tc>
          <w:tcPr>
            <w:tcW w:w="4170" w:type="dxa"/>
          </w:tcPr>
          <w:p w14:paraId="23C40E5F" w14:textId="77777777" w:rsidR="0071485C" w:rsidRPr="0071485C" w:rsidRDefault="0071485C" w:rsidP="003C4F85">
            <w:pPr>
              <w:pStyle w:val="Tekstopmerking"/>
              <w:jc w:val="center"/>
              <w:rPr>
                <w:rFonts w:ascii="Arial" w:hAnsi="Arial" w:cs="Arial"/>
              </w:rPr>
            </w:pPr>
            <w:r w:rsidRPr="0071485C">
              <w:rPr>
                <w:rFonts w:ascii="Arial" w:hAnsi="Arial" w:cs="Arial"/>
              </w:rPr>
              <w:t>Handtekening arts</w:t>
            </w:r>
          </w:p>
        </w:tc>
        <w:tc>
          <w:tcPr>
            <w:tcW w:w="3203" w:type="dxa"/>
          </w:tcPr>
          <w:p w14:paraId="33681C51" w14:textId="77777777" w:rsidR="0071485C" w:rsidRPr="0071485C" w:rsidRDefault="0071485C" w:rsidP="0071485C">
            <w:pPr>
              <w:pStyle w:val="Tekstopmerking"/>
              <w:jc w:val="center"/>
              <w:rPr>
                <w:rFonts w:ascii="Arial" w:hAnsi="Arial" w:cs="Arial"/>
              </w:rPr>
            </w:pPr>
            <w:r w:rsidRPr="0071485C">
              <w:rPr>
                <w:rFonts w:ascii="Arial" w:hAnsi="Arial" w:cs="Arial"/>
              </w:rPr>
              <w:t>RIZIV-nummer arts</w:t>
            </w:r>
          </w:p>
        </w:tc>
      </w:tr>
      <w:tr w:rsidR="0071485C" w14:paraId="1B9F602A" w14:textId="77777777" w:rsidTr="0071485C">
        <w:tc>
          <w:tcPr>
            <w:tcW w:w="1843" w:type="dxa"/>
          </w:tcPr>
          <w:p w14:paraId="45A74CF0" w14:textId="77777777" w:rsidR="0071485C" w:rsidRDefault="0071485C" w:rsidP="003C4F85">
            <w:pPr>
              <w:pStyle w:val="Tekstopmerking"/>
              <w:rPr>
                <w:rFonts w:ascii="Arial" w:hAnsi="Arial" w:cs="Arial"/>
              </w:rPr>
            </w:pPr>
          </w:p>
          <w:p w14:paraId="3E3F5DF7" w14:textId="77777777" w:rsidR="0071485C" w:rsidRDefault="0071485C" w:rsidP="003C4F85">
            <w:pPr>
              <w:pStyle w:val="Tekstopmerking"/>
              <w:rPr>
                <w:rFonts w:ascii="Arial" w:hAnsi="Arial" w:cs="Arial"/>
              </w:rPr>
            </w:pPr>
          </w:p>
          <w:p w14:paraId="2004B136" w14:textId="77777777" w:rsidR="0071485C" w:rsidRDefault="0071485C" w:rsidP="003C4F85">
            <w:pPr>
              <w:pStyle w:val="Tekstopmerking"/>
              <w:rPr>
                <w:rFonts w:ascii="Arial" w:hAnsi="Arial" w:cs="Arial"/>
              </w:rPr>
            </w:pPr>
          </w:p>
          <w:p w14:paraId="6F0F2E58" w14:textId="77777777" w:rsidR="0071485C" w:rsidRDefault="0071485C" w:rsidP="003C4F85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4170" w:type="dxa"/>
          </w:tcPr>
          <w:p w14:paraId="3471DBFB" w14:textId="77777777" w:rsidR="0071485C" w:rsidRDefault="0071485C" w:rsidP="003C4F85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0F110953" w14:textId="77777777" w:rsidR="0071485C" w:rsidRDefault="0071485C" w:rsidP="003C4F85">
            <w:pPr>
              <w:pStyle w:val="Tekstopmerking"/>
              <w:rPr>
                <w:rFonts w:ascii="Arial" w:hAnsi="Arial" w:cs="Arial"/>
              </w:rPr>
            </w:pPr>
          </w:p>
        </w:tc>
      </w:tr>
    </w:tbl>
    <w:p w14:paraId="4C38E8C6" w14:textId="77777777" w:rsidR="007E3D7F" w:rsidRDefault="007E3D7F" w:rsidP="000323B7">
      <w:pPr>
        <w:pStyle w:val="Tekstopmerking"/>
        <w:rPr>
          <w:rFonts w:ascii="Arial" w:hAnsi="Arial" w:cs="Arial"/>
        </w:rPr>
      </w:pPr>
    </w:p>
    <w:p w14:paraId="3E46D2A4" w14:textId="77777777" w:rsidR="007E3D7F" w:rsidRDefault="007E3D7F" w:rsidP="007148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</w:p>
    <w:p w14:paraId="3E0BA7D5" w14:textId="77777777" w:rsidR="0071485C" w:rsidRDefault="0071485C" w:rsidP="007E3D7F">
      <w:pP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</w:p>
    <w:p w14:paraId="60327071" w14:textId="77777777" w:rsidR="0071485C" w:rsidRDefault="0071485C" w:rsidP="0071485C">
      <w:pPr>
        <w:pStyle w:val="Tekstopmerk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Pr="009E1175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Bewijs verhoogde tegemoetkoming</w:t>
      </w:r>
    </w:p>
    <w:p w14:paraId="0A1085A2" w14:textId="77777777" w:rsidR="0071485C" w:rsidRPr="0071485C" w:rsidRDefault="000070D3" w:rsidP="0071485C">
      <w:pPr>
        <w:pStyle w:val="Tekstopmerking"/>
        <w:rPr>
          <w:rFonts w:ascii="Arial" w:hAnsi="Arial" w:cs="Arial"/>
        </w:rPr>
      </w:pPr>
      <w:r w:rsidRPr="0071485C">
        <w:rPr>
          <w:rFonts w:ascii="Arial" w:hAnsi="Arial" w:cs="Arial"/>
          <w:noProof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94EEC" wp14:editId="328580B0">
                <wp:simplePos x="0" y="0"/>
                <wp:positionH relativeFrom="column">
                  <wp:posOffset>3002915</wp:posOffset>
                </wp:positionH>
                <wp:positionV relativeFrom="paragraph">
                  <wp:posOffset>67310</wp:posOffset>
                </wp:positionV>
                <wp:extent cx="3000375" cy="7905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D547" w14:textId="77777777" w:rsidR="0071485C" w:rsidRPr="0071485C" w:rsidRDefault="0071485C" w:rsidP="000070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485C">
                              <w:rPr>
                                <w:rFonts w:ascii="Arial" w:hAnsi="Arial" w:cs="Arial"/>
                              </w:rPr>
                              <w:t>Kleef hier een kleefbriefje van uw mutualiteit.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E94EE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6.45pt;margin-top:5.3pt;width:23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">
                <v:textbox>
                  <w:txbxContent>
                    <w:p w14:paraId="6D38D547" w14:textId="77777777" w:rsidR="0071485C" w:rsidRPr="0071485C" w:rsidRDefault="0071485C" w:rsidP="000070D3">
                      <w:pPr>
                        <w:rPr>
                          <w:rFonts w:ascii="Arial" w:hAnsi="Arial" w:cs="Arial"/>
                        </w:rPr>
                      </w:pPr>
                      <w:r w:rsidRPr="0071485C">
                        <w:rPr>
                          <w:rFonts w:ascii="Arial" w:hAnsi="Arial" w:cs="Arial"/>
                        </w:rPr>
                        <w:t>Kleef hier een kleefbriefje van uw mutualiteit.</w:t>
                      </w:r>
                    </w:p>
                  </w:txbxContent>
                </v:textbox>
              </v:shape>
            </w:pict>
          </mc:Fallback>
        </mc:AlternateContent>
      </w:r>
    </w:p>
    <w:p w14:paraId="36E33E84" w14:textId="77777777" w:rsidR="000070D3" w:rsidRDefault="0071485C" w:rsidP="0071485C">
      <w:pPr>
        <w:pStyle w:val="Tekstopmerking"/>
        <w:rPr>
          <w:rFonts w:ascii="Arial" w:hAnsi="Arial" w:cs="Arial"/>
          <w:szCs w:val="22"/>
          <w:lang w:eastAsia="nl-BE"/>
        </w:rPr>
      </w:pPr>
      <w:r w:rsidRPr="0071485C">
        <w:rPr>
          <w:rFonts w:ascii="Arial" w:hAnsi="Arial" w:cs="Arial"/>
          <w:szCs w:val="22"/>
          <w:lang w:eastAsia="nl-BE"/>
        </w:rPr>
        <w:t xml:space="preserve">Het recht op verhoogde tegemoetkoming wordt </w:t>
      </w:r>
    </w:p>
    <w:p w14:paraId="46E21D4D" w14:textId="77777777" w:rsidR="000070D3" w:rsidRDefault="0071485C" w:rsidP="0071485C">
      <w:pPr>
        <w:pStyle w:val="Tekstopmerking"/>
        <w:rPr>
          <w:rFonts w:ascii="Arial" w:hAnsi="Arial" w:cs="Arial"/>
          <w:szCs w:val="22"/>
          <w:lang w:eastAsia="nl-BE"/>
        </w:rPr>
      </w:pPr>
      <w:r w:rsidRPr="0071485C">
        <w:rPr>
          <w:rFonts w:ascii="Arial" w:hAnsi="Arial" w:cs="Arial"/>
          <w:szCs w:val="22"/>
          <w:lang w:eastAsia="nl-BE"/>
        </w:rPr>
        <w:t xml:space="preserve">toegekend door uw mutualiteit. U heeft </w:t>
      </w:r>
      <w:r w:rsidR="000070D3">
        <w:rPr>
          <w:rFonts w:ascii="Arial" w:hAnsi="Arial" w:cs="Arial"/>
          <w:szCs w:val="22"/>
          <w:lang w:eastAsia="nl-BE"/>
        </w:rPr>
        <w:t xml:space="preserve">er </w:t>
      </w:r>
      <w:r w:rsidRPr="0071485C">
        <w:rPr>
          <w:rFonts w:ascii="Arial" w:hAnsi="Arial" w:cs="Arial"/>
          <w:szCs w:val="22"/>
          <w:lang w:eastAsia="nl-BE"/>
        </w:rPr>
        <w:t xml:space="preserve">recht </w:t>
      </w:r>
    </w:p>
    <w:p w14:paraId="6B8AFA85" w14:textId="77777777" w:rsidR="000070D3" w:rsidRDefault="0071485C" w:rsidP="0071485C">
      <w:pPr>
        <w:pStyle w:val="Tekstopmerking"/>
        <w:rPr>
          <w:rFonts w:ascii="Arial" w:hAnsi="Arial" w:cs="Arial"/>
          <w:szCs w:val="22"/>
          <w:lang w:eastAsia="nl-BE"/>
        </w:rPr>
      </w:pPr>
      <w:r w:rsidRPr="0071485C">
        <w:rPr>
          <w:rFonts w:ascii="Arial" w:hAnsi="Arial" w:cs="Arial"/>
          <w:szCs w:val="22"/>
          <w:lang w:eastAsia="nl-BE"/>
        </w:rPr>
        <w:t xml:space="preserve">op wanneer het derde cijfer van de code </w:t>
      </w:r>
    </w:p>
    <w:p w14:paraId="4DB9C191" w14:textId="77777777" w:rsidR="0071485C" w:rsidRDefault="0071485C" w:rsidP="0071485C">
      <w:pPr>
        <w:pStyle w:val="Tekstopmerking"/>
        <w:rPr>
          <w:rFonts w:ascii="Arial" w:hAnsi="Arial" w:cs="Arial"/>
          <w:szCs w:val="22"/>
          <w:lang w:eastAsia="nl-BE"/>
        </w:rPr>
      </w:pPr>
      <w:r w:rsidRPr="0071485C">
        <w:rPr>
          <w:rFonts w:ascii="Arial" w:hAnsi="Arial" w:cs="Arial"/>
          <w:szCs w:val="22"/>
          <w:lang w:eastAsia="nl-BE"/>
        </w:rPr>
        <w:t>xx1/xxx op uw kleefbriefje het cijfer 1 is.</w:t>
      </w:r>
    </w:p>
    <w:p w14:paraId="6A43BE40" w14:textId="77777777" w:rsidR="0071485C" w:rsidRDefault="0071485C" w:rsidP="007E3D7F">
      <w:pP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</w:p>
    <w:p w14:paraId="43E690A4" w14:textId="77777777" w:rsidR="0071485C" w:rsidRPr="007E3D7F" w:rsidRDefault="0071485C" w:rsidP="007148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Cs w:val="22"/>
          <w:lang w:eastAsia="nl-BE"/>
        </w:rPr>
      </w:pPr>
    </w:p>
    <w:tbl>
      <w:tblPr>
        <w:tblStyle w:val="Tabelraster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</w:tblGrid>
      <w:tr w:rsidR="00DB54C1" w:rsidRPr="00515BF9" w14:paraId="574E62D1" w14:textId="77777777" w:rsidTr="000070D3">
        <w:tc>
          <w:tcPr>
            <w:tcW w:w="9462" w:type="dxa"/>
          </w:tcPr>
          <w:p w14:paraId="7F47B2EC" w14:textId="77777777" w:rsidR="0071485C" w:rsidRDefault="0071485C" w:rsidP="0071485C">
            <w:pPr>
              <w:pStyle w:val="Tekstopmerking"/>
              <w:rPr>
                <w:rFonts w:ascii="Arial" w:hAnsi="Arial" w:cs="Arial"/>
                <w:sz w:val="28"/>
              </w:rPr>
            </w:pPr>
          </w:p>
          <w:tbl>
            <w:tblPr>
              <w:tblStyle w:val="Tabelraster"/>
              <w:tblW w:w="9351" w:type="dxa"/>
              <w:tblLook w:val="04A0" w:firstRow="1" w:lastRow="0" w:firstColumn="1" w:lastColumn="0" w:noHBand="0" w:noVBand="1"/>
            </w:tblPr>
            <w:tblGrid>
              <w:gridCol w:w="4515"/>
              <w:gridCol w:w="2418"/>
              <w:gridCol w:w="2418"/>
            </w:tblGrid>
            <w:tr w:rsidR="000070D3" w14:paraId="33A94913" w14:textId="77777777" w:rsidTr="000070D3">
              <w:tc>
                <w:tcPr>
                  <w:tcW w:w="4515" w:type="dxa"/>
                  <w:vMerge w:val="restart"/>
                </w:tcPr>
                <w:p w14:paraId="7CA815A5" w14:textId="77777777" w:rsid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 w:rsidRPr="000070D3">
                    <w:rPr>
                      <w:rFonts w:ascii="Arial" w:hAnsi="Arial" w:cs="Arial"/>
                      <w:b/>
                      <w:szCs w:val="22"/>
                    </w:rPr>
                    <w:t>Stuur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dit formulier naar:</w:t>
                  </w:r>
                  <w:r>
                    <w:rPr>
                      <w:rFonts w:ascii="Arial" w:hAnsi="Arial" w:cs="Arial"/>
                      <w:szCs w:val="22"/>
                    </w:rPr>
                    <w:br/>
                  </w:r>
                  <w:r w:rsidRPr="000070D3">
                    <w:rPr>
                      <w:rFonts w:ascii="Arial" w:hAnsi="Arial" w:cs="Arial"/>
                      <w:sz w:val="12"/>
                      <w:szCs w:val="12"/>
                    </w:rPr>
                    <w:br/>
                  </w:r>
                  <w:r>
                    <w:rPr>
                      <w:rFonts w:ascii="Arial" w:hAnsi="Arial" w:cs="Arial"/>
                      <w:szCs w:val="22"/>
                    </w:rPr>
                    <w:t>stad Antwerpen - SD/Taxicheques</w:t>
                  </w:r>
                  <w:r>
                    <w:rPr>
                      <w:rFonts w:ascii="Arial" w:hAnsi="Arial" w:cs="Arial"/>
                      <w:szCs w:val="22"/>
                    </w:rPr>
                    <w:br/>
                    <w:t>Grote Markt 1</w:t>
                  </w:r>
                </w:p>
                <w:p w14:paraId="57535C57" w14:textId="77777777" w:rsid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2000 Antwerpen</w:t>
                  </w:r>
                </w:p>
                <w:p w14:paraId="340A6A1F" w14:textId="77777777" w:rsidR="00C36CA5" w:rsidRDefault="00C36CA5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</w:p>
                <w:p w14:paraId="0E95EC0D" w14:textId="77777777" w:rsidR="00C36CA5" w:rsidRDefault="00C36CA5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Of </w:t>
                  </w:r>
                  <w:r w:rsidRPr="00C36CA5">
                    <w:rPr>
                      <w:rFonts w:ascii="Arial" w:hAnsi="Arial" w:cs="Arial"/>
                      <w:b/>
                      <w:szCs w:val="22"/>
                    </w:rPr>
                    <w:t>e-mail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dit formulier naar</w:t>
                  </w:r>
                  <w:r>
                    <w:rPr>
                      <w:rFonts w:ascii="Arial" w:hAnsi="Arial" w:cs="Arial"/>
                      <w:szCs w:val="22"/>
                    </w:rPr>
                    <w:br/>
                    <w:t xml:space="preserve">taxicheques@antwerpen.be </w:t>
                  </w:r>
                </w:p>
                <w:p w14:paraId="288D5876" w14:textId="77777777" w:rsid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</w:p>
                <w:p w14:paraId="51876103" w14:textId="77777777" w:rsid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Of </w:t>
                  </w:r>
                  <w:r w:rsidRPr="000070D3">
                    <w:rPr>
                      <w:rFonts w:ascii="Arial" w:hAnsi="Arial" w:cs="Arial"/>
                      <w:b/>
                      <w:szCs w:val="22"/>
                    </w:rPr>
                    <w:t>geef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dit formulier </w:t>
                  </w:r>
                  <w:r w:rsidRPr="000070D3">
                    <w:rPr>
                      <w:rFonts w:ascii="Arial" w:hAnsi="Arial" w:cs="Arial"/>
                      <w:b/>
                      <w:szCs w:val="22"/>
                    </w:rPr>
                    <w:t>af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in </w:t>
                  </w:r>
                  <w:r>
                    <w:rPr>
                      <w:rFonts w:ascii="Arial" w:hAnsi="Arial" w:cs="Arial"/>
                      <w:szCs w:val="22"/>
                    </w:rPr>
                    <w:br/>
                    <w:t xml:space="preserve">een </w:t>
                  </w:r>
                  <w:r w:rsidR="00B10F41">
                    <w:rPr>
                      <w:rFonts w:ascii="Arial" w:hAnsi="Arial" w:cs="Arial"/>
                      <w:szCs w:val="22"/>
                    </w:rPr>
                    <w:t>sociaal centrum.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U krijgt een </w:t>
                  </w:r>
                </w:p>
                <w:p w14:paraId="51A18821" w14:textId="77777777" w:rsidR="000070D3" w:rsidRPr="0071485C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ontvangstbevestiging.</w:t>
                  </w:r>
                </w:p>
                <w:p w14:paraId="3CF0443D" w14:textId="77777777" w:rsidR="000070D3" w:rsidRP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</w:p>
                <w:p w14:paraId="6876A15D" w14:textId="77777777" w:rsidR="000070D3" w:rsidRP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 w:rsidRPr="000070D3">
                    <w:rPr>
                      <w:rFonts w:ascii="Arial" w:hAnsi="Arial" w:cs="Arial"/>
                      <w:szCs w:val="22"/>
                    </w:rPr>
                    <w:t>De stad onderzoekt uw aanvraag</w:t>
                  </w:r>
                  <w:r>
                    <w:rPr>
                      <w:rFonts w:ascii="Arial" w:hAnsi="Arial" w:cs="Arial"/>
                      <w:szCs w:val="22"/>
                    </w:rPr>
                    <w:t>. U krijgt een brief met het antwoord van de stad.</w:t>
                  </w:r>
                </w:p>
              </w:tc>
              <w:tc>
                <w:tcPr>
                  <w:tcW w:w="4836" w:type="dxa"/>
                  <w:gridSpan w:val="2"/>
                </w:tcPr>
                <w:p w14:paraId="2A195862" w14:textId="77777777" w:rsid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 w:rsidRPr="000070D3">
                    <w:rPr>
                      <w:rFonts w:ascii="Arial" w:hAnsi="Arial" w:cs="Arial"/>
                      <w:szCs w:val="22"/>
                    </w:rPr>
                    <w:t xml:space="preserve">In te vullen door het </w:t>
                  </w:r>
                  <w:r w:rsidR="00B10F41">
                    <w:rPr>
                      <w:rFonts w:ascii="Arial" w:hAnsi="Arial" w:cs="Arial"/>
                      <w:szCs w:val="22"/>
                    </w:rPr>
                    <w:t>sociaal centrum</w:t>
                  </w:r>
                  <w:r>
                    <w:rPr>
                      <w:rFonts w:ascii="Arial" w:hAnsi="Arial" w:cs="Arial"/>
                      <w:szCs w:val="22"/>
                    </w:rPr>
                    <w:t>:</w:t>
                  </w:r>
                </w:p>
                <w:p w14:paraId="29607B26" w14:textId="77777777" w:rsidR="000070D3" w:rsidRPr="000070D3" w:rsidRDefault="000070D3" w:rsidP="0071485C">
                  <w:pPr>
                    <w:pStyle w:val="Tekstopmerk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75612895" w14:textId="77777777" w:rsid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Naam en voornaam:</w:t>
                  </w:r>
                </w:p>
                <w:p w14:paraId="2B5EDCC8" w14:textId="77777777" w:rsid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………………………………………………………</w:t>
                  </w:r>
                </w:p>
                <w:p w14:paraId="7148B9D9" w14:textId="77777777" w:rsidR="000070D3" w:rsidRDefault="00B10F41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Sociaal centrum</w:t>
                  </w:r>
                  <w:r w:rsidR="000070D3">
                    <w:rPr>
                      <w:rFonts w:ascii="Arial" w:hAnsi="Arial" w:cs="Arial"/>
                      <w:szCs w:val="22"/>
                    </w:rPr>
                    <w:t>: ………………………………………..</w:t>
                  </w:r>
                </w:p>
                <w:p w14:paraId="0E0EA7D5" w14:textId="77777777" w:rsid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</w:p>
                <w:p w14:paraId="63493C5E" w14:textId="77777777" w:rsidR="000070D3" w:rsidRPr="000070D3" w:rsidRDefault="000070D3" w:rsidP="0071485C">
                  <w:pPr>
                    <w:pStyle w:val="Tekstopmerking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070D3">
                    <w:rPr>
                      <w:rFonts w:ascii="Arial" w:hAnsi="Arial" w:cs="Arial"/>
                      <w:sz w:val="16"/>
                      <w:szCs w:val="22"/>
                    </w:rPr>
                    <w:t>Verklaart een ingevuld en ondertekend aanvraagformulier in ontvangst te hebben genomen.</w:t>
                  </w:r>
                </w:p>
                <w:p w14:paraId="0B9DBF83" w14:textId="77777777" w:rsidR="000070D3" w:rsidRPr="000070D3" w:rsidRDefault="000070D3" w:rsidP="0071485C">
                  <w:pPr>
                    <w:pStyle w:val="Tekstopmerking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  <w:p w14:paraId="3DC8C481" w14:textId="77777777" w:rsidR="000070D3" w:rsidRPr="000070D3" w:rsidRDefault="000070D3" w:rsidP="0071485C">
                  <w:pPr>
                    <w:pStyle w:val="Tekstopmerking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0070D3">
                    <w:rPr>
                      <w:rFonts w:ascii="Arial" w:hAnsi="Arial" w:cs="Arial"/>
                      <w:sz w:val="16"/>
                      <w:szCs w:val="22"/>
                    </w:rPr>
                    <w:t>Bevestigt een afgestempelde kopie ervan aan de aanvrager te hebben overhandigd.</w:t>
                  </w:r>
                </w:p>
                <w:p w14:paraId="5A276061" w14:textId="77777777" w:rsidR="000070D3" w:rsidRPr="000070D3" w:rsidRDefault="000070D3" w:rsidP="0071485C">
                  <w:pPr>
                    <w:pStyle w:val="Tekstopmerking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70D3" w14:paraId="4DE845C0" w14:textId="77777777" w:rsidTr="000070D3">
              <w:tc>
                <w:tcPr>
                  <w:tcW w:w="4515" w:type="dxa"/>
                  <w:vMerge/>
                </w:tcPr>
                <w:p w14:paraId="00651D98" w14:textId="77777777" w:rsidR="000070D3" w:rsidRPr="000070D3" w:rsidRDefault="000070D3" w:rsidP="0071485C">
                  <w:pPr>
                    <w:pStyle w:val="Tekstopmerking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418" w:type="dxa"/>
                </w:tcPr>
                <w:p w14:paraId="422D12D5" w14:textId="77777777" w:rsidR="000070D3" w:rsidRPr="000070D3" w:rsidRDefault="000070D3" w:rsidP="000070D3">
                  <w:pPr>
                    <w:pStyle w:val="Tekstopmerking"/>
                    <w:jc w:val="center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Datum</w:t>
                  </w:r>
                </w:p>
              </w:tc>
              <w:tc>
                <w:tcPr>
                  <w:tcW w:w="2418" w:type="dxa"/>
                </w:tcPr>
                <w:p w14:paraId="56383B36" w14:textId="77777777" w:rsidR="000070D3" w:rsidRDefault="000070D3" w:rsidP="000070D3">
                  <w:pPr>
                    <w:pStyle w:val="Tekstopmerking"/>
                    <w:jc w:val="center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Stempel</w:t>
                  </w:r>
                </w:p>
                <w:p w14:paraId="464479EF" w14:textId="77777777" w:rsidR="000070D3" w:rsidRDefault="000070D3" w:rsidP="000070D3">
                  <w:pPr>
                    <w:pStyle w:val="Tekstopmerking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  <w:p w14:paraId="4C068E34" w14:textId="77777777" w:rsidR="000070D3" w:rsidRDefault="000070D3" w:rsidP="000070D3">
                  <w:pPr>
                    <w:pStyle w:val="Tekstopmerking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  <w:p w14:paraId="328A4C90" w14:textId="77777777" w:rsidR="000070D3" w:rsidRDefault="000070D3" w:rsidP="000070D3">
                  <w:pPr>
                    <w:pStyle w:val="Tekstopmerking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  <w:p w14:paraId="7EA80AD3" w14:textId="77777777" w:rsidR="000070D3" w:rsidRDefault="000070D3" w:rsidP="000070D3">
                  <w:pPr>
                    <w:pStyle w:val="Tekstopmerking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  <w:p w14:paraId="0FB42AAE" w14:textId="77777777" w:rsidR="000070D3" w:rsidRDefault="000070D3" w:rsidP="000070D3">
                  <w:pPr>
                    <w:pStyle w:val="Tekstopmerking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  <w:p w14:paraId="0DD60997" w14:textId="77777777" w:rsidR="000070D3" w:rsidRDefault="000070D3" w:rsidP="000070D3">
                  <w:pPr>
                    <w:pStyle w:val="Tekstopmerking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  <w:p w14:paraId="673A980E" w14:textId="77777777" w:rsidR="000070D3" w:rsidRPr="000070D3" w:rsidRDefault="000070D3" w:rsidP="000070D3">
                  <w:pPr>
                    <w:pStyle w:val="Tekstopmerking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2C8A978" w14:textId="77777777" w:rsidR="00DC0A53" w:rsidRPr="009E3080" w:rsidRDefault="00DC0A53" w:rsidP="00DC0A53">
            <w:pPr>
              <w:pStyle w:val="Tekstopmerking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71A4ED0" w14:textId="77777777" w:rsidR="00DB54C1" w:rsidRPr="00515BF9" w:rsidRDefault="00DB54C1" w:rsidP="006431E0">
            <w:pPr>
              <w:pStyle w:val="Tekstopmerking"/>
              <w:rPr>
                <w:rFonts w:ascii="Arial" w:hAnsi="Arial" w:cs="Arial"/>
              </w:rPr>
            </w:pPr>
          </w:p>
        </w:tc>
      </w:tr>
    </w:tbl>
    <w:p w14:paraId="7531E349" w14:textId="77777777" w:rsidR="00F14857" w:rsidRDefault="00F14857" w:rsidP="00F14857">
      <w:pPr>
        <w:rPr>
          <w:rFonts w:ascii="Arial" w:hAnsi="Arial" w:cs="Arial"/>
          <w:sz w:val="16"/>
        </w:rPr>
      </w:pPr>
    </w:p>
    <w:sectPr w:rsidR="00F14857" w:rsidSect="0071485C">
      <w:headerReference w:type="default" r:id="rId8"/>
      <w:footerReference w:type="default" r:id="rId9"/>
      <w:type w:val="continuous"/>
      <w:pgSz w:w="11906" w:h="16838" w:code="9"/>
      <w:pgMar w:top="1418" w:right="567" w:bottom="426" w:left="1871" w:header="567" w:footer="99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2553E" w15:done="0"/>
  <w15:commentEx w15:paraId="1F2D1D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E0FD" w14:textId="77777777" w:rsidR="002941DB" w:rsidRDefault="002941DB">
      <w:r>
        <w:separator/>
      </w:r>
    </w:p>
  </w:endnote>
  <w:endnote w:type="continuationSeparator" w:id="0">
    <w:p w14:paraId="2C12DF62" w14:textId="77777777" w:rsidR="002941DB" w:rsidRDefault="0029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400015" w:rsidRPr="001E294E" w14:paraId="2E0951AD" w14:textId="77777777" w:rsidTr="00400015">
      <w:trPr>
        <w:trHeight w:val="858"/>
      </w:trPr>
      <w:tc>
        <w:tcPr>
          <w:tcW w:w="3017" w:type="pct"/>
          <w:vAlign w:val="bottom"/>
        </w:tcPr>
        <w:p w14:paraId="463E58F5" w14:textId="77777777" w:rsidR="00400015" w:rsidRDefault="00400015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14:paraId="60E78C96" w14:textId="77777777" w:rsidR="00400015" w:rsidRPr="001E294E" w:rsidRDefault="00400015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1E294E">
            <w:rPr>
              <w:rFonts w:cs="Arial"/>
              <w:lang w:val="nl-BE"/>
            </w:rPr>
            <w:t xml:space="preserve">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PAGE </w:instrText>
          </w:r>
          <w:r w:rsidRPr="001E294E">
            <w:rPr>
              <w:rFonts w:cs="Arial"/>
            </w:rPr>
            <w:fldChar w:fldCharType="separate"/>
          </w:r>
          <w:r w:rsidR="001855B6">
            <w:rPr>
              <w:rFonts w:cs="Arial"/>
              <w:noProof/>
              <w:lang w:val="nl-BE"/>
            </w:rPr>
            <w:t>3</w:t>
          </w:r>
          <w:r w:rsidRPr="001E294E">
            <w:rPr>
              <w:rFonts w:cs="Arial"/>
            </w:rPr>
            <w:fldChar w:fldCharType="end"/>
          </w:r>
          <w:r w:rsidRPr="001E294E">
            <w:rPr>
              <w:rFonts w:cs="Arial"/>
              <w:lang w:val="nl-BE"/>
            </w:rPr>
            <w:t xml:space="preserve"> /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NUMPAGES </w:instrText>
          </w:r>
          <w:r w:rsidRPr="001E294E">
            <w:rPr>
              <w:rFonts w:cs="Arial"/>
            </w:rPr>
            <w:fldChar w:fldCharType="separate"/>
          </w:r>
          <w:r w:rsidR="001855B6">
            <w:rPr>
              <w:rFonts w:cs="Arial"/>
              <w:noProof/>
              <w:lang w:val="nl-BE"/>
            </w:rPr>
            <w:t>3</w:t>
          </w:r>
          <w:r w:rsidRPr="001E294E">
            <w:rPr>
              <w:rFonts w:cs="Arial"/>
            </w:rPr>
            <w:fldChar w:fldCharType="end"/>
          </w:r>
        </w:p>
      </w:tc>
    </w:tr>
  </w:tbl>
  <w:p w14:paraId="368F2500" w14:textId="77777777" w:rsidR="00986AFA" w:rsidRDefault="00986AFA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F3CF" w14:textId="77777777" w:rsidR="002941DB" w:rsidRDefault="002941DB">
      <w:r>
        <w:separator/>
      </w:r>
    </w:p>
  </w:footnote>
  <w:footnote w:type="continuationSeparator" w:id="0">
    <w:p w14:paraId="3065392C" w14:textId="77777777" w:rsidR="002941DB" w:rsidRDefault="0029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CF6A" w14:textId="77777777" w:rsidR="009E1175" w:rsidRDefault="009E1175" w:rsidP="009E1175">
    <w:pPr>
      <w:pStyle w:val="Tekstopmerking"/>
      <w:ind w:left="-142"/>
      <w:jc w:val="center"/>
      <w:rPr>
        <w:rFonts w:ascii="Arial" w:hAnsi="Arial" w:cs="Arial"/>
        <w:b/>
        <w:sz w:val="36"/>
      </w:rPr>
    </w:pPr>
    <w:r w:rsidRPr="00516A82">
      <w:rPr>
        <w:rFonts w:ascii="Arial" w:hAnsi="Arial" w:cs="Arial"/>
        <w:b/>
        <w:sz w:val="36"/>
      </w:rPr>
      <w:t>Aanvr</w:t>
    </w:r>
    <w:r>
      <w:rPr>
        <w:rFonts w:ascii="Arial" w:hAnsi="Arial" w:cs="Arial"/>
        <w:b/>
        <w:sz w:val="36"/>
      </w:rPr>
      <w:t>aagformulier: Recht op</w:t>
    </w:r>
    <w:r w:rsidR="008F13A2">
      <w:rPr>
        <w:rFonts w:ascii="Arial" w:hAnsi="Arial" w:cs="Arial"/>
        <w:b/>
        <w:sz w:val="36"/>
      </w:rPr>
      <w:t xml:space="preserve"> t</w:t>
    </w:r>
    <w:r w:rsidRPr="00516A82">
      <w:rPr>
        <w:rFonts w:ascii="Arial" w:hAnsi="Arial" w:cs="Arial"/>
        <w:b/>
        <w:sz w:val="36"/>
      </w:rPr>
      <w:t>axicheques</w:t>
    </w:r>
  </w:p>
  <w:p w14:paraId="3EFF199B" w14:textId="77777777" w:rsidR="00986AFA" w:rsidRDefault="001E294E">
    <w:pPr>
      <w:rPr>
        <w:sz w:val="56"/>
      </w:rPr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1AFD564C" wp14:editId="03E46D11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1" name="Afbeelding 1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B2"/>
    <w:multiLevelType w:val="hybridMultilevel"/>
    <w:tmpl w:val="8A20574E"/>
    <w:lvl w:ilvl="0" w:tplc="FD5C39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FD5C393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395A"/>
    <w:multiLevelType w:val="hybridMultilevel"/>
    <w:tmpl w:val="D11EF5A6"/>
    <w:lvl w:ilvl="0" w:tplc="E9A874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923"/>
    <w:multiLevelType w:val="hybridMultilevel"/>
    <w:tmpl w:val="FD4A8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C2033"/>
    <w:multiLevelType w:val="hybridMultilevel"/>
    <w:tmpl w:val="D5907A0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5659"/>
    <w:multiLevelType w:val="hybridMultilevel"/>
    <w:tmpl w:val="B07ABF62"/>
    <w:lvl w:ilvl="0" w:tplc="E9A874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64932"/>
    <w:multiLevelType w:val="hybridMultilevel"/>
    <w:tmpl w:val="BF14F17A"/>
    <w:lvl w:ilvl="0" w:tplc="FD5C39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47736"/>
    <w:multiLevelType w:val="hybridMultilevel"/>
    <w:tmpl w:val="5314B80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C1E83"/>
    <w:multiLevelType w:val="hybridMultilevel"/>
    <w:tmpl w:val="7A0A6CE8"/>
    <w:lvl w:ilvl="0" w:tplc="2DEAE8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3310F"/>
    <w:multiLevelType w:val="hybridMultilevel"/>
    <w:tmpl w:val="80B2B3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A761F"/>
    <w:multiLevelType w:val="hybridMultilevel"/>
    <w:tmpl w:val="51F0DB6E"/>
    <w:lvl w:ilvl="0" w:tplc="B4EEA6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3B2A52"/>
    <w:multiLevelType w:val="hybridMultilevel"/>
    <w:tmpl w:val="99FCFE04"/>
    <w:lvl w:ilvl="0" w:tplc="FD5C39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4F28C4"/>
    <w:multiLevelType w:val="hybridMultilevel"/>
    <w:tmpl w:val="5F80069E"/>
    <w:lvl w:ilvl="0" w:tplc="FD5C39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6A7EDC"/>
    <w:multiLevelType w:val="hybridMultilevel"/>
    <w:tmpl w:val="AFDE66E6"/>
    <w:lvl w:ilvl="0" w:tplc="FD5C39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979440D"/>
    <w:multiLevelType w:val="hybridMultilevel"/>
    <w:tmpl w:val="B9E6326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5A6FC6"/>
    <w:multiLevelType w:val="hybridMultilevel"/>
    <w:tmpl w:val="C2886E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B0B"/>
    <w:multiLevelType w:val="hybridMultilevel"/>
    <w:tmpl w:val="B5C866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827B51"/>
    <w:multiLevelType w:val="hybridMultilevel"/>
    <w:tmpl w:val="4D10C6A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466A87"/>
    <w:multiLevelType w:val="hybridMultilevel"/>
    <w:tmpl w:val="2A2A09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2708AD"/>
    <w:multiLevelType w:val="hybridMultilevel"/>
    <w:tmpl w:val="E8D28654"/>
    <w:lvl w:ilvl="0" w:tplc="71204D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0559EF"/>
    <w:multiLevelType w:val="hybridMultilevel"/>
    <w:tmpl w:val="CCF45A3E"/>
    <w:lvl w:ilvl="0" w:tplc="08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2D5EA8"/>
    <w:multiLevelType w:val="hybridMultilevel"/>
    <w:tmpl w:val="121E641C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4C2B22"/>
    <w:multiLevelType w:val="hybridMultilevel"/>
    <w:tmpl w:val="947CBDB4"/>
    <w:lvl w:ilvl="0" w:tplc="40A67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D15BC"/>
    <w:multiLevelType w:val="hybridMultilevel"/>
    <w:tmpl w:val="0860BC92"/>
    <w:lvl w:ilvl="0" w:tplc="40A67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276E0"/>
    <w:multiLevelType w:val="hybridMultilevel"/>
    <w:tmpl w:val="96EA0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7"/>
  </w:num>
  <w:num w:numId="5">
    <w:abstractNumId w:val="14"/>
  </w:num>
  <w:num w:numId="6">
    <w:abstractNumId w:val="16"/>
  </w:num>
  <w:num w:numId="7">
    <w:abstractNumId w:val="21"/>
  </w:num>
  <w:num w:numId="8">
    <w:abstractNumId w:val="32"/>
  </w:num>
  <w:num w:numId="9">
    <w:abstractNumId w:val="26"/>
  </w:num>
  <w:num w:numId="10">
    <w:abstractNumId w:val="13"/>
  </w:num>
  <w:num w:numId="11">
    <w:abstractNumId w:val="29"/>
  </w:num>
  <w:num w:numId="12">
    <w:abstractNumId w:val="30"/>
  </w:num>
  <w:num w:numId="13">
    <w:abstractNumId w:val="25"/>
  </w:num>
  <w:num w:numId="14">
    <w:abstractNumId w:val="7"/>
  </w:num>
  <w:num w:numId="15">
    <w:abstractNumId w:val="0"/>
  </w:num>
  <w:num w:numId="16">
    <w:abstractNumId w:val="5"/>
  </w:num>
  <w:num w:numId="17">
    <w:abstractNumId w:val="22"/>
  </w:num>
  <w:num w:numId="18">
    <w:abstractNumId w:val="24"/>
  </w:num>
  <w:num w:numId="19">
    <w:abstractNumId w:val="6"/>
  </w:num>
  <w:num w:numId="20">
    <w:abstractNumId w:val="28"/>
  </w:num>
  <w:num w:numId="21">
    <w:abstractNumId w:val="19"/>
  </w:num>
  <w:num w:numId="22">
    <w:abstractNumId w:val="3"/>
  </w:num>
  <w:num w:numId="23">
    <w:abstractNumId w:val="23"/>
  </w:num>
  <w:num w:numId="24">
    <w:abstractNumId w:val="20"/>
  </w:num>
  <w:num w:numId="25">
    <w:abstractNumId w:val="11"/>
  </w:num>
  <w:num w:numId="26">
    <w:abstractNumId w:val="18"/>
  </w:num>
  <w:num w:numId="27">
    <w:abstractNumId w:val="12"/>
  </w:num>
  <w:num w:numId="28">
    <w:abstractNumId w:val="2"/>
  </w:num>
  <w:num w:numId="29">
    <w:abstractNumId w:val="31"/>
  </w:num>
  <w:num w:numId="30">
    <w:abstractNumId w:val="8"/>
  </w:num>
  <w:num w:numId="31">
    <w:abstractNumId w:val="1"/>
  </w:num>
  <w:num w:numId="32">
    <w:abstractNumId w:val="4"/>
  </w:num>
  <w:num w:numId="3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 Aelterman">
    <w15:presenceInfo w15:providerId="AD" w15:userId="S-1-5-21-1590110283-341257338-314601362-90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2"/>
    <w:rsid w:val="000070D3"/>
    <w:rsid w:val="000323B7"/>
    <w:rsid w:val="000334D1"/>
    <w:rsid w:val="000B0267"/>
    <w:rsid w:val="001855B6"/>
    <w:rsid w:val="001E294E"/>
    <w:rsid w:val="00223248"/>
    <w:rsid w:val="002941DB"/>
    <w:rsid w:val="00305D54"/>
    <w:rsid w:val="003A0690"/>
    <w:rsid w:val="003B73DC"/>
    <w:rsid w:val="003D61BE"/>
    <w:rsid w:val="00400015"/>
    <w:rsid w:val="00467DFB"/>
    <w:rsid w:val="00472C84"/>
    <w:rsid w:val="004E1C93"/>
    <w:rsid w:val="004F21F6"/>
    <w:rsid w:val="005154F6"/>
    <w:rsid w:val="00515BF9"/>
    <w:rsid w:val="00516A82"/>
    <w:rsid w:val="005704A8"/>
    <w:rsid w:val="00577408"/>
    <w:rsid w:val="00591A0D"/>
    <w:rsid w:val="005F77EE"/>
    <w:rsid w:val="006431E0"/>
    <w:rsid w:val="006464B0"/>
    <w:rsid w:val="00687D39"/>
    <w:rsid w:val="0071485C"/>
    <w:rsid w:val="00714C79"/>
    <w:rsid w:val="00762D69"/>
    <w:rsid w:val="007E3D7F"/>
    <w:rsid w:val="00855FF4"/>
    <w:rsid w:val="00864ED0"/>
    <w:rsid w:val="0088623D"/>
    <w:rsid w:val="008C40B4"/>
    <w:rsid w:val="008F0A4C"/>
    <w:rsid w:val="008F13A2"/>
    <w:rsid w:val="008F4FA7"/>
    <w:rsid w:val="00912BD9"/>
    <w:rsid w:val="00982840"/>
    <w:rsid w:val="00986AFA"/>
    <w:rsid w:val="009874B0"/>
    <w:rsid w:val="00991716"/>
    <w:rsid w:val="009C41D1"/>
    <w:rsid w:val="009D081A"/>
    <w:rsid w:val="009E0789"/>
    <w:rsid w:val="009E1175"/>
    <w:rsid w:val="009E3080"/>
    <w:rsid w:val="00A0462E"/>
    <w:rsid w:val="00AD2DD0"/>
    <w:rsid w:val="00AD6FE2"/>
    <w:rsid w:val="00B10F41"/>
    <w:rsid w:val="00C01709"/>
    <w:rsid w:val="00C1782B"/>
    <w:rsid w:val="00C23849"/>
    <w:rsid w:val="00C36CA5"/>
    <w:rsid w:val="00CD62F8"/>
    <w:rsid w:val="00D1576B"/>
    <w:rsid w:val="00D2131D"/>
    <w:rsid w:val="00DA33FD"/>
    <w:rsid w:val="00DB54C1"/>
    <w:rsid w:val="00DC0A53"/>
    <w:rsid w:val="00DD63BE"/>
    <w:rsid w:val="00E4282E"/>
    <w:rsid w:val="00E7717A"/>
    <w:rsid w:val="00E916EE"/>
    <w:rsid w:val="00EF0855"/>
    <w:rsid w:val="00F14857"/>
    <w:rsid w:val="00F3723F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777"/>
    </o:shapedefaults>
    <o:shapelayout v:ext="edit">
      <o:idmap v:ext="edit" data="1"/>
    </o:shapelayout>
  </w:shapeDefaults>
  <w:decimalSymbol w:val=","/>
  <w:listSeparator w:val=";"/>
  <w14:docId w14:val="03A0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table" w:styleId="Tabelraster">
    <w:name w:val="Table Grid"/>
    <w:basedOn w:val="Standaardtabel"/>
    <w:uiPriority w:val="59"/>
    <w:rsid w:val="0051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6F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FE2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A046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E3D7F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0F41"/>
    <w:rPr>
      <w:b/>
      <w:bCs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10F41"/>
    <w:rPr>
      <w:sz w:val="22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0F41"/>
    <w:rPr>
      <w:b/>
      <w:bCs/>
      <w:sz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table" w:styleId="Tabelraster">
    <w:name w:val="Table Grid"/>
    <w:basedOn w:val="Standaardtabel"/>
    <w:uiPriority w:val="59"/>
    <w:rsid w:val="0051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6F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FE2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A046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E3D7F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0F41"/>
    <w:rPr>
      <w:b/>
      <w:bCs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10F41"/>
    <w:rPr>
      <w:sz w:val="22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0F41"/>
    <w:rPr>
      <w:b/>
      <w:bCs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Desktop\Sjablonen\Rappor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6</TotalTime>
  <Pages>3</Pages>
  <Words>469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3511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Inge Sleegers</cp:lastModifiedBy>
  <cp:revision>4</cp:revision>
  <cp:lastPrinted>2019-12-23T08:47:00Z</cp:lastPrinted>
  <dcterms:created xsi:type="dcterms:W3CDTF">2022-01-20T10:17:00Z</dcterms:created>
  <dcterms:modified xsi:type="dcterms:W3CDTF">2022-01-31T09:30:00Z</dcterms:modified>
</cp:coreProperties>
</file>