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7213" w14:textId="77777777" w:rsidR="00943B8D" w:rsidRDefault="00943B8D" w:rsidP="00EE76F7">
      <w:pPr>
        <w:spacing w:after="200" w:line="276" w:lineRule="auto"/>
        <w:rPr>
          <w:rFonts w:ascii="Calibri" w:eastAsia="Calibri" w:hAnsi="Calibri"/>
          <w:b/>
          <w:szCs w:val="22"/>
        </w:rPr>
      </w:pPr>
    </w:p>
    <w:p w14:paraId="79C36B8E" w14:textId="39057E34" w:rsidR="00F53C97" w:rsidRPr="00F53C97" w:rsidRDefault="002B04BF" w:rsidP="00EE76F7">
      <w:pPr>
        <w:spacing w:after="200" w:line="276" w:lineRule="auto"/>
        <w:rPr>
          <w:rFonts w:ascii="Arial" w:hAnsi="Arial" w:cs="Arial"/>
          <w:b/>
          <w:sz w:val="16"/>
          <w:szCs w:val="16"/>
        </w:rPr>
      </w:pPr>
      <w:r w:rsidRPr="002B04BF">
        <w:rPr>
          <w:rFonts w:ascii="Calibri" w:eastAsia="Calibri" w:hAnsi="Calibri"/>
          <w:b/>
          <w:szCs w:val="22"/>
        </w:rPr>
        <w:br/>
      </w:r>
    </w:p>
    <w:p w14:paraId="59021E2C" w14:textId="77777777" w:rsidR="00F53C97" w:rsidRPr="0018358A" w:rsidRDefault="00F53C97" w:rsidP="00F53C97">
      <w:pPr>
        <w:shd w:val="clear" w:color="auto" w:fill="D9D9D9" w:themeFill="background1" w:themeFillShade="D9"/>
        <w:rPr>
          <w:rFonts w:ascii="Arial" w:hAnsi="Arial" w:cs="Arial"/>
          <w:b/>
          <w:sz w:val="36"/>
          <w:szCs w:val="36"/>
        </w:rPr>
      </w:pPr>
      <w:r w:rsidRPr="0018358A">
        <w:rPr>
          <w:rFonts w:ascii="Arial" w:hAnsi="Arial" w:cs="Arial"/>
          <w:b/>
          <w:sz w:val="36"/>
          <w:szCs w:val="36"/>
        </w:rPr>
        <w:t>Verslag Merksemse Adviesraad Senioren</w:t>
      </w:r>
    </w:p>
    <w:p w14:paraId="414C53ED" w14:textId="77777777" w:rsidR="00F53C97" w:rsidRPr="003D19B0" w:rsidRDefault="00F53C97" w:rsidP="00F53C97">
      <w:pPr>
        <w:shd w:val="clear" w:color="auto" w:fill="D9D9D9" w:themeFill="background1" w:themeFillShade="D9"/>
        <w:rPr>
          <w:rFonts w:ascii="SunAntwerpen Light" w:hAnsi="SunAntwerpen Light"/>
          <w:b/>
          <w:sz w:val="16"/>
          <w:szCs w:val="16"/>
        </w:rPr>
      </w:pPr>
    </w:p>
    <w:p w14:paraId="283C920D" w14:textId="77777777" w:rsidR="00F53C97" w:rsidRPr="003D19B0" w:rsidRDefault="00F53C97" w:rsidP="00F53C97">
      <w:pPr>
        <w:rPr>
          <w:rFonts w:ascii="SunAntwerpen Light" w:hAnsi="SunAntwerpen Light"/>
          <w:sz w:val="16"/>
          <w:szCs w:val="16"/>
        </w:rPr>
      </w:pPr>
    </w:p>
    <w:p w14:paraId="36BBC63A" w14:textId="280C8B2E" w:rsidR="00F53C97" w:rsidRPr="0018358A" w:rsidRDefault="00F53C97" w:rsidP="00F53C97">
      <w:pPr>
        <w:rPr>
          <w:rFonts w:ascii="Arial" w:hAnsi="Arial" w:cs="Arial"/>
          <w:szCs w:val="22"/>
        </w:rPr>
      </w:pPr>
      <w:r w:rsidRPr="0018358A">
        <w:rPr>
          <w:rFonts w:ascii="Arial" w:hAnsi="Arial" w:cs="Arial"/>
          <w:b/>
          <w:szCs w:val="22"/>
        </w:rPr>
        <w:t>Datum vergadering</w:t>
      </w:r>
      <w:r w:rsidRPr="0018358A">
        <w:rPr>
          <w:rFonts w:ascii="Arial" w:hAnsi="Arial" w:cs="Arial"/>
          <w:b/>
          <w:szCs w:val="22"/>
        </w:rPr>
        <w:tab/>
      </w:r>
      <w:r w:rsidRPr="0018358A">
        <w:rPr>
          <w:rFonts w:ascii="Arial" w:hAnsi="Arial" w:cs="Arial"/>
          <w:b/>
          <w:szCs w:val="22"/>
        </w:rPr>
        <w:tab/>
      </w:r>
      <w:r w:rsidR="00D7709B" w:rsidRPr="0018358A">
        <w:rPr>
          <w:rFonts w:ascii="Arial" w:hAnsi="Arial" w:cs="Arial"/>
          <w:szCs w:val="22"/>
        </w:rPr>
        <w:t>donderdag</w:t>
      </w:r>
      <w:r w:rsidR="00572D84">
        <w:rPr>
          <w:rFonts w:ascii="Arial" w:hAnsi="Arial" w:cs="Arial"/>
          <w:szCs w:val="22"/>
        </w:rPr>
        <w:t xml:space="preserve"> </w:t>
      </w:r>
      <w:r w:rsidR="00D11107">
        <w:rPr>
          <w:rFonts w:ascii="Arial" w:hAnsi="Arial" w:cs="Arial"/>
          <w:szCs w:val="22"/>
        </w:rPr>
        <w:t>30 juni</w:t>
      </w:r>
      <w:r w:rsidR="00024C90">
        <w:rPr>
          <w:rFonts w:ascii="Arial" w:hAnsi="Arial" w:cs="Arial"/>
          <w:szCs w:val="22"/>
        </w:rPr>
        <w:t xml:space="preserve"> </w:t>
      </w:r>
      <w:r w:rsidR="00572D84">
        <w:rPr>
          <w:rFonts w:ascii="Arial" w:hAnsi="Arial" w:cs="Arial"/>
          <w:szCs w:val="22"/>
        </w:rPr>
        <w:t>2022</w:t>
      </w:r>
      <w:r w:rsidR="0026474B" w:rsidRPr="0018358A">
        <w:rPr>
          <w:rFonts w:ascii="Arial" w:hAnsi="Arial" w:cs="Arial"/>
          <w:szCs w:val="22"/>
        </w:rPr>
        <w:t xml:space="preserve"> – </w:t>
      </w:r>
      <w:r w:rsidR="00236A9D" w:rsidRPr="0018358A">
        <w:rPr>
          <w:rFonts w:ascii="Arial" w:hAnsi="Arial" w:cs="Arial"/>
          <w:szCs w:val="22"/>
        </w:rPr>
        <w:t>09.</w:t>
      </w:r>
      <w:r w:rsidR="00967605">
        <w:rPr>
          <w:rFonts w:ascii="Arial" w:hAnsi="Arial" w:cs="Arial"/>
          <w:szCs w:val="22"/>
        </w:rPr>
        <w:t>0</w:t>
      </w:r>
      <w:r w:rsidR="00236A9D" w:rsidRPr="0018358A">
        <w:rPr>
          <w:rFonts w:ascii="Arial" w:hAnsi="Arial" w:cs="Arial"/>
          <w:szCs w:val="22"/>
        </w:rPr>
        <w:t>0</w:t>
      </w:r>
      <w:r w:rsidR="0026474B" w:rsidRPr="0018358A">
        <w:rPr>
          <w:rFonts w:ascii="Arial" w:hAnsi="Arial" w:cs="Arial"/>
          <w:szCs w:val="22"/>
        </w:rPr>
        <w:t xml:space="preserve"> uur</w:t>
      </w:r>
    </w:p>
    <w:p w14:paraId="5CB0802D" w14:textId="4770C0C6" w:rsidR="00F53C97" w:rsidRPr="0018358A" w:rsidRDefault="00F53C97" w:rsidP="00F53C97">
      <w:pPr>
        <w:rPr>
          <w:rFonts w:ascii="Arial" w:hAnsi="Arial" w:cs="Arial"/>
          <w:szCs w:val="22"/>
        </w:rPr>
      </w:pPr>
      <w:r w:rsidRPr="0018358A">
        <w:rPr>
          <w:rFonts w:ascii="Arial" w:hAnsi="Arial" w:cs="Arial"/>
          <w:b/>
          <w:szCs w:val="22"/>
        </w:rPr>
        <w:t>Plaats vergadering</w:t>
      </w:r>
      <w:r w:rsidRPr="0018358A">
        <w:rPr>
          <w:rFonts w:ascii="Arial" w:hAnsi="Arial" w:cs="Arial"/>
          <w:szCs w:val="22"/>
        </w:rPr>
        <w:tab/>
      </w:r>
      <w:r w:rsidRPr="0018358A">
        <w:rPr>
          <w:rFonts w:ascii="Arial" w:hAnsi="Arial" w:cs="Arial"/>
          <w:szCs w:val="22"/>
        </w:rPr>
        <w:tab/>
      </w:r>
      <w:r w:rsidR="00A443F6" w:rsidRPr="001A731F">
        <w:rPr>
          <w:rFonts w:ascii="Arial" w:hAnsi="Arial" w:cs="Arial"/>
          <w:szCs w:val="22"/>
        </w:rPr>
        <w:t>districtshuis - raadzaa</w:t>
      </w:r>
      <w:r w:rsidR="00A443F6">
        <w:rPr>
          <w:rFonts w:ascii="Arial" w:hAnsi="Arial" w:cs="Arial"/>
          <w:szCs w:val="22"/>
        </w:rPr>
        <w:t>l</w:t>
      </w:r>
    </w:p>
    <w:p w14:paraId="7A3227C5" w14:textId="439C19B6" w:rsidR="00F53C97" w:rsidRPr="0018358A" w:rsidRDefault="00F53C97" w:rsidP="00F53C97">
      <w:pPr>
        <w:rPr>
          <w:rFonts w:ascii="Arial" w:hAnsi="Arial" w:cs="Arial"/>
          <w:szCs w:val="22"/>
        </w:rPr>
      </w:pPr>
      <w:r w:rsidRPr="0018358A">
        <w:rPr>
          <w:rFonts w:ascii="Arial" w:hAnsi="Arial" w:cs="Arial"/>
          <w:b/>
          <w:szCs w:val="22"/>
        </w:rPr>
        <w:t>Volgnummer</w:t>
      </w:r>
      <w:r w:rsidRPr="0018358A">
        <w:rPr>
          <w:rFonts w:ascii="Arial" w:hAnsi="Arial" w:cs="Arial"/>
          <w:szCs w:val="22"/>
        </w:rPr>
        <w:tab/>
      </w:r>
      <w:r w:rsidRPr="0018358A">
        <w:rPr>
          <w:rFonts w:ascii="Arial" w:hAnsi="Arial" w:cs="Arial"/>
          <w:szCs w:val="22"/>
        </w:rPr>
        <w:tab/>
      </w:r>
      <w:r w:rsidRPr="0018358A">
        <w:rPr>
          <w:rFonts w:ascii="Arial" w:hAnsi="Arial" w:cs="Arial"/>
          <w:szCs w:val="22"/>
        </w:rPr>
        <w:tab/>
      </w:r>
      <w:r w:rsidR="006004C7" w:rsidRPr="008F16A6">
        <w:rPr>
          <w:rFonts w:ascii="Arial" w:hAnsi="Arial" w:cs="Arial"/>
          <w:szCs w:val="22"/>
        </w:rPr>
        <w:t>202</w:t>
      </w:r>
      <w:r w:rsidR="006004C7">
        <w:rPr>
          <w:rFonts w:ascii="Arial" w:hAnsi="Arial" w:cs="Arial"/>
          <w:szCs w:val="22"/>
        </w:rPr>
        <w:t>2</w:t>
      </w:r>
      <w:r w:rsidR="006004C7" w:rsidRPr="008F16A6">
        <w:rPr>
          <w:rFonts w:ascii="Arial" w:hAnsi="Arial" w:cs="Arial"/>
          <w:szCs w:val="22"/>
        </w:rPr>
        <w:t>/0</w:t>
      </w:r>
      <w:r w:rsidR="00D11107">
        <w:rPr>
          <w:rFonts w:ascii="Arial" w:hAnsi="Arial" w:cs="Arial"/>
          <w:szCs w:val="22"/>
        </w:rPr>
        <w:t>5</w:t>
      </w:r>
    </w:p>
    <w:p w14:paraId="712CA035" w14:textId="7192C25E" w:rsidR="00F53C97" w:rsidRPr="0018358A" w:rsidRDefault="00F53C97" w:rsidP="00F53C97">
      <w:pPr>
        <w:rPr>
          <w:rFonts w:ascii="Arial" w:hAnsi="Arial" w:cs="Arial"/>
          <w:szCs w:val="22"/>
        </w:rPr>
      </w:pPr>
      <w:r w:rsidRPr="0018358A">
        <w:rPr>
          <w:rFonts w:ascii="Arial" w:hAnsi="Arial" w:cs="Arial"/>
          <w:b/>
          <w:szCs w:val="22"/>
        </w:rPr>
        <w:t>Volgende vergadering</w:t>
      </w:r>
      <w:r w:rsidRPr="0018358A">
        <w:rPr>
          <w:rFonts w:ascii="Arial" w:hAnsi="Arial" w:cs="Arial"/>
          <w:b/>
          <w:szCs w:val="22"/>
        </w:rPr>
        <w:tab/>
      </w:r>
      <w:r w:rsidR="00236A9D" w:rsidRPr="0018358A">
        <w:rPr>
          <w:rFonts w:ascii="Arial" w:hAnsi="Arial" w:cs="Arial"/>
          <w:szCs w:val="22"/>
        </w:rPr>
        <w:t xml:space="preserve">donderdag </w:t>
      </w:r>
      <w:r w:rsidR="00D11107">
        <w:rPr>
          <w:rFonts w:ascii="Arial" w:hAnsi="Arial" w:cs="Arial"/>
          <w:szCs w:val="22"/>
        </w:rPr>
        <w:t>22 september</w:t>
      </w:r>
      <w:r w:rsidR="00236A9D" w:rsidRPr="0018358A">
        <w:rPr>
          <w:rFonts w:ascii="Arial" w:hAnsi="Arial" w:cs="Arial"/>
          <w:szCs w:val="22"/>
        </w:rPr>
        <w:t xml:space="preserve"> 202</w:t>
      </w:r>
      <w:r w:rsidR="00572D84">
        <w:rPr>
          <w:rFonts w:ascii="Arial" w:hAnsi="Arial" w:cs="Arial"/>
          <w:szCs w:val="22"/>
        </w:rPr>
        <w:t>2</w:t>
      </w:r>
    </w:p>
    <w:p w14:paraId="580B03F8" w14:textId="77777777" w:rsidR="00F53C97" w:rsidRPr="003D19B0" w:rsidRDefault="00F53C97" w:rsidP="00F53C97">
      <w:pPr>
        <w:pBdr>
          <w:bottom w:val="single" w:sz="6" w:space="1" w:color="auto"/>
        </w:pBdr>
        <w:rPr>
          <w:rFonts w:ascii="SunAntwerpen Light" w:hAnsi="SunAntwerpen Light"/>
          <w:sz w:val="16"/>
          <w:szCs w:val="16"/>
        </w:rPr>
      </w:pPr>
    </w:p>
    <w:p w14:paraId="39A41E88" w14:textId="77777777" w:rsidR="00F53C97" w:rsidRPr="003D19B0" w:rsidRDefault="00F53C97" w:rsidP="00F53C97">
      <w:pPr>
        <w:rPr>
          <w:rFonts w:ascii="SunAntwerpen Light" w:hAnsi="SunAntwerpen Light"/>
          <w:sz w:val="16"/>
          <w:szCs w:val="16"/>
        </w:rPr>
      </w:pPr>
    </w:p>
    <w:p w14:paraId="66D4A88C" w14:textId="4F0E38B4" w:rsidR="00535003" w:rsidRPr="0018358A" w:rsidRDefault="00F53C97" w:rsidP="00535003">
      <w:pPr>
        <w:rPr>
          <w:rFonts w:ascii="Arial" w:hAnsi="Arial" w:cs="Arial"/>
          <w:szCs w:val="22"/>
        </w:rPr>
      </w:pPr>
      <w:r w:rsidRPr="0018358A">
        <w:rPr>
          <w:rFonts w:ascii="Arial" w:hAnsi="Arial" w:cs="Arial"/>
          <w:b/>
          <w:szCs w:val="22"/>
        </w:rPr>
        <w:t>Verslag vorige vergadering</w:t>
      </w:r>
      <w:r w:rsidRPr="0018358A">
        <w:rPr>
          <w:rFonts w:ascii="Arial" w:hAnsi="Arial" w:cs="Arial"/>
          <w:szCs w:val="22"/>
        </w:rPr>
        <w:tab/>
      </w:r>
      <w:r w:rsidR="00236A9D" w:rsidRPr="0018358A">
        <w:rPr>
          <w:rFonts w:ascii="Arial" w:hAnsi="Arial" w:cs="Arial"/>
          <w:szCs w:val="22"/>
        </w:rPr>
        <w:t>goedgekeurd</w:t>
      </w:r>
    </w:p>
    <w:p w14:paraId="31ACD688" w14:textId="77777777" w:rsidR="00F53C97" w:rsidRPr="003D19B0" w:rsidRDefault="00F53C97" w:rsidP="00F53C97">
      <w:pPr>
        <w:pBdr>
          <w:bottom w:val="single" w:sz="6" w:space="1" w:color="auto"/>
        </w:pBdr>
        <w:rPr>
          <w:rFonts w:ascii="SunAntwerpen Light" w:hAnsi="SunAntwerpen Light"/>
          <w:sz w:val="16"/>
          <w:szCs w:val="16"/>
        </w:rPr>
      </w:pPr>
    </w:p>
    <w:p w14:paraId="4EAEF3C6" w14:textId="77777777" w:rsidR="00F53C97" w:rsidRPr="003D19B0" w:rsidRDefault="00F53C97" w:rsidP="00F53C97">
      <w:pPr>
        <w:rPr>
          <w:rFonts w:ascii="SunAntwerpen Light" w:hAnsi="SunAntwerpen Light"/>
          <w:sz w:val="16"/>
          <w:szCs w:val="16"/>
        </w:rPr>
      </w:pPr>
    </w:p>
    <w:p w14:paraId="28CAE100" w14:textId="6164D9D0" w:rsidR="00F53C97" w:rsidRPr="0018358A" w:rsidRDefault="00F53C97" w:rsidP="00486065">
      <w:pPr>
        <w:rPr>
          <w:rFonts w:ascii="Arial" w:hAnsi="Arial" w:cs="Arial"/>
          <w:b/>
          <w:szCs w:val="22"/>
        </w:rPr>
      </w:pPr>
      <w:r w:rsidRPr="0018358A">
        <w:rPr>
          <w:rFonts w:ascii="Arial" w:hAnsi="Arial" w:cs="Arial"/>
          <w:b/>
          <w:szCs w:val="22"/>
        </w:rPr>
        <w:t>Aanwezig</w:t>
      </w:r>
    </w:p>
    <w:p w14:paraId="6D667D06" w14:textId="17DE661C" w:rsidR="00F543F2" w:rsidRPr="008F16A6" w:rsidRDefault="00F543F2" w:rsidP="00F543F2">
      <w:pPr>
        <w:rPr>
          <w:rFonts w:ascii="Arial" w:hAnsi="Arial" w:cs="Arial"/>
          <w:szCs w:val="22"/>
        </w:rPr>
      </w:pPr>
      <w:r>
        <w:rPr>
          <w:rFonts w:ascii="Arial" w:hAnsi="Arial" w:cs="Arial"/>
          <w:szCs w:val="22"/>
        </w:rPr>
        <w:t>Leden MAS</w:t>
      </w:r>
      <w:r w:rsidRPr="008F16A6">
        <w:rPr>
          <w:rFonts w:ascii="Arial" w:hAnsi="Arial" w:cs="Arial"/>
          <w:szCs w:val="22"/>
        </w:rPr>
        <w:t xml:space="preserve">: </w:t>
      </w:r>
      <w:r w:rsidR="001126F3" w:rsidRPr="008F16A6">
        <w:rPr>
          <w:rFonts w:ascii="Arial" w:hAnsi="Arial" w:cs="Arial"/>
          <w:szCs w:val="22"/>
        </w:rPr>
        <w:t>Greta De Bruyn</w:t>
      </w:r>
      <w:r w:rsidR="001126F3">
        <w:rPr>
          <w:rFonts w:ascii="Arial" w:hAnsi="Arial" w:cs="Arial"/>
          <w:szCs w:val="22"/>
        </w:rPr>
        <w:t>,</w:t>
      </w:r>
      <w:r w:rsidR="001126F3" w:rsidRPr="008F16A6">
        <w:rPr>
          <w:rFonts w:ascii="Arial" w:hAnsi="Arial" w:cs="Arial"/>
          <w:szCs w:val="22"/>
        </w:rPr>
        <w:t xml:space="preserve"> </w:t>
      </w:r>
      <w:r w:rsidR="00D11107" w:rsidRPr="008F16A6">
        <w:rPr>
          <w:rFonts w:ascii="Arial" w:hAnsi="Arial" w:cs="Arial"/>
          <w:szCs w:val="22"/>
        </w:rPr>
        <w:t xml:space="preserve">Fred </w:t>
      </w:r>
      <w:proofErr w:type="spellStart"/>
      <w:r w:rsidR="00D11107" w:rsidRPr="008F16A6">
        <w:rPr>
          <w:rFonts w:ascii="Arial" w:hAnsi="Arial" w:cs="Arial"/>
          <w:szCs w:val="22"/>
        </w:rPr>
        <w:t>Frison</w:t>
      </w:r>
      <w:proofErr w:type="spellEnd"/>
      <w:r w:rsidR="00D11107">
        <w:rPr>
          <w:rFonts w:ascii="Arial" w:hAnsi="Arial" w:cs="Arial"/>
          <w:szCs w:val="22"/>
        </w:rPr>
        <w:t>,</w:t>
      </w:r>
      <w:r w:rsidR="00D11107" w:rsidRPr="008F16A6">
        <w:rPr>
          <w:rFonts w:ascii="Arial" w:hAnsi="Arial" w:cs="Arial"/>
          <w:szCs w:val="22"/>
        </w:rPr>
        <w:t xml:space="preserve"> </w:t>
      </w:r>
      <w:r w:rsidRPr="008F16A6">
        <w:rPr>
          <w:rFonts w:ascii="Arial" w:hAnsi="Arial" w:cs="Arial"/>
          <w:szCs w:val="22"/>
        </w:rPr>
        <w:t xml:space="preserve">Chris Geeraerts, Sera Janssens, </w:t>
      </w:r>
      <w:r w:rsidR="00D11107" w:rsidRPr="008F16A6">
        <w:rPr>
          <w:rFonts w:ascii="Arial" w:hAnsi="Arial" w:cs="Arial"/>
          <w:szCs w:val="22"/>
        </w:rPr>
        <w:t>Yvette Knockaert</w:t>
      </w:r>
      <w:r w:rsidR="00D11107">
        <w:rPr>
          <w:rFonts w:ascii="Arial" w:hAnsi="Arial" w:cs="Arial"/>
          <w:szCs w:val="22"/>
        </w:rPr>
        <w:t xml:space="preserve">, </w:t>
      </w:r>
      <w:r w:rsidRPr="008F16A6">
        <w:rPr>
          <w:rFonts w:ascii="Arial" w:hAnsi="Arial" w:cs="Arial"/>
          <w:szCs w:val="22"/>
        </w:rPr>
        <w:t xml:space="preserve">François Stiphout, Marc Van </w:t>
      </w:r>
      <w:proofErr w:type="spellStart"/>
      <w:r w:rsidRPr="008F16A6">
        <w:rPr>
          <w:rFonts w:ascii="Arial" w:hAnsi="Arial" w:cs="Arial"/>
          <w:szCs w:val="22"/>
        </w:rPr>
        <w:t>Boxelaer</w:t>
      </w:r>
      <w:proofErr w:type="spellEnd"/>
      <w:r w:rsidRPr="008F16A6">
        <w:rPr>
          <w:rFonts w:ascii="Arial" w:hAnsi="Arial" w:cs="Arial"/>
          <w:szCs w:val="22"/>
        </w:rPr>
        <w:t xml:space="preserve">, </w:t>
      </w:r>
      <w:r w:rsidR="00D11107">
        <w:rPr>
          <w:rFonts w:ascii="Arial" w:hAnsi="Arial" w:cs="Arial"/>
          <w:szCs w:val="22"/>
        </w:rPr>
        <w:t xml:space="preserve">en </w:t>
      </w:r>
      <w:proofErr w:type="spellStart"/>
      <w:r w:rsidRPr="008F16A6">
        <w:rPr>
          <w:rFonts w:ascii="Arial" w:hAnsi="Arial" w:cs="Arial"/>
          <w:szCs w:val="22"/>
        </w:rPr>
        <w:t>Agnès</w:t>
      </w:r>
      <w:proofErr w:type="spellEnd"/>
      <w:r w:rsidRPr="008F16A6">
        <w:rPr>
          <w:rFonts w:ascii="Arial" w:hAnsi="Arial" w:cs="Arial"/>
          <w:szCs w:val="22"/>
        </w:rPr>
        <w:t xml:space="preserve"> Van </w:t>
      </w:r>
      <w:proofErr w:type="spellStart"/>
      <w:r w:rsidRPr="008F16A6">
        <w:rPr>
          <w:rFonts w:ascii="Arial" w:hAnsi="Arial" w:cs="Arial"/>
          <w:szCs w:val="22"/>
        </w:rPr>
        <w:t>Goethem</w:t>
      </w:r>
      <w:proofErr w:type="spellEnd"/>
      <w:r w:rsidR="00D11107">
        <w:rPr>
          <w:rFonts w:ascii="Arial" w:hAnsi="Arial" w:cs="Arial"/>
          <w:szCs w:val="22"/>
        </w:rPr>
        <w:t>.</w:t>
      </w:r>
    </w:p>
    <w:p w14:paraId="0FD74439" w14:textId="56BED9EE" w:rsidR="00F543F2" w:rsidRPr="008F16A6" w:rsidRDefault="00F543F2" w:rsidP="00F543F2">
      <w:pPr>
        <w:rPr>
          <w:rFonts w:ascii="Arial" w:hAnsi="Arial" w:cs="Arial"/>
          <w:sz w:val="24"/>
        </w:rPr>
      </w:pPr>
      <w:r w:rsidRPr="008F16A6">
        <w:rPr>
          <w:rFonts w:ascii="Arial" w:hAnsi="Arial" w:cs="Arial"/>
          <w:szCs w:val="22"/>
        </w:rPr>
        <w:t xml:space="preserve">Patrick Van den Bempt (districtsschepen), </w:t>
      </w:r>
      <w:r w:rsidR="00D11107">
        <w:rPr>
          <w:rFonts w:ascii="Arial" w:hAnsi="Arial" w:cs="Arial"/>
          <w:szCs w:val="22"/>
        </w:rPr>
        <w:t xml:space="preserve">Ali </w:t>
      </w:r>
      <w:proofErr w:type="spellStart"/>
      <w:r w:rsidR="00D11107">
        <w:rPr>
          <w:rFonts w:ascii="Arial" w:hAnsi="Arial" w:cs="Arial"/>
          <w:szCs w:val="22"/>
        </w:rPr>
        <w:t>Naderi</w:t>
      </w:r>
      <w:proofErr w:type="spellEnd"/>
      <w:r>
        <w:rPr>
          <w:rFonts w:ascii="Arial" w:hAnsi="Arial" w:cs="Arial"/>
          <w:szCs w:val="22"/>
        </w:rPr>
        <w:t xml:space="preserve"> (</w:t>
      </w:r>
      <w:r w:rsidR="00D11107">
        <w:rPr>
          <w:rFonts w:ascii="Arial" w:hAnsi="Arial" w:cs="Arial"/>
          <w:szCs w:val="22"/>
        </w:rPr>
        <w:t>coördinator</w:t>
      </w:r>
      <w:r>
        <w:rPr>
          <w:rFonts w:ascii="Arial" w:hAnsi="Arial" w:cs="Arial"/>
          <w:szCs w:val="22"/>
        </w:rPr>
        <w:t xml:space="preserve"> zorgbedrijf), </w:t>
      </w:r>
      <w:r w:rsidR="00D11107">
        <w:rPr>
          <w:rFonts w:ascii="Arial" w:hAnsi="Arial" w:cs="Arial"/>
          <w:szCs w:val="22"/>
        </w:rPr>
        <w:t xml:space="preserve">Christophe </w:t>
      </w:r>
      <w:proofErr w:type="spellStart"/>
      <w:r w:rsidR="00D11107">
        <w:rPr>
          <w:rFonts w:ascii="Arial" w:hAnsi="Arial" w:cs="Arial"/>
          <w:szCs w:val="22"/>
        </w:rPr>
        <w:t>Jonckers</w:t>
      </w:r>
      <w:proofErr w:type="spellEnd"/>
      <w:r w:rsidR="001126F3">
        <w:rPr>
          <w:rFonts w:ascii="Arial" w:hAnsi="Arial" w:cs="Arial"/>
          <w:szCs w:val="22"/>
        </w:rPr>
        <w:t xml:space="preserve"> (</w:t>
      </w:r>
      <w:r w:rsidR="00361389">
        <w:rPr>
          <w:rFonts w:ascii="Arial" w:hAnsi="Arial" w:cs="Arial"/>
          <w:szCs w:val="22"/>
        </w:rPr>
        <w:t>manager</w:t>
      </w:r>
      <w:r w:rsidR="001126F3">
        <w:rPr>
          <w:rFonts w:ascii="Arial" w:hAnsi="Arial" w:cs="Arial"/>
          <w:szCs w:val="22"/>
        </w:rPr>
        <w:t xml:space="preserve"> zorgbedrijf)</w:t>
      </w:r>
      <w:r w:rsidRPr="008F16A6">
        <w:rPr>
          <w:rFonts w:ascii="Arial" w:hAnsi="Arial" w:cs="Arial"/>
          <w:szCs w:val="22"/>
        </w:rPr>
        <w:t xml:space="preserve"> en Sonja </w:t>
      </w:r>
      <w:proofErr w:type="spellStart"/>
      <w:r w:rsidRPr="008F16A6">
        <w:rPr>
          <w:rFonts w:ascii="Arial" w:hAnsi="Arial" w:cs="Arial"/>
          <w:szCs w:val="22"/>
        </w:rPr>
        <w:t>Verbustel</w:t>
      </w:r>
      <w:proofErr w:type="spellEnd"/>
      <w:r w:rsidRPr="008F16A6">
        <w:rPr>
          <w:rFonts w:ascii="Arial" w:hAnsi="Arial" w:cs="Arial"/>
          <w:szCs w:val="22"/>
        </w:rPr>
        <w:t xml:space="preserve"> (seniorenconsulent</w:t>
      </w:r>
      <w:r w:rsidR="00FD6619">
        <w:rPr>
          <w:rFonts w:ascii="Arial" w:hAnsi="Arial" w:cs="Arial"/>
          <w:szCs w:val="22"/>
        </w:rPr>
        <w:t>e</w:t>
      </w:r>
      <w:r w:rsidRPr="008F16A6">
        <w:rPr>
          <w:rFonts w:ascii="Arial" w:hAnsi="Arial" w:cs="Arial"/>
          <w:szCs w:val="22"/>
        </w:rPr>
        <w:t>).</w:t>
      </w:r>
      <w:r w:rsidRPr="008F16A6">
        <w:rPr>
          <w:rFonts w:ascii="Arial" w:hAnsi="Arial" w:cs="Arial"/>
          <w:sz w:val="24"/>
        </w:rPr>
        <w:t xml:space="preserve"> </w:t>
      </w:r>
    </w:p>
    <w:p w14:paraId="48EE08C7" w14:textId="6ED39A80" w:rsidR="002A374B" w:rsidRPr="0018358A" w:rsidRDefault="002A374B" w:rsidP="00486065">
      <w:pPr>
        <w:rPr>
          <w:rFonts w:ascii="Arial" w:hAnsi="Arial" w:cs="Arial"/>
          <w:sz w:val="24"/>
        </w:rPr>
      </w:pPr>
    </w:p>
    <w:p w14:paraId="46DB0308" w14:textId="7504E4D0" w:rsidR="002A374B" w:rsidRPr="0018358A" w:rsidRDefault="002A374B" w:rsidP="00486065">
      <w:pPr>
        <w:rPr>
          <w:rFonts w:ascii="Arial" w:hAnsi="Arial" w:cs="Arial"/>
          <w:b/>
          <w:szCs w:val="22"/>
        </w:rPr>
      </w:pPr>
      <w:r w:rsidRPr="0018358A">
        <w:rPr>
          <w:rFonts w:ascii="Arial" w:hAnsi="Arial" w:cs="Arial"/>
          <w:b/>
          <w:szCs w:val="22"/>
        </w:rPr>
        <w:t>Verontschuldigd</w:t>
      </w:r>
    </w:p>
    <w:p w14:paraId="3A937108" w14:textId="59AE0E9E" w:rsidR="001126F3" w:rsidRDefault="001126F3" w:rsidP="00486065">
      <w:pPr>
        <w:rPr>
          <w:rFonts w:ascii="Arial" w:hAnsi="Arial" w:cs="Arial"/>
          <w:szCs w:val="22"/>
        </w:rPr>
      </w:pPr>
      <w:r>
        <w:rPr>
          <w:rFonts w:ascii="Arial" w:hAnsi="Arial" w:cs="Arial"/>
          <w:szCs w:val="22"/>
        </w:rPr>
        <w:t xml:space="preserve">Leden MAS: </w:t>
      </w:r>
      <w:r w:rsidR="00C87B45">
        <w:rPr>
          <w:rFonts w:ascii="Arial" w:hAnsi="Arial" w:cs="Arial"/>
          <w:szCs w:val="22"/>
        </w:rPr>
        <w:t>Anita Adriaenssens</w:t>
      </w:r>
      <w:r w:rsidR="00D11107">
        <w:rPr>
          <w:rFonts w:ascii="Arial" w:hAnsi="Arial" w:cs="Arial"/>
          <w:szCs w:val="22"/>
        </w:rPr>
        <w:t>,</w:t>
      </w:r>
      <w:r w:rsidR="00D6021E">
        <w:rPr>
          <w:rFonts w:ascii="Arial" w:hAnsi="Arial" w:cs="Arial"/>
          <w:bCs/>
          <w:szCs w:val="22"/>
        </w:rPr>
        <w:t xml:space="preserve"> </w:t>
      </w:r>
      <w:r w:rsidRPr="008F16A6">
        <w:rPr>
          <w:rFonts w:ascii="Arial" w:hAnsi="Arial" w:cs="Arial"/>
          <w:szCs w:val="22"/>
        </w:rPr>
        <w:t xml:space="preserve">Liliane </w:t>
      </w:r>
      <w:proofErr w:type="spellStart"/>
      <w:r w:rsidRPr="008F16A6">
        <w:rPr>
          <w:rFonts w:ascii="Arial" w:hAnsi="Arial" w:cs="Arial"/>
          <w:szCs w:val="22"/>
        </w:rPr>
        <w:t>Jansegers</w:t>
      </w:r>
      <w:proofErr w:type="spellEnd"/>
      <w:r w:rsidR="00D11107">
        <w:rPr>
          <w:rFonts w:ascii="Arial" w:hAnsi="Arial" w:cs="Arial"/>
          <w:szCs w:val="22"/>
        </w:rPr>
        <w:t>, Wim Rooms</w:t>
      </w:r>
      <w:r w:rsidR="00D11107" w:rsidRPr="00D11107">
        <w:rPr>
          <w:rFonts w:ascii="Arial" w:hAnsi="Arial" w:cs="Arial"/>
          <w:szCs w:val="22"/>
        </w:rPr>
        <w:t xml:space="preserve"> </w:t>
      </w:r>
      <w:r w:rsidR="00D11107" w:rsidRPr="008F16A6">
        <w:rPr>
          <w:rFonts w:ascii="Arial" w:hAnsi="Arial" w:cs="Arial"/>
          <w:szCs w:val="22"/>
        </w:rPr>
        <w:t xml:space="preserve">en Guido Van </w:t>
      </w:r>
      <w:proofErr w:type="spellStart"/>
      <w:r w:rsidR="00D11107" w:rsidRPr="008F16A6">
        <w:rPr>
          <w:rFonts w:ascii="Arial" w:hAnsi="Arial" w:cs="Arial"/>
          <w:szCs w:val="22"/>
        </w:rPr>
        <w:t>Spitael</w:t>
      </w:r>
      <w:proofErr w:type="spellEnd"/>
      <w:r w:rsidR="00D11107" w:rsidRPr="008F16A6">
        <w:rPr>
          <w:rFonts w:ascii="Arial" w:hAnsi="Arial" w:cs="Arial"/>
          <w:szCs w:val="22"/>
        </w:rPr>
        <w:t>;</w:t>
      </w:r>
    </w:p>
    <w:p w14:paraId="708A98DF" w14:textId="733601EE" w:rsidR="00221E53" w:rsidRDefault="001126F3" w:rsidP="00486065">
      <w:pPr>
        <w:rPr>
          <w:rFonts w:ascii="Arial" w:hAnsi="Arial" w:cs="Arial"/>
          <w:szCs w:val="22"/>
        </w:rPr>
      </w:pPr>
      <w:r w:rsidRPr="008F16A6">
        <w:rPr>
          <w:rFonts w:ascii="Arial" w:hAnsi="Arial" w:cs="Arial"/>
          <w:szCs w:val="22"/>
        </w:rPr>
        <w:t xml:space="preserve">Chris </w:t>
      </w:r>
      <w:proofErr w:type="spellStart"/>
      <w:r w:rsidRPr="008F16A6">
        <w:rPr>
          <w:rFonts w:ascii="Arial" w:hAnsi="Arial" w:cs="Arial"/>
          <w:szCs w:val="22"/>
        </w:rPr>
        <w:t>Meizler</w:t>
      </w:r>
      <w:proofErr w:type="spellEnd"/>
      <w:r w:rsidRPr="008F16A6">
        <w:rPr>
          <w:rFonts w:ascii="Arial" w:hAnsi="Arial" w:cs="Arial"/>
          <w:szCs w:val="22"/>
        </w:rPr>
        <w:t xml:space="preserve"> (</w:t>
      </w:r>
      <w:r>
        <w:rPr>
          <w:rFonts w:ascii="Arial" w:hAnsi="Arial" w:cs="Arial"/>
          <w:szCs w:val="22"/>
        </w:rPr>
        <w:t>Schouwburg Noord</w:t>
      </w:r>
      <w:r w:rsidRPr="008F16A6">
        <w:rPr>
          <w:rFonts w:ascii="Arial" w:hAnsi="Arial" w:cs="Arial"/>
          <w:szCs w:val="22"/>
        </w:rPr>
        <w:t>)</w:t>
      </w:r>
      <w:r w:rsidR="00D11107">
        <w:rPr>
          <w:rFonts w:ascii="Arial" w:hAnsi="Arial" w:cs="Arial"/>
          <w:szCs w:val="22"/>
        </w:rPr>
        <w:t xml:space="preserve">, Mathias </w:t>
      </w:r>
      <w:proofErr w:type="spellStart"/>
      <w:r w:rsidR="00D11107">
        <w:rPr>
          <w:rFonts w:ascii="Arial" w:hAnsi="Arial" w:cs="Arial"/>
          <w:szCs w:val="22"/>
        </w:rPr>
        <w:t>Eelen</w:t>
      </w:r>
      <w:proofErr w:type="spellEnd"/>
      <w:r w:rsidR="00D11107">
        <w:rPr>
          <w:rFonts w:ascii="Arial" w:hAnsi="Arial" w:cs="Arial"/>
          <w:szCs w:val="22"/>
        </w:rPr>
        <w:t xml:space="preserve"> en </w:t>
      </w:r>
      <w:proofErr w:type="spellStart"/>
      <w:r w:rsidR="00D11107">
        <w:rPr>
          <w:rFonts w:ascii="Arial" w:hAnsi="Arial" w:cs="Arial"/>
          <w:szCs w:val="22"/>
        </w:rPr>
        <w:t>Yasmina</w:t>
      </w:r>
      <w:proofErr w:type="spellEnd"/>
      <w:r w:rsidR="00D11107">
        <w:rPr>
          <w:rFonts w:ascii="Arial" w:hAnsi="Arial" w:cs="Arial"/>
          <w:szCs w:val="22"/>
        </w:rPr>
        <w:t xml:space="preserve"> </w:t>
      </w:r>
      <w:proofErr w:type="spellStart"/>
      <w:r w:rsidR="00D11107">
        <w:rPr>
          <w:rFonts w:ascii="Arial" w:hAnsi="Arial" w:cs="Arial"/>
          <w:szCs w:val="22"/>
        </w:rPr>
        <w:t>Zahnoun</w:t>
      </w:r>
      <w:proofErr w:type="spellEnd"/>
      <w:r w:rsidR="00D11107">
        <w:rPr>
          <w:rFonts w:ascii="Arial" w:hAnsi="Arial" w:cs="Arial"/>
          <w:szCs w:val="22"/>
        </w:rPr>
        <w:t xml:space="preserve"> (Zorgbedrijf)</w:t>
      </w:r>
    </w:p>
    <w:p w14:paraId="6086B587" w14:textId="25B67B99" w:rsidR="00ED3950" w:rsidRDefault="009052DF" w:rsidP="00486065">
      <w:pPr>
        <w:rPr>
          <w:rFonts w:ascii="SunAntwerpen Light" w:hAnsi="SunAntwerpen Light"/>
          <w:sz w:val="16"/>
          <w:szCs w:val="16"/>
        </w:rPr>
      </w:pPr>
      <w:r>
        <w:rPr>
          <w:rFonts w:ascii="SunAntwerpen Light" w:hAnsi="SunAntwerpen Light"/>
          <w:sz w:val="16"/>
          <w:szCs w:val="16"/>
        </w:rPr>
        <w:t>_______________________________________</w:t>
      </w:r>
    </w:p>
    <w:p w14:paraId="2AEEEB03" w14:textId="77777777" w:rsidR="00ED3950" w:rsidRDefault="00ED3950" w:rsidP="00486065">
      <w:pPr>
        <w:rPr>
          <w:rFonts w:ascii="SunAntwerpen Light" w:hAnsi="SunAntwerpen Light"/>
          <w:sz w:val="16"/>
          <w:szCs w:val="16"/>
        </w:rPr>
      </w:pPr>
    </w:p>
    <w:p w14:paraId="2ABAAC4E" w14:textId="77777777" w:rsidR="00ED3950" w:rsidRDefault="00ED3950" w:rsidP="00486065">
      <w:pPr>
        <w:rPr>
          <w:rFonts w:ascii="SunAntwerpen Light" w:hAnsi="SunAntwerpen Light"/>
          <w:sz w:val="16"/>
          <w:szCs w:val="16"/>
        </w:rPr>
      </w:pPr>
    </w:p>
    <w:p w14:paraId="5943BF24" w14:textId="62B83F12" w:rsidR="005D2BC8" w:rsidRPr="0018358A" w:rsidRDefault="00535003" w:rsidP="00DA13FB">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Vorig verslag</w:t>
      </w:r>
      <w:r w:rsidR="0077610A" w:rsidRPr="0018358A">
        <w:rPr>
          <w:rFonts w:ascii="Arial" w:hAnsi="Arial" w:cs="Arial"/>
          <w:b/>
          <w:sz w:val="28"/>
          <w:szCs w:val="28"/>
        </w:rPr>
        <w:t xml:space="preserve"> </w:t>
      </w:r>
    </w:p>
    <w:p w14:paraId="1708B4BA" w14:textId="77777777" w:rsidR="001C51E8" w:rsidRPr="00EF23AA" w:rsidRDefault="001C51E8" w:rsidP="001C51E8">
      <w:pPr>
        <w:shd w:val="clear" w:color="auto" w:fill="FFFFFF" w:themeFill="background1"/>
        <w:rPr>
          <w:rFonts w:ascii="SunAntwerpen Light" w:hAnsi="SunAntwerpen Light"/>
          <w:b/>
          <w:sz w:val="16"/>
          <w:szCs w:val="16"/>
        </w:rPr>
      </w:pPr>
    </w:p>
    <w:p w14:paraId="44BA5EAD" w14:textId="3FEC190E" w:rsidR="00535003" w:rsidRDefault="009052DF" w:rsidP="00535003">
      <w:pPr>
        <w:rPr>
          <w:rFonts w:ascii="Arial" w:hAnsi="Arial" w:cs="Arial"/>
          <w:sz w:val="24"/>
        </w:rPr>
      </w:pPr>
      <w:r>
        <w:rPr>
          <w:rFonts w:ascii="Arial" w:hAnsi="Arial" w:cs="Arial"/>
          <w:sz w:val="24"/>
        </w:rPr>
        <w:t>Vorig</w:t>
      </w:r>
      <w:r w:rsidR="00535003" w:rsidRPr="0018358A">
        <w:rPr>
          <w:rFonts w:ascii="Arial" w:hAnsi="Arial" w:cs="Arial"/>
          <w:sz w:val="24"/>
        </w:rPr>
        <w:t xml:space="preserve"> verslag </w:t>
      </w:r>
      <w:r w:rsidR="00E95968">
        <w:rPr>
          <w:rFonts w:ascii="Arial" w:hAnsi="Arial" w:cs="Arial"/>
          <w:sz w:val="24"/>
        </w:rPr>
        <w:t xml:space="preserve">(MAS </w:t>
      </w:r>
      <w:r w:rsidR="00361389">
        <w:rPr>
          <w:rFonts w:ascii="Arial" w:hAnsi="Arial" w:cs="Arial"/>
          <w:sz w:val="24"/>
        </w:rPr>
        <w:t>19/05</w:t>
      </w:r>
      <w:r w:rsidR="00E95968">
        <w:rPr>
          <w:rFonts w:ascii="Arial" w:hAnsi="Arial" w:cs="Arial"/>
          <w:sz w:val="24"/>
        </w:rPr>
        <w:t xml:space="preserve">/2022) </w:t>
      </w:r>
      <w:r>
        <w:rPr>
          <w:rFonts w:ascii="Arial" w:hAnsi="Arial" w:cs="Arial"/>
          <w:sz w:val="24"/>
        </w:rPr>
        <w:t>is</w:t>
      </w:r>
      <w:r w:rsidR="0017000F" w:rsidRPr="0018358A">
        <w:rPr>
          <w:rFonts w:ascii="Arial" w:hAnsi="Arial" w:cs="Arial"/>
          <w:sz w:val="24"/>
        </w:rPr>
        <w:t xml:space="preserve"> </w:t>
      </w:r>
      <w:r w:rsidR="00535003" w:rsidRPr="0018358A">
        <w:rPr>
          <w:rFonts w:ascii="Arial" w:hAnsi="Arial" w:cs="Arial"/>
          <w:sz w:val="24"/>
        </w:rPr>
        <w:t>goedgekeurd</w:t>
      </w:r>
      <w:r w:rsidR="0017000F" w:rsidRPr="0018358A">
        <w:rPr>
          <w:rFonts w:ascii="Arial" w:hAnsi="Arial" w:cs="Arial"/>
          <w:sz w:val="24"/>
        </w:rPr>
        <w:t xml:space="preserve"> en overgemaakt aan het districtscollege.</w:t>
      </w:r>
    </w:p>
    <w:p w14:paraId="225687C4" w14:textId="77777777" w:rsidR="000D49B4" w:rsidRDefault="000D49B4" w:rsidP="00535003">
      <w:pPr>
        <w:rPr>
          <w:rFonts w:ascii="Arial" w:hAnsi="Arial" w:cs="Arial"/>
          <w:sz w:val="24"/>
        </w:rPr>
      </w:pPr>
    </w:p>
    <w:p w14:paraId="1D8F35CE" w14:textId="77777777" w:rsidR="000D49B4" w:rsidRPr="009C19F0" w:rsidRDefault="000D49B4" w:rsidP="00DA13FB">
      <w:pPr>
        <w:pStyle w:val="Lijstalinea"/>
        <w:numPr>
          <w:ilvl w:val="0"/>
          <w:numId w:val="4"/>
        </w:numPr>
        <w:shd w:val="clear" w:color="auto" w:fill="B8CCE4" w:themeFill="accent1" w:themeFillTint="66"/>
        <w:rPr>
          <w:rFonts w:ascii="Arial" w:hAnsi="Arial" w:cs="Arial"/>
          <w:b/>
          <w:sz w:val="28"/>
          <w:szCs w:val="28"/>
        </w:rPr>
      </w:pPr>
      <w:r w:rsidRPr="009C19F0">
        <w:rPr>
          <w:rFonts w:ascii="Arial" w:hAnsi="Arial" w:cs="Arial"/>
          <w:b/>
          <w:sz w:val="28"/>
          <w:szCs w:val="28"/>
        </w:rPr>
        <w:t>Intern Nieuws</w:t>
      </w:r>
    </w:p>
    <w:p w14:paraId="1A0FD14B" w14:textId="77777777" w:rsidR="000D49B4" w:rsidRDefault="000D49B4" w:rsidP="000D49B4">
      <w:pPr>
        <w:rPr>
          <w:rFonts w:ascii="SunAntwerpen Light" w:hAnsi="SunAntwerpen Light"/>
          <w:sz w:val="16"/>
          <w:szCs w:val="16"/>
        </w:rPr>
      </w:pPr>
    </w:p>
    <w:p w14:paraId="6BDCD939" w14:textId="4265A4C3" w:rsidR="000D49B4" w:rsidRPr="00D62F54" w:rsidRDefault="000D49B4" w:rsidP="000D49B4">
      <w:pPr>
        <w:rPr>
          <w:rFonts w:ascii="Arial" w:hAnsi="Arial" w:cs="Arial"/>
          <w:b/>
          <w:sz w:val="24"/>
          <w:u w:val="single"/>
        </w:rPr>
      </w:pPr>
      <w:r w:rsidRPr="00D62F54">
        <w:rPr>
          <w:rFonts w:ascii="Arial" w:hAnsi="Arial" w:cs="Arial"/>
          <w:b/>
          <w:sz w:val="24"/>
          <w:u w:val="single"/>
        </w:rPr>
        <w:t>Districtsschepen</w:t>
      </w:r>
    </w:p>
    <w:p w14:paraId="07B7D3E0" w14:textId="6D3B8CD3" w:rsidR="00E079C3" w:rsidRDefault="00C252E1" w:rsidP="00205E47">
      <w:pPr>
        <w:pStyle w:val="Lijstalinea"/>
        <w:numPr>
          <w:ilvl w:val="0"/>
          <w:numId w:val="8"/>
        </w:numPr>
        <w:rPr>
          <w:rFonts w:ascii="Arial" w:hAnsi="Arial" w:cs="Arial"/>
          <w:sz w:val="24"/>
        </w:rPr>
      </w:pPr>
      <w:r w:rsidRPr="00943B8D">
        <w:rPr>
          <w:rFonts w:ascii="Arial" w:hAnsi="Arial" w:cs="Arial"/>
          <w:sz w:val="24"/>
        </w:rPr>
        <w:t>D</w:t>
      </w:r>
      <w:r w:rsidR="00E54E09" w:rsidRPr="00943B8D">
        <w:rPr>
          <w:rFonts w:ascii="Arial" w:hAnsi="Arial" w:cs="Arial"/>
          <w:sz w:val="24"/>
        </w:rPr>
        <w:t>istrictsschepen</w:t>
      </w:r>
      <w:r w:rsidR="003662BB" w:rsidRPr="00943B8D">
        <w:rPr>
          <w:rFonts w:ascii="Arial" w:hAnsi="Arial" w:cs="Arial"/>
          <w:sz w:val="24"/>
        </w:rPr>
        <w:t xml:space="preserve"> </w:t>
      </w:r>
      <w:r w:rsidRPr="00943B8D">
        <w:rPr>
          <w:rFonts w:ascii="Arial" w:hAnsi="Arial" w:cs="Arial"/>
          <w:sz w:val="24"/>
        </w:rPr>
        <w:t xml:space="preserve">Patrick Van den Bempt </w:t>
      </w:r>
      <w:r w:rsidR="00361389">
        <w:rPr>
          <w:rFonts w:ascii="Arial" w:hAnsi="Arial" w:cs="Arial"/>
          <w:sz w:val="24"/>
        </w:rPr>
        <w:t xml:space="preserve">kan beamen dat de studiedag van de seniorenraad met rondleiding in </w:t>
      </w:r>
      <w:r w:rsidR="00F13E67">
        <w:rPr>
          <w:rFonts w:ascii="Arial" w:hAnsi="Arial" w:cs="Arial"/>
          <w:sz w:val="24"/>
        </w:rPr>
        <w:t>S</w:t>
      </w:r>
      <w:r w:rsidR="00361389">
        <w:rPr>
          <w:rFonts w:ascii="Arial" w:hAnsi="Arial" w:cs="Arial"/>
          <w:sz w:val="24"/>
        </w:rPr>
        <w:t>chouwburg Noord, etentje in ‘Tot Straks’ en wandeling door een ongekend stukje Merksem een zeer geslaagde dag was.</w:t>
      </w:r>
    </w:p>
    <w:p w14:paraId="061DBBFE" w14:textId="2521FF50" w:rsidR="00943B8D" w:rsidRDefault="00E079C3" w:rsidP="00205E47">
      <w:pPr>
        <w:pStyle w:val="Lijstalinea"/>
        <w:numPr>
          <w:ilvl w:val="0"/>
          <w:numId w:val="8"/>
        </w:numPr>
        <w:rPr>
          <w:rFonts w:ascii="Arial" w:hAnsi="Arial" w:cs="Arial"/>
          <w:sz w:val="24"/>
        </w:rPr>
      </w:pPr>
      <w:r>
        <w:rPr>
          <w:rFonts w:ascii="Arial" w:hAnsi="Arial" w:cs="Arial"/>
          <w:sz w:val="24"/>
        </w:rPr>
        <w:t>Er was diezelfde dag een grote opkomst bij de opening van het vernieuwde speel-/sportterrein Winterling, ondanks het minder goede weer. Het terrein daar is mooi aangelegd met veel groen.</w:t>
      </w:r>
    </w:p>
    <w:p w14:paraId="0D56640A" w14:textId="74BD5E1A" w:rsidR="00E079C3" w:rsidRDefault="00E079C3" w:rsidP="00205E47">
      <w:pPr>
        <w:pStyle w:val="Lijstalinea"/>
        <w:numPr>
          <w:ilvl w:val="0"/>
          <w:numId w:val="8"/>
        </w:numPr>
        <w:rPr>
          <w:rFonts w:ascii="Arial" w:hAnsi="Arial" w:cs="Arial"/>
          <w:sz w:val="24"/>
        </w:rPr>
      </w:pPr>
      <w:r>
        <w:rPr>
          <w:rFonts w:ascii="Arial" w:hAnsi="Arial" w:cs="Arial"/>
          <w:sz w:val="24"/>
        </w:rPr>
        <w:t>De M</w:t>
      </w:r>
      <w:r w:rsidR="008E2028">
        <w:rPr>
          <w:rFonts w:ascii="Arial" w:hAnsi="Arial" w:cs="Arial"/>
          <w:sz w:val="24"/>
        </w:rPr>
        <w:t>X</w:t>
      </w:r>
      <w:r>
        <w:rPr>
          <w:rFonts w:ascii="Arial" w:hAnsi="Arial" w:cs="Arial"/>
          <w:sz w:val="24"/>
        </w:rPr>
        <w:t>M on Wheels heeft het ook goed gedaan. Naast de reguliere fietstochten waar meer een ouder publiek aan deelneemt, was er een divers publiek voor de evenementen ‘op wieltjes’.</w:t>
      </w:r>
    </w:p>
    <w:p w14:paraId="11C11E7F" w14:textId="2285E824" w:rsidR="008E2028" w:rsidRDefault="008E2028" w:rsidP="008E2028">
      <w:pPr>
        <w:pStyle w:val="Lijstalinea"/>
        <w:numPr>
          <w:ilvl w:val="0"/>
          <w:numId w:val="8"/>
        </w:numPr>
        <w:rPr>
          <w:rFonts w:ascii="Arial" w:hAnsi="Arial" w:cs="Arial"/>
          <w:sz w:val="24"/>
        </w:rPr>
      </w:pPr>
      <w:r>
        <w:rPr>
          <w:rFonts w:ascii="Arial" w:hAnsi="Arial" w:cs="Arial"/>
          <w:sz w:val="24"/>
        </w:rPr>
        <w:t>In het recreatiedomein Distelhoek w</w:t>
      </w:r>
      <w:r w:rsidR="00F13E67">
        <w:rPr>
          <w:rFonts w:ascii="Arial" w:hAnsi="Arial" w:cs="Arial"/>
          <w:sz w:val="24"/>
        </w:rPr>
        <w:t>o</w:t>
      </w:r>
      <w:r>
        <w:rPr>
          <w:rFonts w:ascii="Arial" w:hAnsi="Arial" w:cs="Arial"/>
          <w:sz w:val="24"/>
        </w:rPr>
        <w:t>rd</w:t>
      </w:r>
      <w:r w:rsidR="00F13E67">
        <w:rPr>
          <w:rFonts w:ascii="Arial" w:hAnsi="Arial" w:cs="Arial"/>
          <w:sz w:val="24"/>
        </w:rPr>
        <w:t>t</w:t>
      </w:r>
      <w:r>
        <w:rPr>
          <w:rFonts w:ascii="Arial" w:hAnsi="Arial" w:cs="Arial"/>
          <w:sz w:val="24"/>
        </w:rPr>
        <w:t xml:space="preserve"> een ‘beweegbank’ geplaatst. Dit is een bank met mogelijkheid tot diverse oefeningen, vooral gericht op senioren.</w:t>
      </w:r>
    </w:p>
    <w:p w14:paraId="72553430" w14:textId="3325516D" w:rsidR="008E2028" w:rsidRDefault="008E2028" w:rsidP="008E2028">
      <w:pPr>
        <w:pStyle w:val="Lijstalinea"/>
        <w:numPr>
          <w:ilvl w:val="0"/>
          <w:numId w:val="8"/>
        </w:numPr>
        <w:rPr>
          <w:rFonts w:ascii="Arial" w:hAnsi="Arial" w:cs="Arial"/>
          <w:sz w:val="24"/>
        </w:rPr>
      </w:pPr>
      <w:r>
        <w:rPr>
          <w:rFonts w:ascii="Arial" w:hAnsi="Arial" w:cs="Arial"/>
          <w:sz w:val="24"/>
        </w:rPr>
        <w:t>Computerlessen voor senioren</w:t>
      </w:r>
      <w:r w:rsidR="00F129BE">
        <w:rPr>
          <w:rFonts w:ascii="Arial" w:hAnsi="Arial" w:cs="Arial"/>
          <w:sz w:val="24"/>
        </w:rPr>
        <w:t xml:space="preserve"> zijn</w:t>
      </w:r>
      <w:r>
        <w:rPr>
          <w:rFonts w:ascii="Arial" w:hAnsi="Arial" w:cs="Arial"/>
          <w:sz w:val="24"/>
        </w:rPr>
        <w:t xml:space="preserve"> terug in voorbereiding, hoewel in andere vorm dan eerder.</w:t>
      </w:r>
    </w:p>
    <w:p w14:paraId="65B93B01" w14:textId="775219BA" w:rsidR="008E2028" w:rsidRDefault="008E2028" w:rsidP="008E2028">
      <w:pPr>
        <w:pStyle w:val="Lijstalinea"/>
        <w:numPr>
          <w:ilvl w:val="0"/>
          <w:numId w:val="8"/>
        </w:numPr>
        <w:rPr>
          <w:rFonts w:ascii="Arial" w:hAnsi="Arial" w:cs="Arial"/>
          <w:sz w:val="24"/>
        </w:rPr>
      </w:pPr>
      <w:r>
        <w:rPr>
          <w:rFonts w:ascii="Arial" w:hAnsi="Arial" w:cs="Arial"/>
          <w:sz w:val="24"/>
        </w:rPr>
        <w:t xml:space="preserve">In de </w:t>
      </w:r>
      <w:r w:rsidR="00AE1BBD">
        <w:rPr>
          <w:rFonts w:ascii="Arial" w:hAnsi="Arial" w:cs="Arial"/>
          <w:sz w:val="24"/>
        </w:rPr>
        <w:t xml:space="preserve">vorige </w:t>
      </w:r>
      <w:r>
        <w:rPr>
          <w:rFonts w:ascii="Arial" w:hAnsi="Arial" w:cs="Arial"/>
          <w:sz w:val="24"/>
        </w:rPr>
        <w:t>districtsraad werd het nieuwe reglement ter ondersteuning van seniorenverenigingen goedgekeurd. Het reglement werd aangepast in functie van het nieuwe kaderbesluit dat vorig jaar is goedgekeurd. Seniorenverenigingen kunnen een toelage aanvragen vóór einde september.</w:t>
      </w:r>
    </w:p>
    <w:p w14:paraId="59D82AAB" w14:textId="77777777" w:rsidR="00F129BE" w:rsidRDefault="00F129BE">
      <w:pPr>
        <w:rPr>
          <w:rFonts w:ascii="Arial" w:hAnsi="Arial" w:cs="Arial"/>
          <w:sz w:val="24"/>
        </w:rPr>
      </w:pPr>
      <w:r>
        <w:rPr>
          <w:rFonts w:ascii="Arial" w:hAnsi="Arial" w:cs="Arial"/>
          <w:sz w:val="24"/>
        </w:rPr>
        <w:br w:type="page"/>
      </w:r>
    </w:p>
    <w:p w14:paraId="23B1EEA1" w14:textId="0ABB988E" w:rsidR="000C13F3" w:rsidRDefault="000C13F3" w:rsidP="008E2028">
      <w:pPr>
        <w:pStyle w:val="Lijstalinea"/>
        <w:numPr>
          <w:ilvl w:val="0"/>
          <w:numId w:val="8"/>
        </w:numPr>
        <w:rPr>
          <w:rFonts w:ascii="Arial" w:hAnsi="Arial" w:cs="Arial"/>
          <w:sz w:val="24"/>
        </w:rPr>
      </w:pPr>
      <w:r>
        <w:rPr>
          <w:rFonts w:ascii="Arial" w:hAnsi="Arial" w:cs="Arial"/>
          <w:sz w:val="24"/>
        </w:rPr>
        <w:lastRenderedPageBreak/>
        <w:t>Fred vraagt aandacht voor open punten na adviezen:</w:t>
      </w:r>
    </w:p>
    <w:p w14:paraId="3008E9D3" w14:textId="322C966B" w:rsidR="000C13F3" w:rsidRDefault="006A633C" w:rsidP="000C13F3">
      <w:pPr>
        <w:pStyle w:val="Lijstalinea"/>
        <w:numPr>
          <w:ilvl w:val="1"/>
          <w:numId w:val="8"/>
        </w:numPr>
        <w:rPr>
          <w:rFonts w:ascii="Arial" w:hAnsi="Arial" w:cs="Arial"/>
          <w:sz w:val="24"/>
        </w:rPr>
      </w:pPr>
      <w:r>
        <w:rPr>
          <w:rFonts w:ascii="Arial" w:hAnsi="Arial" w:cs="Arial"/>
          <w:sz w:val="24"/>
        </w:rPr>
        <w:t>fietsenstallingen algemeen tekort</w:t>
      </w:r>
      <w:r w:rsidR="000C13F3">
        <w:rPr>
          <w:rFonts w:ascii="Arial" w:hAnsi="Arial" w:cs="Arial"/>
          <w:sz w:val="24"/>
        </w:rPr>
        <w:t xml:space="preserve">; </w:t>
      </w:r>
    </w:p>
    <w:p w14:paraId="00020B4F" w14:textId="2ADEE58F" w:rsidR="000C13F3" w:rsidRDefault="00F13E67" w:rsidP="000C13F3">
      <w:pPr>
        <w:pStyle w:val="Lijstalinea"/>
        <w:numPr>
          <w:ilvl w:val="1"/>
          <w:numId w:val="8"/>
        </w:numPr>
        <w:rPr>
          <w:rFonts w:ascii="Arial" w:hAnsi="Arial" w:cs="Arial"/>
          <w:sz w:val="24"/>
        </w:rPr>
      </w:pPr>
      <w:r>
        <w:rPr>
          <w:rFonts w:ascii="Arial" w:hAnsi="Arial" w:cs="Arial"/>
          <w:sz w:val="24"/>
        </w:rPr>
        <w:t>abri’s</w:t>
      </w:r>
      <w:r w:rsidR="000C13F3">
        <w:rPr>
          <w:rFonts w:ascii="Arial" w:hAnsi="Arial" w:cs="Arial"/>
          <w:sz w:val="24"/>
        </w:rPr>
        <w:t xml:space="preserve"> aan tramhaltes geven geen bescherming tegen </w:t>
      </w:r>
      <w:r w:rsidR="00796AB2">
        <w:rPr>
          <w:rFonts w:ascii="Arial" w:hAnsi="Arial" w:cs="Arial"/>
          <w:sz w:val="24"/>
        </w:rPr>
        <w:t xml:space="preserve">slechte </w:t>
      </w:r>
      <w:r w:rsidR="000C13F3">
        <w:rPr>
          <w:rFonts w:ascii="Arial" w:hAnsi="Arial" w:cs="Arial"/>
          <w:sz w:val="24"/>
        </w:rPr>
        <w:t>weersomstandigheden, uurregelingen aan de wand zijn niet meer te lezen</w:t>
      </w:r>
    </w:p>
    <w:p w14:paraId="4B089CB5" w14:textId="41AC1C9B" w:rsidR="000C13F3" w:rsidRDefault="000C13F3" w:rsidP="000C13F3">
      <w:pPr>
        <w:pStyle w:val="Lijstalinea"/>
        <w:numPr>
          <w:ilvl w:val="1"/>
          <w:numId w:val="8"/>
        </w:numPr>
        <w:rPr>
          <w:rFonts w:ascii="Arial" w:hAnsi="Arial" w:cs="Arial"/>
          <w:sz w:val="24"/>
        </w:rPr>
      </w:pPr>
      <w:r>
        <w:rPr>
          <w:rFonts w:ascii="Arial" w:hAnsi="Arial" w:cs="Arial"/>
          <w:sz w:val="24"/>
        </w:rPr>
        <w:t>linksrijders op de Bredabaan</w:t>
      </w:r>
    </w:p>
    <w:p w14:paraId="02D24D7D" w14:textId="72029D16" w:rsidR="000C13F3" w:rsidRDefault="000C13F3" w:rsidP="000C13F3">
      <w:pPr>
        <w:pStyle w:val="Lijstalinea"/>
        <w:numPr>
          <w:ilvl w:val="1"/>
          <w:numId w:val="8"/>
        </w:numPr>
        <w:rPr>
          <w:rFonts w:ascii="Arial" w:hAnsi="Arial" w:cs="Arial"/>
          <w:sz w:val="24"/>
        </w:rPr>
      </w:pPr>
      <w:r>
        <w:rPr>
          <w:rFonts w:ascii="Arial" w:hAnsi="Arial" w:cs="Arial"/>
          <w:sz w:val="24"/>
        </w:rPr>
        <w:t>poortje begraafplaats</w:t>
      </w:r>
    </w:p>
    <w:p w14:paraId="560803BF" w14:textId="1295862F" w:rsidR="00262307" w:rsidRPr="006A633C" w:rsidRDefault="000C13F3" w:rsidP="006A633C">
      <w:pPr>
        <w:pStyle w:val="Lijstalinea"/>
        <w:numPr>
          <w:ilvl w:val="1"/>
          <w:numId w:val="8"/>
        </w:numPr>
        <w:rPr>
          <w:rFonts w:ascii="Arial" w:hAnsi="Arial" w:cs="Arial"/>
          <w:sz w:val="24"/>
        </w:rPr>
      </w:pPr>
      <w:r>
        <w:rPr>
          <w:rFonts w:ascii="Arial" w:hAnsi="Arial" w:cs="Arial"/>
          <w:sz w:val="24"/>
        </w:rPr>
        <w:t>fietsenstalling aan Gaston Berghmansdreef</w:t>
      </w:r>
      <w:r w:rsidR="006A633C">
        <w:rPr>
          <w:rFonts w:ascii="Arial" w:hAnsi="Arial" w:cs="Arial"/>
          <w:sz w:val="24"/>
        </w:rPr>
        <w:t xml:space="preserve"> – de districtsschepen laat weten dat De Lijn het voornemen heeft om deze halte herin te richten, met uitbreiding fietsenstalling</w:t>
      </w:r>
    </w:p>
    <w:p w14:paraId="664E3CF2" w14:textId="0F3E07E4" w:rsidR="000D49B4" w:rsidRDefault="00205466" w:rsidP="000D49B4">
      <w:pPr>
        <w:rPr>
          <w:rFonts w:ascii="Arial" w:hAnsi="Arial" w:cs="Arial"/>
          <w:sz w:val="24"/>
        </w:rPr>
      </w:pPr>
      <w:r>
        <w:rPr>
          <w:rFonts w:ascii="Arial" w:hAnsi="Arial" w:cs="Arial"/>
          <w:sz w:val="24"/>
        </w:rPr>
        <w:t xml:space="preserve">De </w:t>
      </w:r>
      <w:r w:rsidR="003463B7">
        <w:rPr>
          <w:rFonts w:ascii="Arial" w:hAnsi="Arial" w:cs="Arial"/>
          <w:sz w:val="24"/>
        </w:rPr>
        <w:t>d</w:t>
      </w:r>
      <w:r>
        <w:rPr>
          <w:rFonts w:ascii="Arial" w:hAnsi="Arial" w:cs="Arial"/>
          <w:sz w:val="24"/>
        </w:rPr>
        <w:t>istrictsschepen</w:t>
      </w:r>
      <w:r w:rsidR="004E71C6">
        <w:rPr>
          <w:rFonts w:ascii="Arial" w:hAnsi="Arial" w:cs="Arial"/>
          <w:sz w:val="24"/>
        </w:rPr>
        <w:t xml:space="preserve"> verlaat</w:t>
      </w:r>
      <w:r w:rsidR="001C5310">
        <w:rPr>
          <w:rFonts w:ascii="Arial" w:hAnsi="Arial" w:cs="Arial"/>
          <w:sz w:val="24"/>
        </w:rPr>
        <w:t xml:space="preserve"> de vergadering om te kunnen deelnemen aan een zitting van het districtscollege.</w:t>
      </w:r>
    </w:p>
    <w:p w14:paraId="6284FBCF" w14:textId="77777777" w:rsidR="000D49B4" w:rsidRDefault="000D49B4" w:rsidP="000D49B4">
      <w:pPr>
        <w:rPr>
          <w:rFonts w:ascii="Arial" w:hAnsi="Arial" w:cs="Arial"/>
          <w:sz w:val="24"/>
        </w:rPr>
      </w:pPr>
    </w:p>
    <w:p w14:paraId="22BD239F" w14:textId="5F3E6268" w:rsidR="000D49B4" w:rsidRPr="00D62F54" w:rsidRDefault="000D49B4" w:rsidP="000D49B4">
      <w:pPr>
        <w:rPr>
          <w:rFonts w:ascii="Arial" w:hAnsi="Arial" w:cs="Arial"/>
          <w:b/>
          <w:sz w:val="24"/>
          <w:u w:val="single"/>
        </w:rPr>
      </w:pPr>
      <w:r w:rsidRPr="00D62F54">
        <w:rPr>
          <w:rFonts w:ascii="Arial" w:hAnsi="Arial" w:cs="Arial"/>
          <w:b/>
          <w:sz w:val="24"/>
          <w:u w:val="single"/>
        </w:rPr>
        <w:t>Seniorenconsulent</w:t>
      </w:r>
    </w:p>
    <w:p w14:paraId="2E256805" w14:textId="77777777" w:rsidR="00C24E5D" w:rsidRPr="00C24E5D" w:rsidRDefault="00C24E5D" w:rsidP="00C24E5D">
      <w:pPr>
        <w:pStyle w:val="Lijstalinea"/>
        <w:numPr>
          <w:ilvl w:val="0"/>
          <w:numId w:val="42"/>
        </w:numPr>
        <w:rPr>
          <w:rFonts w:ascii="Arial" w:hAnsi="Arial" w:cs="Arial"/>
          <w:sz w:val="16"/>
          <w:szCs w:val="16"/>
          <w:u w:val="single"/>
        </w:rPr>
      </w:pPr>
      <w:r>
        <w:rPr>
          <w:rFonts w:ascii="Arial" w:hAnsi="Arial" w:cs="Arial"/>
          <w:sz w:val="24"/>
        </w:rPr>
        <w:t xml:space="preserve">Sonja is gestart met de voorbereiding van de seniorenweek ‘In </w:t>
      </w:r>
      <w:proofErr w:type="spellStart"/>
      <w:r>
        <w:rPr>
          <w:rFonts w:ascii="Arial" w:hAnsi="Arial" w:cs="Arial"/>
          <w:sz w:val="24"/>
        </w:rPr>
        <w:t>Petto</w:t>
      </w:r>
      <w:proofErr w:type="spellEnd"/>
      <w:r>
        <w:rPr>
          <w:rFonts w:ascii="Arial" w:hAnsi="Arial" w:cs="Arial"/>
          <w:sz w:val="24"/>
        </w:rPr>
        <w:t>’ (van 21 tot 27/11/2022)</w:t>
      </w:r>
    </w:p>
    <w:p w14:paraId="10EB7B82" w14:textId="6417A433" w:rsidR="00C24E5D" w:rsidRPr="00A57C00" w:rsidRDefault="00C24E5D" w:rsidP="00C24E5D">
      <w:pPr>
        <w:pStyle w:val="Lijstalinea"/>
        <w:numPr>
          <w:ilvl w:val="1"/>
          <w:numId w:val="42"/>
        </w:numPr>
        <w:rPr>
          <w:rFonts w:ascii="Arial" w:hAnsi="Arial" w:cs="Arial"/>
          <w:sz w:val="24"/>
        </w:rPr>
      </w:pPr>
      <w:r>
        <w:rPr>
          <w:rFonts w:ascii="Arial" w:hAnsi="Arial" w:cs="Arial"/>
          <w:sz w:val="24"/>
        </w:rPr>
        <w:t xml:space="preserve">Een aantal activiteiten zullen </w:t>
      </w:r>
      <w:r w:rsidR="00F129BE">
        <w:rPr>
          <w:rFonts w:ascii="Arial" w:hAnsi="Arial" w:cs="Arial"/>
          <w:sz w:val="24"/>
        </w:rPr>
        <w:t>de</w:t>
      </w:r>
      <w:r>
        <w:rPr>
          <w:rFonts w:ascii="Arial" w:hAnsi="Arial" w:cs="Arial"/>
          <w:sz w:val="24"/>
        </w:rPr>
        <w:t>zelfde zijn als vorig jaar</w:t>
      </w:r>
      <w:r w:rsidR="00CD3C3B">
        <w:rPr>
          <w:rFonts w:ascii="Arial" w:hAnsi="Arial" w:cs="Arial"/>
          <w:sz w:val="24"/>
        </w:rPr>
        <w:t>;</w:t>
      </w:r>
    </w:p>
    <w:p w14:paraId="039B0D95" w14:textId="2ABE577C" w:rsidR="00C24E5D" w:rsidRPr="00A57C00" w:rsidRDefault="00C24E5D" w:rsidP="00C24E5D">
      <w:pPr>
        <w:pStyle w:val="Lijstalinea"/>
        <w:numPr>
          <w:ilvl w:val="1"/>
          <w:numId w:val="42"/>
        </w:numPr>
        <w:rPr>
          <w:rFonts w:ascii="Arial" w:hAnsi="Arial" w:cs="Arial"/>
          <w:sz w:val="24"/>
        </w:rPr>
      </w:pPr>
      <w:r>
        <w:rPr>
          <w:rFonts w:ascii="Arial" w:hAnsi="Arial" w:cs="Arial"/>
          <w:sz w:val="24"/>
        </w:rPr>
        <w:t>Voorstellen voor activiteiten zijn welkom</w:t>
      </w:r>
      <w:r w:rsidR="00CD3C3B">
        <w:rPr>
          <w:rFonts w:ascii="Arial" w:hAnsi="Arial" w:cs="Arial"/>
          <w:sz w:val="24"/>
        </w:rPr>
        <w:t>;</w:t>
      </w:r>
    </w:p>
    <w:p w14:paraId="56172ABB" w14:textId="632EFBA6" w:rsidR="00C24E5D" w:rsidRPr="00A57C00" w:rsidRDefault="00C24E5D" w:rsidP="00C24E5D">
      <w:pPr>
        <w:pStyle w:val="Lijstalinea"/>
        <w:numPr>
          <w:ilvl w:val="1"/>
          <w:numId w:val="42"/>
        </w:numPr>
        <w:rPr>
          <w:rFonts w:ascii="Arial" w:hAnsi="Arial" w:cs="Arial"/>
          <w:sz w:val="24"/>
        </w:rPr>
      </w:pPr>
      <w:r>
        <w:rPr>
          <w:rFonts w:ascii="Arial" w:hAnsi="Arial" w:cs="Arial"/>
          <w:sz w:val="24"/>
        </w:rPr>
        <w:t>Verenigingen mogen ook activiteiten opgeven</w:t>
      </w:r>
      <w:r w:rsidR="00CD3C3B">
        <w:rPr>
          <w:rFonts w:ascii="Arial" w:hAnsi="Arial" w:cs="Arial"/>
          <w:sz w:val="24"/>
        </w:rPr>
        <w:t>.</w:t>
      </w:r>
    </w:p>
    <w:p w14:paraId="3C222DC9" w14:textId="5E9CF99F" w:rsidR="00C24E5D" w:rsidRPr="00C24E5D" w:rsidRDefault="00C24E5D" w:rsidP="00C24E5D">
      <w:pPr>
        <w:pStyle w:val="Lijstalinea"/>
        <w:numPr>
          <w:ilvl w:val="0"/>
          <w:numId w:val="42"/>
        </w:numPr>
        <w:rPr>
          <w:rFonts w:ascii="Arial" w:hAnsi="Arial" w:cs="Arial"/>
          <w:sz w:val="16"/>
          <w:szCs w:val="16"/>
          <w:u w:val="single"/>
        </w:rPr>
      </w:pPr>
      <w:r>
        <w:rPr>
          <w:rFonts w:ascii="Arial" w:hAnsi="Arial" w:cs="Arial"/>
          <w:sz w:val="24"/>
        </w:rPr>
        <w:t>Computerlessen</w:t>
      </w:r>
    </w:p>
    <w:p w14:paraId="71EB17D7" w14:textId="31986613" w:rsidR="00CD3C3B" w:rsidRPr="00A57C00" w:rsidRDefault="00C24E5D" w:rsidP="00C24E5D">
      <w:pPr>
        <w:pStyle w:val="Lijstalinea"/>
        <w:numPr>
          <w:ilvl w:val="1"/>
          <w:numId w:val="42"/>
        </w:numPr>
        <w:rPr>
          <w:rFonts w:ascii="Arial" w:hAnsi="Arial" w:cs="Arial"/>
          <w:sz w:val="24"/>
        </w:rPr>
      </w:pPr>
      <w:r>
        <w:rPr>
          <w:rFonts w:ascii="Arial" w:hAnsi="Arial" w:cs="Arial"/>
          <w:sz w:val="24"/>
        </w:rPr>
        <w:t xml:space="preserve">Sonja en Yvette hebben deelgenomen aan </w:t>
      </w:r>
      <w:r w:rsidR="00F129BE">
        <w:rPr>
          <w:rFonts w:ascii="Arial" w:hAnsi="Arial" w:cs="Arial"/>
          <w:sz w:val="24"/>
        </w:rPr>
        <w:t xml:space="preserve">een </w:t>
      </w:r>
      <w:proofErr w:type="spellStart"/>
      <w:r>
        <w:rPr>
          <w:rFonts w:ascii="Arial" w:hAnsi="Arial" w:cs="Arial"/>
          <w:sz w:val="24"/>
        </w:rPr>
        <w:t>inspiratiedag</w:t>
      </w:r>
      <w:proofErr w:type="spellEnd"/>
      <w:r>
        <w:rPr>
          <w:rFonts w:ascii="Arial" w:hAnsi="Arial" w:cs="Arial"/>
          <w:sz w:val="24"/>
        </w:rPr>
        <w:t xml:space="preserve"> voor digitale </w:t>
      </w:r>
      <w:r w:rsidR="00CD3C3B">
        <w:rPr>
          <w:rFonts w:ascii="Arial" w:hAnsi="Arial" w:cs="Arial"/>
          <w:sz w:val="24"/>
        </w:rPr>
        <w:t>inclusie;</w:t>
      </w:r>
    </w:p>
    <w:p w14:paraId="28B5E429" w14:textId="2B843C92" w:rsidR="00CD3C3B" w:rsidRPr="00A57C00" w:rsidRDefault="00CD3C3B" w:rsidP="00C24E5D">
      <w:pPr>
        <w:pStyle w:val="Lijstalinea"/>
        <w:numPr>
          <w:ilvl w:val="1"/>
          <w:numId w:val="42"/>
        </w:numPr>
        <w:rPr>
          <w:rFonts w:ascii="Arial" w:hAnsi="Arial" w:cs="Arial"/>
          <w:sz w:val="24"/>
        </w:rPr>
      </w:pPr>
      <w:r>
        <w:rPr>
          <w:rFonts w:ascii="Arial" w:hAnsi="Arial" w:cs="Arial"/>
          <w:sz w:val="24"/>
        </w:rPr>
        <w:t>Sonja heeft nota opgemaakt, nog voor te leggen aan districtscollege;</w:t>
      </w:r>
    </w:p>
    <w:p w14:paraId="7F782DB7" w14:textId="1135DDEB" w:rsidR="00CD3C3B" w:rsidRPr="00A57C00" w:rsidRDefault="00CD3C3B" w:rsidP="00C24E5D">
      <w:pPr>
        <w:pStyle w:val="Lijstalinea"/>
        <w:numPr>
          <w:ilvl w:val="1"/>
          <w:numId w:val="42"/>
        </w:numPr>
        <w:rPr>
          <w:rFonts w:ascii="Arial" w:hAnsi="Arial" w:cs="Arial"/>
          <w:sz w:val="24"/>
        </w:rPr>
      </w:pPr>
      <w:r>
        <w:rPr>
          <w:rFonts w:ascii="Arial" w:hAnsi="Arial" w:cs="Arial"/>
          <w:sz w:val="24"/>
        </w:rPr>
        <w:t>Opstart met workshops of hulp gericht op persoon;</w:t>
      </w:r>
    </w:p>
    <w:p w14:paraId="17B6B2A4" w14:textId="77777777" w:rsidR="00CD3C3B" w:rsidRPr="00A57C00" w:rsidRDefault="00CD3C3B" w:rsidP="00C24E5D">
      <w:pPr>
        <w:pStyle w:val="Lijstalinea"/>
        <w:numPr>
          <w:ilvl w:val="1"/>
          <w:numId w:val="42"/>
        </w:numPr>
        <w:rPr>
          <w:rFonts w:ascii="Arial" w:hAnsi="Arial" w:cs="Arial"/>
          <w:sz w:val="24"/>
        </w:rPr>
      </w:pPr>
      <w:r>
        <w:rPr>
          <w:rFonts w:ascii="Arial" w:hAnsi="Arial" w:cs="Arial"/>
          <w:sz w:val="24"/>
        </w:rPr>
        <w:t>Eventueel met samenwerking externe partners.</w:t>
      </w:r>
    </w:p>
    <w:p w14:paraId="205D875B" w14:textId="3AE9FCFD" w:rsidR="006F01CB" w:rsidRPr="006F01CB" w:rsidRDefault="00CD3C3B" w:rsidP="00CD3C3B">
      <w:pPr>
        <w:pStyle w:val="Lijstalinea"/>
        <w:numPr>
          <w:ilvl w:val="0"/>
          <w:numId w:val="42"/>
        </w:numPr>
        <w:rPr>
          <w:rFonts w:ascii="Arial" w:hAnsi="Arial" w:cs="Arial"/>
          <w:sz w:val="16"/>
          <w:szCs w:val="16"/>
          <w:u w:val="single"/>
        </w:rPr>
      </w:pPr>
      <w:r>
        <w:rPr>
          <w:rFonts w:ascii="Arial" w:hAnsi="Arial" w:cs="Arial"/>
          <w:sz w:val="24"/>
        </w:rPr>
        <w:t xml:space="preserve">14/9: lezing Steven </w:t>
      </w:r>
      <w:proofErr w:type="spellStart"/>
      <w:r>
        <w:rPr>
          <w:rFonts w:ascii="Arial" w:hAnsi="Arial" w:cs="Arial"/>
          <w:sz w:val="24"/>
        </w:rPr>
        <w:t>Vromman</w:t>
      </w:r>
      <w:proofErr w:type="spellEnd"/>
      <w:r>
        <w:rPr>
          <w:rFonts w:ascii="Arial" w:hAnsi="Arial" w:cs="Arial"/>
          <w:sz w:val="24"/>
        </w:rPr>
        <w:t xml:space="preserve"> (Low I</w:t>
      </w:r>
      <w:r w:rsidR="000C502B">
        <w:rPr>
          <w:rFonts w:ascii="Arial" w:hAnsi="Arial" w:cs="Arial"/>
          <w:sz w:val="24"/>
        </w:rPr>
        <w:t>m</w:t>
      </w:r>
      <w:r>
        <w:rPr>
          <w:rFonts w:ascii="Arial" w:hAnsi="Arial" w:cs="Arial"/>
          <w:sz w:val="24"/>
        </w:rPr>
        <w:t>pact Man) in parkbibliotheek</w:t>
      </w:r>
    </w:p>
    <w:p w14:paraId="1E423CAC" w14:textId="0C18E013" w:rsidR="00C829A2" w:rsidRPr="003463B7" w:rsidRDefault="006F01CB" w:rsidP="00CD3C3B">
      <w:pPr>
        <w:pStyle w:val="Lijstalinea"/>
        <w:numPr>
          <w:ilvl w:val="0"/>
          <w:numId w:val="42"/>
        </w:numPr>
        <w:rPr>
          <w:rFonts w:ascii="Arial" w:hAnsi="Arial" w:cs="Arial"/>
          <w:sz w:val="16"/>
          <w:szCs w:val="16"/>
          <w:u w:val="single"/>
        </w:rPr>
      </w:pPr>
      <w:r>
        <w:rPr>
          <w:rFonts w:ascii="Arial" w:hAnsi="Arial" w:cs="Arial"/>
          <w:sz w:val="24"/>
        </w:rPr>
        <w:t xml:space="preserve">20/10: Zorgzaam Merksem: intersectoraal netwerkmoment – </w:t>
      </w:r>
      <w:r w:rsidR="000C502B">
        <w:rPr>
          <w:rFonts w:ascii="Arial" w:hAnsi="Arial" w:cs="Arial"/>
          <w:sz w:val="24"/>
        </w:rPr>
        <w:t>uitnodiging voor iedereen die van Merksem een zorgzaam district wil maken. Dit is een initiatief van:</w:t>
      </w:r>
      <w:r>
        <w:rPr>
          <w:rFonts w:ascii="Arial" w:hAnsi="Arial" w:cs="Arial"/>
          <w:sz w:val="24"/>
        </w:rPr>
        <w:t xml:space="preserve"> stad Antwerpen, Tutti, district Merksem, Leve de Ouderen, Eerstelijnszone Noord Antwerpen en Zorgzame Buurten</w:t>
      </w:r>
      <w:r w:rsidR="00D62F54">
        <w:rPr>
          <w:rFonts w:ascii="Arial" w:hAnsi="Arial" w:cs="Arial"/>
          <w:sz w:val="24"/>
        </w:rPr>
        <w:br/>
      </w:r>
    </w:p>
    <w:p w14:paraId="6F443452" w14:textId="3FDE2046" w:rsidR="000D49B4" w:rsidRDefault="00F26891" w:rsidP="00C829A2">
      <w:pPr>
        <w:rPr>
          <w:rFonts w:ascii="Arial" w:hAnsi="Arial" w:cs="Arial"/>
          <w:szCs w:val="22"/>
        </w:rPr>
      </w:pPr>
      <w:r>
        <w:rPr>
          <w:rFonts w:ascii="Arial" w:hAnsi="Arial" w:cs="Arial"/>
          <w:b/>
          <w:sz w:val="24"/>
          <w:u w:val="single"/>
        </w:rPr>
        <w:t>RPO</w:t>
      </w:r>
      <w:r w:rsidR="00C829A2">
        <w:rPr>
          <w:rFonts w:ascii="Arial" w:hAnsi="Arial" w:cs="Arial"/>
          <w:sz w:val="24"/>
        </w:rPr>
        <w:t xml:space="preserve"> </w:t>
      </w:r>
      <w:r w:rsidR="00D62F54">
        <w:rPr>
          <w:rFonts w:ascii="Arial" w:hAnsi="Arial" w:cs="Arial"/>
          <w:sz w:val="24"/>
        </w:rPr>
        <w:t xml:space="preserve"> </w:t>
      </w:r>
      <w:r w:rsidR="00C829A2">
        <w:rPr>
          <w:rFonts w:ascii="Arial" w:hAnsi="Arial" w:cs="Arial"/>
          <w:sz w:val="24"/>
        </w:rPr>
        <w:t>(</w:t>
      </w:r>
      <w:r w:rsidR="0004413B">
        <w:rPr>
          <w:rFonts w:ascii="Arial" w:hAnsi="Arial" w:cs="Arial"/>
          <w:sz w:val="24"/>
        </w:rPr>
        <w:t>Regionaal Platform Ouderenbeleidsparticipatie</w:t>
      </w:r>
      <w:r w:rsidR="00C829A2">
        <w:rPr>
          <w:rFonts w:ascii="Arial" w:hAnsi="Arial" w:cs="Arial"/>
          <w:szCs w:val="22"/>
        </w:rPr>
        <w:t>)</w:t>
      </w:r>
    </w:p>
    <w:p w14:paraId="47890102" w14:textId="570C2454" w:rsidR="0004413B" w:rsidRPr="0022679E" w:rsidRDefault="0004413B" w:rsidP="00C829A2">
      <w:pPr>
        <w:rPr>
          <w:rFonts w:ascii="Arial" w:hAnsi="Arial" w:cs="Arial"/>
          <w:szCs w:val="22"/>
        </w:rPr>
      </w:pPr>
      <w:r w:rsidRPr="0022679E">
        <w:rPr>
          <w:rFonts w:ascii="Arial" w:hAnsi="Arial" w:cs="Arial"/>
          <w:szCs w:val="22"/>
        </w:rPr>
        <w:t xml:space="preserve">Marc Van </w:t>
      </w:r>
      <w:proofErr w:type="spellStart"/>
      <w:r w:rsidRPr="0022679E">
        <w:rPr>
          <w:rFonts w:ascii="Arial" w:hAnsi="Arial" w:cs="Arial"/>
          <w:szCs w:val="22"/>
        </w:rPr>
        <w:t>Boxelaer</w:t>
      </w:r>
      <w:proofErr w:type="spellEnd"/>
    </w:p>
    <w:p w14:paraId="17734307" w14:textId="7711F699" w:rsidR="006A633C" w:rsidRDefault="006A633C" w:rsidP="006A633C">
      <w:pPr>
        <w:pStyle w:val="Lijstalinea"/>
        <w:numPr>
          <w:ilvl w:val="0"/>
          <w:numId w:val="6"/>
        </w:numPr>
        <w:shd w:val="clear" w:color="auto" w:fill="FFFFFF" w:themeFill="background1"/>
        <w:rPr>
          <w:rFonts w:ascii="Arial" w:hAnsi="Arial" w:cs="Arial"/>
          <w:sz w:val="24"/>
        </w:rPr>
      </w:pPr>
      <w:r>
        <w:rPr>
          <w:rFonts w:ascii="Arial" w:hAnsi="Arial" w:cs="Arial"/>
          <w:sz w:val="24"/>
        </w:rPr>
        <w:t>RPO</w:t>
      </w:r>
      <w:r w:rsidR="0004413B">
        <w:rPr>
          <w:rFonts w:ascii="Arial" w:hAnsi="Arial" w:cs="Arial"/>
          <w:sz w:val="24"/>
        </w:rPr>
        <w:t>: alle districten mogen afvaardiging sturen</w:t>
      </w:r>
    </w:p>
    <w:p w14:paraId="072E37DB" w14:textId="6A6D69C4" w:rsidR="0004413B" w:rsidRDefault="0004413B" w:rsidP="006A633C">
      <w:pPr>
        <w:pStyle w:val="Lijstalinea"/>
        <w:numPr>
          <w:ilvl w:val="0"/>
          <w:numId w:val="6"/>
        </w:numPr>
        <w:shd w:val="clear" w:color="auto" w:fill="FFFFFF" w:themeFill="background1"/>
        <w:rPr>
          <w:rFonts w:ascii="Arial" w:hAnsi="Arial" w:cs="Arial"/>
          <w:sz w:val="24"/>
        </w:rPr>
      </w:pPr>
      <w:r>
        <w:rPr>
          <w:rFonts w:ascii="Arial" w:hAnsi="Arial" w:cs="Arial"/>
          <w:sz w:val="24"/>
        </w:rPr>
        <w:t>Alle districten komen aan bod</w:t>
      </w:r>
    </w:p>
    <w:p w14:paraId="027F6CBB" w14:textId="18145961" w:rsidR="0004413B" w:rsidRDefault="0004413B" w:rsidP="006A633C">
      <w:pPr>
        <w:pStyle w:val="Lijstalinea"/>
        <w:numPr>
          <w:ilvl w:val="0"/>
          <w:numId w:val="6"/>
        </w:numPr>
        <w:shd w:val="clear" w:color="auto" w:fill="FFFFFF" w:themeFill="background1"/>
        <w:rPr>
          <w:rFonts w:ascii="Arial" w:hAnsi="Arial" w:cs="Arial"/>
          <w:sz w:val="24"/>
        </w:rPr>
      </w:pPr>
      <w:r>
        <w:rPr>
          <w:rFonts w:ascii="Arial" w:hAnsi="Arial" w:cs="Arial"/>
          <w:sz w:val="24"/>
        </w:rPr>
        <w:t>Thema’s die behandeld werden: digitale inclusie, politiecodex, mobiliteit, vorming dementievriendelijke gemeente, mensenrechten, radio Minerva</w:t>
      </w:r>
      <w:r w:rsidR="0022679E">
        <w:rPr>
          <w:rFonts w:ascii="Arial" w:hAnsi="Arial" w:cs="Arial"/>
          <w:sz w:val="24"/>
        </w:rPr>
        <w:t>, dienstverlening in de loketwerking, taxicheques, problematiek parkeermeters, koopkracht senioren.</w:t>
      </w:r>
    </w:p>
    <w:p w14:paraId="7874EFA4" w14:textId="77777777" w:rsidR="0004413B" w:rsidRPr="0004413B" w:rsidRDefault="0004413B" w:rsidP="0004413B">
      <w:pPr>
        <w:shd w:val="clear" w:color="auto" w:fill="FFFFFF" w:themeFill="background1"/>
        <w:rPr>
          <w:rFonts w:ascii="Arial" w:hAnsi="Arial" w:cs="Arial"/>
          <w:sz w:val="24"/>
        </w:rPr>
      </w:pPr>
    </w:p>
    <w:p w14:paraId="59D3C1CB" w14:textId="50A18815" w:rsidR="00F26891" w:rsidRPr="00F26891" w:rsidRDefault="00D24B99" w:rsidP="00F26891">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Nieuws partner</w:t>
      </w:r>
      <w:r w:rsidR="00743318">
        <w:rPr>
          <w:rFonts w:ascii="Arial" w:hAnsi="Arial" w:cs="Arial"/>
          <w:b/>
          <w:sz w:val="28"/>
          <w:szCs w:val="28"/>
        </w:rPr>
        <w:t>s</w:t>
      </w:r>
      <w:r w:rsidRPr="0018358A">
        <w:rPr>
          <w:rFonts w:ascii="Arial" w:hAnsi="Arial" w:cs="Arial"/>
          <w:b/>
          <w:sz w:val="28"/>
          <w:szCs w:val="28"/>
        </w:rPr>
        <w:t xml:space="preserve"> </w:t>
      </w:r>
      <w:r w:rsidR="00DE0F42">
        <w:rPr>
          <w:rFonts w:ascii="Arial" w:hAnsi="Arial" w:cs="Arial"/>
          <w:b/>
          <w:sz w:val="28"/>
          <w:szCs w:val="28"/>
        </w:rPr>
        <w:t xml:space="preserve">( Schouwburg Noord, </w:t>
      </w:r>
      <w:r w:rsidRPr="0018358A">
        <w:rPr>
          <w:rFonts w:ascii="Arial" w:hAnsi="Arial" w:cs="Arial"/>
          <w:b/>
          <w:sz w:val="28"/>
          <w:szCs w:val="28"/>
        </w:rPr>
        <w:t>Zorgbedrijf Antwerpen</w:t>
      </w:r>
      <w:r w:rsidR="00DE0F42">
        <w:rPr>
          <w:rFonts w:ascii="Arial" w:hAnsi="Arial" w:cs="Arial"/>
          <w:b/>
          <w:sz w:val="28"/>
          <w:szCs w:val="28"/>
        </w:rPr>
        <w:t>)</w:t>
      </w:r>
    </w:p>
    <w:p w14:paraId="2BBE5C5E" w14:textId="77777777" w:rsidR="00F26891" w:rsidRPr="000A6A90" w:rsidRDefault="00F26891" w:rsidP="00F26891">
      <w:pPr>
        <w:pStyle w:val="Lijstalinea"/>
        <w:shd w:val="clear" w:color="auto" w:fill="FFFFFF" w:themeFill="background1"/>
        <w:ind w:left="360"/>
        <w:rPr>
          <w:rFonts w:ascii="Arial" w:hAnsi="Arial" w:cs="Arial"/>
          <w:sz w:val="16"/>
          <w:szCs w:val="16"/>
        </w:rPr>
      </w:pPr>
    </w:p>
    <w:p w14:paraId="02B3FDC4" w14:textId="696E4FB9" w:rsidR="00DE0F42" w:rsidRDefault="00DE0F42" w:rsidP="00DE0F42">
      <w:pPr>
        <w:rPr>
          <w:rFonts w:ascii="Arial" w:hAnsi="Arial" w:cs="Arial"/>
          <w:sz w:val="24"/>
          <w:u w:val="single"/>
        </w:rPr>
      </w:pPr>
      <w:r>
        <w:rPr>
          <w:rFonts w:ascii="Arial" w:hAnsi="Arial" w:cs="Arial"/>
          <w:sz w:val="24"/>
          <w:u w:val="single"/>
        </w:rPr>
        <w:t>Schouwburg Noord</w:t>
      </w:r>
    </w:p>
    <w:p w14:paraId="5EB3F4ED" w14:textId="4FFA59BE" w:rsidR="00DE0F42" w:rsidRDefault="00DE0F42" w:rsidP="00DE0F42">
      <w:pPr>
        <w:pStyle w:val="Lijstalinea"/>
        <w:numPr>
          <w:ilvl w:val="0"/>
          <w:numId w:val="40"/>
        </w:numPr>
        <w:rPr>
          <w:rFonts w:ascii="Arial" w:hAnsi="Arial" w:cs="Arial"/>
          <w:sz w:val="24"/>
        </w:rPr>
      </w:pPr>
      <w:r w:rsidRPr="00DE0F42">
        <w:rPr>
          <w:rFonts w:ascii="Arial" w:hAnsi="Arial" w:cs="Arial"/>
          <w:sz w:val="24"/>
        </w:rPr>
        <w:t xml:space="preserve">Chris </w:t>
      </w:r>
      <w:proofErr w:type="spellStart"/>
      <w:r w:rsidRPr="00DE0F42">
        <w:rPr>
          <w:rFonts w:ascii="Arial" w:hAnsi="Arial" w:cs="Arial"/>
          <w:sz w:val="24"/>
        </w:rPr>
        <w:t>Meizler</w:t>
      </w:r>
      <w:proofErr w:type="spellEnd"/>
      <w:r w:rsidRPr="00DE0F42">
        <w:rPr>
          <w:rFonts w:ascii="Arial" w:hAnsi="Arial" w:cs="Arial"/>
          <w:sz w:val="24"/>
        </w:rPr>
        <w:t xml:space="preserve"> </w:t>
      </w:r>
      <w:r w:rsidR="00743318">
        <w:rPr>
          <w:rFonts w:ascii="Arial" w:hAnsi="Arial" w:cs="Arial"/>
          <w:sz w:val="24"/>
        </w:rPr>
        <w:t xml:space="preserve">liet zich </w:t>
      </w:r>
      <w:r>
        <w:rPr>
          <w:rFonts w:ascii="Arial" w:hAnsi="Arial" w:cs="Arial"/>
          <w:sz w:val="24"/>
        </w:rPr>
        <w:t>verontschuldig</w:t>
      </w:r>
      <w:r w:rsidR="00743318">
        <w:rPr>
          <w:rFonts w:ascii="Arial" w:hAnsi="Arial" w:cs="Arial"/>
          <w:sz w:val="24"/>
        </w:rPr>
        <w:t>en</w:t>
      </w:r>
      <w:r>
        <w:rPr>
          <w:rFonts w:ascii="Arial" w:hAnsi="Arial" w:cs="Arial"/>
          <w:sz w:val="24"/>
        </w:rPr>
        <w:t>.</w:t>
      </w:r>
    </w:p>
    <w:p w14:paraId="019010AE" w14:textId="3F56CE1F" w:rsidR="00DE0F42" w:rsidRDefault="00DE0F42" w:rsidP="00DE0F42">
      <w:pPr>
        <w:rPr>
          <w:rFonts w:ascii="Arial" w:hAnsi="Arial" w:cs="Arial"/>
          <w:sz w:val="24"/>
        </w:rPr>
      </w:pPr>
    </w:p>
    <w:p w14:paraId="30F60A43" w14:textId="47F54EF6" w:rsidR="00DE0F42" w:rsidRPr="00DE0F42" w:rsidRDefault="00DE0F42" w:rsidP="00DE0F42">
      <w:pPr>
        <w:rPr>
          <w:rFonts w:ascii="Arial" w:hAnsi="Arial" w:cs="Arial"/>
          <w:sz w:val="24"/>
          <w:u w:val="single"/>
        </w:rPr>
      </w:pPr>
      <w:r>
        <w:rPr>
          <w:rFonts w:ascii="Arial" w:hAnsi="Arial" w:cs="Arial"/>
          <w:sz w:val="24"/>
          <w:u w:val="single"/>
        </w:rPr>
        <w:t>Zorgbedrijf Antwerpen</w:t>
      </w:r>
    </w:p>
    <w:p w14:paraId="6808A4BD" w14:textId="3EEFE1C0" w:rsidR="00E52508" w:rsidRPr="0022679E" w:rsidRDefault="0022679E" w:rsidP="0022679E">
      <w:pPr>
        <w:rPr>
          <w:rFonts w:ascii="Arial" w:hAnsi="Arial" w:cs="Arial"/>
          <w:sz w:val="24"/>
        </w:rPr>
      </w:pPr>
      <w:r w:rsidRPr="0022679E">
        <w:rPr>
          <w:rFonts w:ascii="Arial" w:hAnsi="Arial" w:cs="Arial"/>
          <w:sz w:val="24"/>
        </w:rPr>
        <w:t xml:space="preserve">Christophe </w:t>
      </w:r>
      <w:proofErr w:type="spellStart"/>
      <w:r w:rsidRPr="0022679E">
        <w:rPr>
          <w:rFonts w:ascii="Arial" w:hAnsi="Arial" w:cs="Arial"/>
          <w:sz w:val="24"/>
        </w:rPr>
        <w:t>Jonckers</w:t>
      </w:r>
      <w:proofErr w:type="spellEnd"/>
      <w:r w:rsidRPr="0022679E">
        <w:rPr>
          <w:rFonts w:ascii="Arial" w:hAnsi="Arial" w:cs="Arial"/>
          <w:sz w:val="24"/>
        </w:rPr>
        <w:t xml:space="preserve"> en Ali </w:t>
      </w:r>
      <w:proofErr w:type="spellStart"/>
      <w:r w:rsidRPr="0022679E">
        <w:rPr>
          <w:rFonts w:ascii="Arial" w:hAnsi="Arial" w:cs="Arial"/>
          <w:sz w:val="24"/>
        </w:rPr>
        <w:t>Naderi</w:t>
      </w:r>
      <w:proofErr w:type="spellEnd"/>
      <w:r w:rsidRPr="0022679E">
        <w:rPr>
          <w:rFonts w:ascii="Arial" w:hAnsi="Arial" w:cs="Arial"/>
          <w:sz w:val="24"/>
        </w:rPr>
        <w:t xml:space="preserve"> staan in voor het dienstencentrum Oud-Merksem en het WZC Bartholomeus.</w:t>
      </w:r>
    </w:p>
    <w:p w14:paraId="538B39D0" w14:textId="4F1FEEA6" w:rsidR="00427DD7" w:rsidRDefault="0022679E" w:rsidP="00427DD7">
      <w:pPr>
        <w:pStyle w:val="Lijstalinea"/>
        <w:numPr>
          <w:ilvl w:val="0"/>
          <w:numId w:val="40"/>
        </w:numPr>
        <w:rPr>
          <w:rFonts w:ascii="Arial" w:hAnsi="Arial" w:cs="Arial"/>
          <w:sz w:val="24"/>
        </w:rPr>
      </w:pPr>
      <w:r>
        <w:rPr>
          <w:rFonts w:ascii="Arial" w:hAnsi="Arial" w:cs="Arial"/>
          <w:sz w:val="24"/>
        </w:rPr>
        <w:t>Er w</w:t>
      </w:r>
      <w:r w:rsidR="00F129BE">
        <w:rPr>
          <w:rFonts w:ascii="Arial" w:hAnsi="Arial" w:cs="Arial"/>
          <w:sz w:val="24"/>
        </w:rPr>
        <w:t>e</w:t>
      </w:r>
      <w:r>
        <w:rPr>
          <w:rFonts w:ascii="Arial" w:hAnsi="Arial" w:cs="Arial"/>
          <w:sz w:val="24"/>
        </w:rPr>
        <w:t>rden terug familieraden per afdeling georganiseerd. Hieruit zijn 40 à 50 werkpunten genoteerd.</w:t>
      </w:r>
    </w:p>
    <w:p w14:paraId="3A8A0F54" w14:textId="1A204CC1" w:rsidR="005B2490" w:rsidRDefault="005B2490" w:rsidP="00427DD7">
      <w:pPr>
        <w:pStyle w:val="Lijstalinea"/>
        <w:numPr>
          <w:ilvl w:val="0"/>
          <w:numId w:val="40"/>
        </w:numPr>
        <w:rPr>
          <w:rFonts w:ascii="Arial" w:hAnsi="Arial" w:cs="Arial"/>
          <w:sz w:val="24"/>
        </w:rPr>
      </w:pPr>
      <w:r>
        <w:rPr>
          <w:rFonts w:ascii="Arial" w:hAnsi="Arial" w:cs="Arial"/>
          <w:sz w:val="24"/>
        </w:rPr>
        <w:t>Ook de centrumraden kunnen terug worden opgestart.</w:t>
      </w:r>
    </w:p>
    <w:p w14:paraId="1F02730F" w14:textId="555056F1" w:rsidR="00D87303" w:rsidRDefault="005B2490" w:rsidP="00D87303">
      <w:pPr>
        <w:pStyle w:val="Lijstalinea"/>
        <w:numPr>
          <w:ilvl w:val="0"/>
          <w:numId w:val="40"/>
        </w:numPr>
        <w:rPr>
          <w:rFonts w:ascii="Arial" w:hAnsi="Arial" w:cs="Arial"/>
          <w:sz w:val="24"/>
        </w:rPr>
      </w:pPr>
      <w:r>
        <w:rPr>
          <w:rFonts w:ascii="Arial" w:hAnsi="Arial" w:cs="Arial"/>
          <w:sz w:val="24"/>
        </w:rPr>
        <w:t xml:space="preserve">Het animatieteam is terug actief zodat er </w:t>
      </w:r>
      <w:proofErr w:type="spellStart"/>
      <w:r>
        <w:rPr>
          <w:rFonts w:ascii="Arial" w:hAnsi="Arial" w:cs="Arial"/>
          <w:sz w:val="24"/>
        </w:rPr>
        <w:t>dagbeleving</w:t>
      </w:r>
      <w:proofErr w:type="spellEnd"/>
      <w:r>
        <w:rPr>
          <w:rFonts w:ascii="Arial" w:hAnsi="Arial" w:cs="Arial"/>
          <w:sz w:val="24"/>
        </w:rPr>
        <w:t xml:space="preserve"> voor de bewoners is.</w:t>
      </w:r>
      <w:r w:rsidR="00D87303">
        <w:rPr>
          <w:rFonts w:ascii="Arial" w:hAnsi="Arial" w:cs="Arial"/>
          <w:sz w:val="24"/>
        </w:rPr>
        <w:t xml:space="preserve"> Voorbeeld van activiteiten: Spaanse avond, dj optreden, uitstap naar zee, travestietenshow, bootto</w:t>
      </w:r>
      <w:r w:rsidR="00F129BE">
        <w:rPr>
          <w:rFonts w:ascii="Arial" w:hAnsi="Arial" w:cs="Arial"/>
          <w:sz w:val="24"/>
        </w:rPr>
        <w:t>c</w:t>
      </w:r>
      <w:r w:rsidR="00D87303">
        <w:rPr>
          <w:rFonts w:ascii="Arial" w:hAnsi="Arial" w:cs="Arial"/>
          <w:sz w:val="24"/>
        </w:rPr>
        <w:t>ht, kerstfeest</w:t>
      </w:r>
      <w:r w:rsidR="00F129BE">
        <w:rPr>
          <w:rFonts w:ascii="Arial" w:hAnsi="Arial" w:cs="Arial"/>
          <w:sz w:val="24"/>
        </w:rPr>
        <w:t>.</w:t>
      </w:r>
    </w:p>
    <w:p w14:paraId="1C76241B" w14:textId="321BC2D0" w:rsidR="00D87303" w:rsidRPr="00D87303" w:rsidRDefault="00D87303" w:rsidP="00D87303">
      <w:pPr>
        <w:pStyle w:val="Lijstalinea"/>
        <w:numPr>
          <w:ilvl w:val="0"/>
          <w:numId w:val="40"/>
        </w:numPr>
        <w:rPr>
          <w:rFonts w:ascii="Arial" w:hAnsi="Arial" w:cs="Arial"/>
          <w:sz w:val="24"/>
        </w:rPr>
      </w:pPr>
      <w:r>
        <w:rPr>
          <w:rFonts w:ascii="Arial" w:hAnsi="Arial" w:cs="Arial"/>
          <w:sz w:val="24"/>
        </w:rPr>
        <w:lastRenderedPageBreak/>
        <w:t>In het WZC Sint-Bartholomeus zal een 4</w:t>
      </w:r>
      <w:r w:rsidRPr="00D87303">
        <w:rPr>
          <w:rFonts w:ascii="Arial" w:hAnsi="Arial" w:cs="Arial"/>
          <w:sz w:val="24"/>
          <w:vertAlign w:val="superscript"/>
        </w:rPr>
        <w:t>e</w:t>
      </w:r>
      <w:r>
        <w:rPr>
          <w:rFonts w:ascii="Arial" w:hAnsi="Arial" w:cs="Arial"/>
          <w:sz w:val="24"/>
        </w:rPr>
        <w:t xml:space="preserve"> boosterprik aangeboden worden.</w:t>
      </w:r>
    </w:p>
    <w:p w14:paraId="4C9CF8C2" w14:textId="05D6EB7E" w:rsidR="00F26891" w:rsidRPr="00251E2D" w:rsidRDefault="00D87303" w:rsidP="00251E2D">
      <w:pPr>
        <w:pStyle w:val="Lijstalinea"/>
        <w:numPr>
          <w:ilvl w:val="0"/>
          <w:numId w:val="40"/>
        </w:numPr>
        <w:rPr>
          <w:rFonts w:ascii="Arial" w:hAnsi="Arial" w:cs="Arial"/>
          <w:sz w:val="24"/>
        </w:rPr>
      </w:pPr>
      <w:r>
        <w:rPr>
          <w:rFonts w:ascii="Arial" w:hAnsi="Arial" w:cs="Arial"/>
          <w:sz w:val="24"/>
        </w:rPr>
        <w:t xml:space="preserve">Op vraag van </w:t>
      </w:r>
      <w:r w:rsidR="00427DD7" w:rsidRPr="00427DD7">
        <w:rPr>
          <w:rFonts w:ascii="Arial" w:hAnsi="Arial" w:cs="Arial"/>
          <w:sz w:val="24"/>
        </w:rPr>
        <w:t xml:space="preserve">Sonja </w:t>
      </w:r>
      <w:proofErr w:type="spellStart"/>
      <w:r w:rsidR="00427DD7" w:rsidRPr="00427DD7">
        <w:rPr>
          <w:rFonts w:ascii="Arial" w:hAnsi="Arial" w:cs="Arial"/>
          <w:sz w:val="24"/>
        </w:rPr>
        <w:t>Verbustel</w:t>
      </w:r>
      <w:proofErr w:type="spellEnd"/>
      <w:r w:rsidR="00427DD7" w:rsidRPr="00427DD7">
        <w:rPr>
          <w:rFonts w:ascii="Arial" w:hAnsi="Arial" w:cs="Arial"/>
          <w:sz w:val="24"/>
        </w:rPr>
        <w:t xml:space="preserve"> </w:t>
      </w:r>
      <w:r>
        <w:rPr>
          <w:rFonts w:ascii="Arial" w:hAnsi="Arial" w:cs="Arial"/>
          <w:sz w:val="24"/>
        </w:rPr>
        <w:t>antwoordt Ali dat er computer</w:t>
      </w:r>
      <w:r w:rsidR="00EB712A">
        <w:rPr>
          <w:rFonts w:ascii="Arial" w:hAnsi="Arial" w:cs="Arial"/>
          <w:sz w:val="24"/>
        </w:rPr>
        <w:t>s</w:t>
      </w:r>
      <w:r>
        <w:rPr>
          <w:rFonts w:ascii="Arial" w:hAnsi="Arial" w:cs="Arial"/>
          <w:sz w:val="24"/>
        </w:rPr>
        <w:t xml:space="preserve"> in het DC De Z</w:t>
      </w:r>
      <w:r w:rsidR="00F129BE">
        <w:rPr>
          <w:rFonts w:ascii="Arial" w:hAnsi="Arial" w:cs="Arial"/>
          <w:sz w:val="24"/>
        </w:rPr>
        <w:t>ee</w:t>
      </w:r>
      <w:r>
        <w:rPr>
          <w:rFonts w:ascii="Arial" w:hAnsi="Arial" w:cs="Arial"/>
          <w:sz w:val="24"/>
        </w:rPr>
        <w:t>lbaan staa</w:t>
      </w:r>
      <w:r w:rsidR="00EB712A">
        <w:rPr>
          <w:rFonts w:ascii="Arial" w:hAnsi="Arial" w:cs="Arial"/>
          <w:sz w:val="24"/>
        </w:rPr>
        <w:t>n</w:t>
      </w:r>
      <w:r>
        <w:rPr>
          <w:rFonts w:ascii="Arial" w:hAnsi="Arial" w:cs="Arial"/>
          <w:sz w:val="24"/>
        </w:rPr>
        <w:t>. Deze k</w:t>
      </w:r>
      <w:r w:rsidR="00EB712A">
        <w:rPr>
          <w:rFonts w:ascii="Arial" w:hAnsi="Arial" w:cs="Arial"/>
          <w:sz w:val="24"/>
        </w:rPr>
        <w:t>unnen</w:t>
      </w:r>
      <w:r>
        <w:rPr>
          <w:rFonts w:ascii="Arial" w:hAnsi="Arial" w:cs="Arial"/>
          <w:sz w:val="24"/>
        </w:rPr>
        <w:t xml:space="preserve"> door bewoners gebruikt worden. Wekelijks komt er ook een groepje samen</w:t>
      </w:r>
      <w:r w:rsidR="00796AB2">
        <w:rPr>
          <w:rFonts w:ascii="Arial" w:hAnsi="Arial" w:cs="Arial"/>
          <w:sz w:val="24"/>
        </w:rPr>
        <w:t xml:space="preserve"> waarbij een vrijwilliger hulp geeft. </w:t>
      </w:r>
    </w:p>
    <w:p w14:paraId="0748E42D" w14:textId="77777777" w:rsidR="00E74793" w:rsidRPr="00251E2D" w:rsidRDefault="00E74793" w:rsidP="00251E2D">
      <w:pPr>
        <w:shd w:val="clear" w:color="auto" w:fill="FFFFFF" w:themeFill="background1"/>
        <w:rPr>
          <w:rFonts w:ascii="Arial" w:hAnsi="Arial" w:cs="Arial"/>
          <w:sz w:val="24"/>
        </w:rPr>
      </w:pPr>
    </w:p>
    <w:p w14:paraId="6C13B67A" w14:textId="5A262FD2" w:rsidR="003E064E" w:rsidRPr="0018358A" w:rsidRDefault="00796AB2" w:rsidP="00450DAD">
      <w:pPr>
        <w:pStyle w:val="Lijstalinea"/>
        <w:numPr>
          <w:ilvl w:val="0"/>
          <w:numId w:val="4"/>
        </w:numPr>
        <w:shd w:val="clear" w:color="auto" w:fill="B8CCE4" w:themeFill="accent1" w:themeFillTint="66"/>
        <w:ind w:left="357" w:hanging="357"/>
        <w:rPr>
          <w:rFonts w:ascii="Arial" w:hAnsi="Arial" w:cs="Arial"/>
          <w:b/>
          <w:sz w:val="28"/>
          <w:szCs w:val="28"/>
        </w:rPr>
      </w:pPr>
      <w:r>
        <w:rPr>
          <w:rFonts w:ascii="Arial" w:hAnsi="Arial" w:cs="Arial"/>
          <w:b/>
          <w:sz w:val="28"/>
          <w:szCs w:val="28"/>
        </w:rPr>
        <w:t>Groepsfoto</w:t>
      </w:r>
    </w:p>
    <w:p w14:paraId="766D59AF" w14:textId="77777777" w:rsidR="00200171" w:rsidRPr="000A6A90" w:rsidRDefault="00200171" w:rsidP="00903952">
      <w:pPr>
        <w:rPr>
          <w:rFonts w:ascii="Arial" w:hAnsi="Arial"/>
          <w:color w:val="0070C0"/>
          <w:sz w:val="16"/>
          <w:szCs w:val="16"/>
        </w:rPr>
      </w:pPr>
    </w:p>
    <w:p w14:paraId="0256E89A" w14:textId="02B4E945" w:rsidR="00C151C8" w:rsidRDefault="00EB712A" w:rsidP="00DC4B5A">
      <w:pPr>
        <w:shd w:val="clear" w:color="auto" w:fill="FFFFFF" w:themeFill="background1"/>
        <w:rPr>
          <w:rFonts w:ascii="Arial" w:hAnsi="Arial" w:cs="Arial"/>
          <w:sz w:val="24"/>
        </w:rPr>
      </w:pPr>
      <w:r>
        <w:rPr>
          <w:rFonts w:ascii="Arial" w:hAnsi="Arial" w:cs="Arial"/>
          <w:sz w:val="24"/>
        </w:rPr>
        <w:t>De afwezigen worden volgende keer gefotografeerd en toegevoegd aan de groepsfoto.</w:t>
      </w:r>
    </w:p>
    <w:p w14:paraId="7165BC6D" w14:textId="77777777" w:rsidR="00EB712A" w:rsidRPr="00796AB2" w:rsidRDefault="00EB712A" w:rsidP="00DC4B5A">
      <w:pPr>
        <w:shd w:val="clear" w:color="auto" w:fill="FFFFFF" w:themeFill="background1"/>
        <w:rPr>
          <w:rFonts w:ascii="Arial" w:hAnsi="Arial" w:cs="Arial"/>
          <w:sz w:val="24"/>
        </w:rPr>
      </w:pPr>
    </w:p>
    <w:p w14:paraId="7B7DEE29" w14:textId="71A716E6" w:rsidR="0077610A" w:rsidRPr="0018358A" w:rsidRDefault="0077610A" w:rsidP="00DA13FB">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Adviezen</w:t>
      </w:r>
    </w:p>
    <w:p w14:paraId="29269B53" w14:textId="77777777" w:rsidR="004F63E3" w:rsidRPr="00EF23AA" w:rsidRDefault="004F63E3" w:rsidP="004F63E3">
      <w:pPr>
        <w:pStyle w:val="Lijstalinea"/>
        <w:ind w:left="502"/>
        <w:rPr>
          <w:rFonts w:ascii="SunAntwerpen Light" w:hAnsi="SunAntwerpen Light"/>
          <w:b/>
          <w:sz w:val="16"/>
          <w:szCs w:val="16"/>
        </w:rPr>
      </w:pPr>
    </w:p>
    <w:p w14:paraId="5994EDC0" w14:textId="77777777" w:rsidR="00C61B6D" w:rsidRDefault="007264EA" w:rsidP="00192641">
      <w:pPr>
        <w:pStyle w:val="Lijstalinea"/>
        <w:numPr>
          <w:ilvl w:val="0"/>
          <w:numId w:val="40"/>
        </w:numPr>
        <w:rPr>
          <w:rFonts w:ascii="Arial" w:hAnsi="Arial" w:cs="Arial"/>
          <w:sz w:val="24"/>
        </w:rPr>
      </w:pPr>
      <w:r w:rsidRPr="00C61B6D">
        <w:rPr>
          <w:rFonts w:ascii="Arial" w:hAnsi="Arial" w:cs="Arial"/>
          <w:sz w:val="24"/>
        </w:rPr>
        <w:t>SERME-2022-</w:t>
      </w:r>
      <w:r w:rsidR="00C61B6D" w:rsidRPr="00C61B6D">
        <w:rPr>
          <w:rFonts w:ascii="Arial" w:hAnsi="Arial" w:cs="Arial"/>
          <w:sz w:val="24"/>
        </w:rPr>
        <w:t xml:space="preserve">008: De MAS heeft op 19 mei een advies ingediend over </w:t>
      </w:r>
      <w:r w:rsidR="00C61B6D">
        <w:rPr>
          <w:rFonts w:ascii="Arial" w:hAnsi="Arial" w:cs="Arial"/>
          <w:sz w:val="24"/>
        </w:rPr>
        <w:t>her</w:t>
      </w:r>
      <w:r w:rsidRPr="00C61B6D">
        <w:rPr>
          <w:rFonts w:ascii="Arial" w:hAnsi="Arial" w:cs="Arial"/>
          <w:sz w:val="24"/>
        </w:rPr>
        <w:t>aanleg Rustoordstraat.</w:t>
      </w:r>
      <w:r w:rsidR="00D429C5" w:rsidRPr="00C61B6D">
        <w:rPr>
          <w:rFonts w:ascii="Arial" w:hAnsi="Arial" w:cs="Arial"/>
          <w:sz w:val="24"/>
        </w:rPr>
        <w:t xml:space="preserve"> </w:t>
      </w:r>
    </w:p>
    <w:p w14:paraId="1BE78810" w14:textId="17305D5F" w:rsidR="00C61B6D" w:rsidRPr="00ED3950" w:rsidRDefault="00C61B6D" w:rsidP="00192641">
      <w:pPr>
        <w:pStyle w:val="Lijstalinea"/>
        <w:numPr>
          <w:ilvl w:val="0"/>
          <w:numId w:val="40"/>
        </w:numPr>
        <w:rPr>
          <w:rFonts w:ascii="Arial" w:hAnsi="Arial" w:cs="Arial"/>
          <w:sz w:val="24"/>
        </w:rPr>
      </w:pPr>
      <w:r w:rsidRPr="00ED3950">
        <w:rPr>
          <w:rFonts w:ascii="Arial" w:hAnsi="Arial" w:cs="Arial"/>
          <w:sz w:val="24"/>
        </w:rPr>
        <w:t>SERME-2022-009:</w:t>
      </w:r>
      <w:r>
        <w:rPr>
          <w:rFonts w:ascii="Arial" w:hAnsi="Arial" w:cs="Arial"/>
          <w:sz w:val="24"/>
        </w:rPr>
        <w:t xml:space="preserve"> De MAS heeft op 19 mei een advies ingediend over </w:t>
      </w:r>
      <w:r w:rsidRPr="00ED3950">
        <w:rPr>
          <w:rFonts w:ascii="Arial" w:hAnsi="Arial" w:cs="Arial"/>
          <w:sz w:val="24"/>
        </w:rPr>
        <w:t xml:space="preserve"> fietsbeugels ter hoogte van halte Oude Bareel.</w:t>
      </w:r>
      <w:r>
        <w:rPr>
          <w:rFonts w:ascii="Arial" w:hAnsi="Arial" w:cs="Arial"/>
          <w:sz w:val="24"/>
        </w:rPr>
        <w:t xml:space="preserve"> </w:t>
      </w:r>
    </w:p>
    <w:p w14:paraId="4793D804" w14:textId="1DC99A8D" w:rsidR="007264EA" w:rsidRPr="00EF330C" w:rsidRDefault="00C61B6D" w:rsidP="00192641">
      <w:pPr>
        <w:pStyle w:val="Lijstalinea"/>
        <w:numPr>
          <w:ilvl w:val="0"/>
          <w:numId w:val="40"/>
        </w:numPr>
        <w:rPr>
          <w:rFonts w:ascii="Arial" w:hAnsi="Arial" w:cs="Arial"/>
          <w:sz w:val="24"/>
        </w:rPr>
      </w:pPr>
      <w:r>
        <w:rPr>
          <w:rFonts w:ascii="Arial" w:hAnsi="Arial" w:cs="Arial"/>
          <w:sz w:val="24"/>
        </w:rPr>
        <w:t xml:space="preserve">SERME-2022-010: Heraanleg gedeelte Gagelveldenstraat tot </w:t>
      </w:r>
      <w:proofErr w:type="spellStart"/>
      <w:r>
        <w:rPr>
          <w:rFonts w:ascii="Arial" w:hAnsi="Arial" w:cs="Arial"/>
          <w:sz w:val="24"/>
        </w:rPr>
        <w:t>tuinstraat</w:t>
      </w:r>
      <w:proofErr w:type="spellEnd"/>
      <w:r>
        <w:rPr>
          <w:rFonts w:ascii="Arial" w:hAnsi="Arial" w:cs="Arial"/>
          <w:sz w:val="24"/>
        </w:rPr>
        <w:t xml:space="preserve">. </w:t>
      </w:r>
      <w:r w:rsidR="00D429C5" w:rsidRPr="00EF330C">
        <w:rPr>
          <w:rFonts w:ascii="Arial" w:hAnsi="Arial" w:cs="Arial"/>
          <w:sz w:val="24"/>
        </w:rPr>
        <w:t>De MAS is akkoord met het ontwerp</w:t>
      </w:r>
      <w:r w:rsidR="00EF330C">
        <w:rPr>
          <w:rFonts w:ascii="Arial" w:hAnsi="Arial" w:cs="Arial"/>
          <w:sz w:val="24"/>
        </w:rPr>
        <w:t xml:space="preserve">, mits toevoeging over </w:t>
      </w:r>
      <w:proofErr w:type="spellStart"/>
      <w:r w:rsidR="00EF330C">
        <w:rPr>
          <w:rFonts w:ascii="Arial" w:hAnsi="Arial" w:cs="Arial"/>
          <w:sz w:val="24"/>
        </w:rPr>
        <w:t>asverschuiving</w:t>
      </w:r>
      <w:proofErr w:type="spellEnd"/>
      <w:r w:rsidR="00EF330C">
        <w:rPr>
          <w:rFonts w:ascii="Arial" w:hAnsi="Arial" w:cs="Arial"/>
          <w:sz w:val="24"/>
        </w:rPr>
        <w:t>.</w:t>
      </w:r>
      <w:r w:rsidR="00D429C5" w:rsidRPr="00EF330C">
        <w:rPr>
          <w:rFonts w:ascii="Arial" w:hAnsi="Arial" w:cs="Arial"/>
          <w:sz w:val="24"/>
        </w:rPr>
        <w:t xml:space="preserve"> Het advies </w:t>
      </w:r>
      <w:r w:rsidR="00F129BE">
        <w:rPr>
          <w:rFonts w:ascii="Arial" w:hAnsi="Arial" w:cs="Arial"/>
          <w:sz w:val="24"/>
        </w:rPr>
        <w:t>wordt zo</w:t>
      </w:r>
      <w:r w:rsidR="00D429C5" w:rsidRPr="00EF330C">
        <w:rPr>
          <w:rFonts w:ascii="Arial" w:hAnsi="Arial" w:cs="Arial"/>
          <w:sz w:val="24"/>
        </w:rPr>
        <w:t xml:space="preserve"> ingediend</w:t>
      </w:r>
      <w:r w:rsidR="00F129BE">
        <w:rPr>
          <w:rFonts w:ascii="Arial" w:hAnsi="Arial" w:cs="Arial"/>
          <w:sz w:val="24"/>
        </w:rPr>
        <w:t>.</w:t>
      </w:r>
    </w:p>
    <w:p w14:paraId="225A0C9C" w14:textId="5F704C4E" w:rsidR="003C4FBA" w:rsidRPr="00EF330C" w:rsidRDefault="003C4FBA" w:rsidP="00EF330C">
      <w:pPr>
        <w:shd w:val="clear" w:color="auto" w:fill="FFFFFF" w:themeFill="background1"/>
        <w:rPr>
          <w:rFonts w:ascii="Arial" w:hAnsi="Arial" w:cs="Arial"/>
          <w:sz w:val="24"/>
        </w:rPr>
      </w:pPr>
    </w:p>
    <w:p w14:paraId="2FF4AE1C" w14:textId="071493F9" w:rsidR="00BA2AEF" w:rsidRPr="00C0780B" w:rsidRDefault="00EF330C" w:rsidP="00A36591">
      <w:pPr>
        <w:pStyle w:val="Lijstalinea"/>
        <w:numPr>
          <w:ilvl w:val="0"/>
          <w:numId w:val="4"/>
        </w:numPr>
        <w:shd w:val="clear" w:color="auto" w:fill="B8CCE4" w:themeFill="accent1" w:themeFillTint="66"/>
        <w:rPr>
          <w:rFonts w:ascii="SunAntwerpen Light" w:hAnsi="SunAntwerpen Light"/>
          <w:sz w:val="24"/>
        </w:rPr>
      </w:pPr>
      <w:r>
        <w:rPr>
          <w:rFonts w:ascii="Arial" w:hAnsi="Arial" w:cs="Arial"/>
          <w:b/>
          <w:sz w:val="28"/>
          <w:szCs w:val="28"/>
        </w:rPr>
        <w:t>Toelichting mobiliteit</w:t>
      </w:r>
    </w:p>
    <w:p w14:paraId="3E3FFD5A" w14:textId="77777777" w:rsidR="00C0780B" w:rsidRPr="00C0780B" w:rsidRDefault="00C0780B" w:rsidP="00C0780B">
      <w:pPr>
        <w:pStyle w:val="Lijstalinea"/>
        <w:shd w:val="clear" w:color="auto" w:fill="FFFFFF" w:themeFill="background1"/>
        <w:ind w:left="360"/>
        <w:rPr>
          <w:rFonts w:ascii="Arial" w:hAnsi="Arial" w:cs="Arial"/>
          <w:sz w:val="16"/>
          <w:szCs w:val="16"/>
        </w:rPr>
      </w:pPr>
    </w:p>
    <w:p w14:paraId="23AE60B1" w14:textId="1B72C61F" w:rsidR="00EF330C" w:rsidRDefault="00EF330C" w:rsidP="00EF330C">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Districtsschepen Jari </w:t>
      </w:r>
      <w:proofErr w:type="spellStart"/>
      <w:r>
        <w:rPr>
          <w:rFonts w:ascii="Arial" w:hAnsi="Arial" w:cs="Arial"/>
          <w:sz w:val="24"/>
        </w:rPr>
        <w:t>Frensch</w:t>
      </w:r>
      <w:proofErr w:type="spellEnd"/>
      <w:r w:rsidR="00C0780B">
        <w:rPr>
          <w:rFonts w:ascii="Arial" w:hAnsi="Arial" w:cs="Arial"/>
          <w:sz w:val="24"/>
        </w:rPr>
        <w:tab/>
      </w:r>
      <w:r>
        <w:rPr>
          <w:rFonts w:ascii="Arial" w:hAnsi="Arial" w:cs="Arial"/>
          <w:sz w:val="24"/>
        </w:rPr>
        <w:t>heeft op de vergadering van het dagelijks bestuur toelichting gegeven over mobiliteit in het district Merksem.</w:t>
      </w:r>
    </w:p>
    <w:p w14:paraId="2AACB7CD" w14:textId="460889BB" w:rsidR="0085081E" w:rsidRDefault="00EF330C" w:rsidP="00F13E67">
      <w:pPr>
        <w:pStyle w:val="Lijstalinea"/>
        <w:shd w:val="clear" w:color="auto" w:fill="FFFFFF" w:themeFill="background1"/>
        <w:ind w:left="360"/>
        <w:rPr>
          <w:rFonts w:ascii="Arial" w:hAnsi="Arial" w:cs="Arial"/>
          <w:sz w:val="24"/>
        </w:rPr>
      </w:pPr>
      <w:r>
        <w:rPr>
          <w:rFonts w:ascii="Arial" w:hAnsi="Arial" w:cs="Arial"/>
          <w:sz w:val="24"/>
        </w:rPr>
        <w:t>De presentatie met volgende ontwerpen wordt overlopen:</w:t>
      </w:r>
    </w:p>
    <w:p w14:paraId="5098B315" w14:textId="609D475E" w:rsidR="00762241" w:rsidRDefault="008A6946" w:rsidP="008A6946">
      <w:pPr>
        <w:pStyle w:val="Lijstalinea"/>
        <w:numPr>
          <w:ilvl w:val="1"/>
          <w:numId w:val="6"/>
        </w:numPr>
        <w:shd w:val="clear" w:color="auto" w:fill="FFFFFF" w:themeFill="background1"/>
        <w:rPr>
          <w:rFonts w:ascii="Arial" w:hAnsi="Arial" w:cs="Arial"/>
          <w:sz w:val="24"/>
        </w:rPr>
      </w:pPr>
      <w:r>
        <w:rPr>
          <w:rFonts w:ascii="Arial" w:hAnsi="Arial" w:cs="Arial"/>
          <w:sz w:val="24"/>
        </w:rPr>
        <w:t>Busnetwerk De Lijn</w:t>
      </w:r>
    </w:p>
    <w:p w14:paraId="0CC7B8E5" w14:textId="26C75F05" w:rsidR="008A6946" w:rsidRDefault="008A6946" w:rsidP="008A6946">
      <w:pPr>
        <w:pStyle w:val="Lijstalinea"/>
        <w:numPr>
          <w:ilvl w:val="1"/>
          <w:numId w:val="6"/>
        </w:numPr>
        <w:shd w:val="clear" w:color="auto" w:fill="FFFFFF" w:themeFill="background1"/>
        <w:rPr>
          <w:rFonts w:ascii="Arial" w:hAnsi="Arial" w:cs="Arial"/>
          <w:sz w:val="24"/>
        </w:rPr>
      </w:pPr>
      <w:r>
        <w:rPr>
          <w:rFonts w:ascii="Arial" w:hAnsi="Arial" w:cs="Arial"/>
          <w:sz w:val="24"/>
        </w:rPr>
        <w:t>Publieke laadpalen</w:t>
      </w:r>
    </w:p>
    <w:p w14:paraId="49950414" w14:textId="21471D8E" w:rsidR="008A6946" w:rsidRDefault="008A6946" w:rsidP="008A6946">
      <w:pPr>
        <w:pStyle w:val="Lijstalinea"/>
        <w:numPr>
          <w:ilvl w:val="1"/>
          <w:numId w:val="6"/>
        </w:numPr>
        <w:shd w:val="clear" w:color="auto" w:fill="FFFFFF" w:themeFill="background1"/>
        <w:rPr>
          <w:rFonts w:ascii="Arial" w:hAnsi="Arial" w:cs="Arial"/>
          <w:sz w:val="24"/>
        </w:rPr>
      </w:pPr>
      <w:r>
        <w:rPr>
          <w:rFonts w:ascii="Arial" w:hAnsi="Arial" w:cs="Arial"/>
          <w:sz w:val="24"/>
        </w:rPr>
        <w:t>Oosterweelwerken in Merksem</w:t>
      </w:r>
    </w:p>
    <w:p w14:paraId="4045A435" w14:textId="76FAD6DC" w:rsidR="008A6946" w:rsidRDefault="008A6946" w:rsidP="008A6946">
      <w:pPr>
        <w:pStyle w:val="Lijstalinea"/>
        <w:numPr>
          <w:ilvl w:val="1"/>
          <w:numId w:val="6"/>
        </w:numPr>
        <w:shd w:val="clear" w:color="auto" w:fill="FFFFFF" w:themeFill="background1"/>
        <w:rPr>
          <w:rFonts w:ascii="Arial" w:hAnsi="Arial" w:cs="Arial"/>
          <w:sz w:val="24"/>
        </w:rPr>
      </w:pPr>
      <w:r>
        <w:rPr>
          <w:rFonts w:ascii="Arial" w:hAnsi="Arial" w:cs="Arial"/>
          <w:sz w:val="24"/>
        </w:rPr>
        <w:t>Fietsbeleid</w:t>
      </w:r>
    </w:p>
    <w:p w14:paraId="472C49EB" w14:textId="008D82F4" w:rsidR="008A6946" w:rsidRPr="008A6946" w:rsidRDefault="008A6946" w:rsidP="008A6946">
      <w:pPr>
        <w:pStyle w:val="Lijstalinea"/>
        <w:numPr>
          <w:ilvl w:val="1"/>
          <w:numId w:val="6"/>
        </w:numPr>
        <w:shd w:val="clear" w:color="auto" w:fill="FFFFFF" w:themeFill="background1"/>
        <w:rPr>
          <w:rFonts w:ascii="Arial" w:hAnsi="Arial" w:cs="Arial"/>
          <w:sz w:val="24"/>
        </w:rPr>
      </w:pPr>
      <w:r>
        <w:rPr>
          <w:rFonts w:ascii="Arial" w:hAnsi="Arial" w:cs="Arial"/>
          <w:sz w:val="24"/>
        </w:rPr>
        <w:t>Memorandum MAS 2018-2024</w:t>
      </w:r>
    </w:p>
    <w:p w14:paraId="24D1B443" w14:textId="77777777" w:rsidR="00C354FA" w:rsidRDefault="00C354FA" w:rsidP="00752CE7">
      <w:pPr>
        <w:rPr>
          <w:rFonts w:ascii="SunAntwerpen Light" w:hAnsi="SunAntwerpen Light"/>
          <w:sz w:val="24"/>
        </w:rPr>
      </w:pPr>
    </w:p>
    <w:p w14:paraId="0E62F16E" w14:textId="7C7CEBD5" w:rsidR="004363C1" w:rsidRPr="00C27245" w:rsidRDefault="004363C1" w:rsidP="00DA13FB">
      <w:pPr>
        <w:pStyle w:val="Lijstalinea"/>
        <w:numPr>
          <w:ilvl w:val="0"/>
          <w:numId w:val="4"/>
        </w:numPr>
        <w:shd w:val="clear" w:color="auto" w:fill="B8CCE4" w:themeFill="accent1" w:themeFillTint="66"/>
        <w:rPr>
          <w:rFonts w:ascii="Arial" w:hAnsi="Arial" w:cs="Arial"/>
          <w:b/>
          <w:sz w:val="28"/>
          <w:szCs w:val="28"/>
        </w:rPr>
      </w:pPr>
      <w:r w:rsidRPr="00C27245">
        <w:rPr>
          <w:rFonts w:ascii="Arial" w:hAnsi="Arial" w:cs="Arial"/>
          <w:b/>
          <w:sz w:val="28"/>
          <w:szCs w:val="28"/>
        </w:rPr>
        <w:t>Evaluaties</w:t>
      </w:r>
    </w:p>
    <w:p w14:paraId="6222DDF4" w14:textId="77777777" w:rsidR="004363C1" w:rsidRPr="003C4FBA" w:rsidRDefault="004363C1" w:rsidP="003C4FBA">
      <w:pPr>
        <w:pStyle w:val="Lijstalinea"/>
        <w:ind w:left="502"/>
        <w:rPr>
          <w:rFonts w:ascii="SunAntwerpen Light" w:hAnsi="SunAntwerpen Light"/>
          <w:b/>
          <w:sz w:val="16"/>
          <w:szCs w:val="16"/>
        </w:rPr>
      </w:pPr>
    </w:p>
    <w:p w14:paraId="33A22484" w14:textId="1D3688EC" w:rsidR="00C33DCF" w:rsidRDefault="00C33DCF" w:rsidP="00192641">
      <w:pPr>
        <w:pStyle w:val="Lijstalinea"/>
        <w:numPr>
          <w:ilvl w:val="0"/>
          <w:numId w:val="6"/>
        </w:numPr>
        <w:shd w:val="clear" w:color="auto" w:fill="FFFFFF" w:themeFill="background1"/>
        <w:rPr>
          <w:rFonts w:ascii="Arial" w:hAnsi="Arial" w:cs="Arial"/>
          <w:sz w:val="24"/>
        </w:rPr>
      </w:pPr>
      <w:r>
        <w:rPr>
          <w:rFonts w:ascii="Arial" w:hAnsi="Arial" w:cs="Arial"/>
          <w:sz w:val="24"/>
        </w:rPr>
        <w:t>Studiedag s</w:t>
      </w:r>
      <w:r w:rsidR="007264EA" w:rsidRPr="00455014">
        <w:rPr>
          <w:rFonts w:ascii="Arial" w:hAnsi="Arial" w:cs="Arial"/>
          <w:sz w:val="24"/>
        </w:rPr>
        <w:t>enioren</w:t>
      </w:r>
      <w:r>
        <w:rPr>
          <w:rFonts w:ascii="Arial" w:hAnsi="Arial" w:cs="Arial"/>
          <w:sz w:val="24"/>
        </w:rPr>
        <w:t>raad 8/6/2022: Zeer succesvol.</w:t>
      </w:r>
      <w:r w:rsidR="007264EA" w:rsidRPr="00455014">
        <w:rPr>
          <w:rFonts w:ascii="Arial" w:hAnsi="Arial" w:cs="Arial"/>
          <w:sz w:val="24"/>
        </w:rPr>
        <w:t xml:space="preserve"> </w:t>
      </w:r>
      <w:r>
        <w:rPr>
          <w:rFonts w:ascii="Arial" w:hAnsi="Arial" w:cs="Arial"/>
          <w:sz w:val="24"/>
        </w:rPr>
        <w:t>Iedereen vol lof.</w:t>
      </w:r>
    </w:p>
    <w:p w14:paraId="085DE8A2" w14:textId="3D9B512C" w:rsidR="00C33DCF" w:rsidRDefault="00C33DCF" w:rsidP="00192641">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MXM on Wheels 12/6/2022: Eerste editie na corona. </w:t>
      </w:r>
      <w:r w:rsidR="006F01CB">
        <w:rPr>
          <w:rFonts w:ascii="Arial" w:hAnsi="Arial" w:cs="Arial"/>
          <w:sz w:val="24"/>
        </w:rPr>
        <w:t>Alles op Wieltjes. Twee fietsroutes en terug randactiviteiten. E</w:t>
      </w:r>
      <w:r>
        <w:rPr>
          <w:rFonts w:ascii="Arial" w:hAnsi="Arial" w:cs="Arial"/>
          <w:sz w:val="24"/>
        </w:rPr>
        <w:t xml:space="preserve">nkele leden van de seniorenraad hebben geholpen als </w:t>
      </w:r>
      <w:r w:rsidR="006F01CB">
        <w:rPr>
          <w:rFonts w:ascii="Arial" w:hAnsi="Arial" w:cs="Arial"/>
          <w:sz w:val="24"/>
        </w:rPr>
        <w:t>vrijwilliger</w:t>
      </w:r>
      <w:r>
        <w:rPr>
          <w:rFonts w:ascii="Arial" w:hAnsi="Arial" w:cs="Arial"/>
          <w:sz w:val="24"/>
        </w:rPr>
        <w:t xml:space="preserve">. </w:t>
      </w:r>
      <w:r w:rsidR="006F01CB">
        <w:rPr>
          <w:rFonts w:ascii="Arial" w:hAnsi="Arial" w:cs="Arial"/>
          <w:sz w:val="24"/>
        </w:rPr>
        <w:t>Goede opkomst.</w:t>
      </w:r>
    </w:p>
    <w:p w14:paraId="0A85E7F8" w14:textId="08A8EDCD" w:rsidR="000C502B" w:rsidRPr="00455014" w:rsidRDefault="000C502B" w:rsidP="00192641">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De Langste Tafel 18/6/2022: Gezellig samen </w:t>
      </w:r>
      <w:r w:rsidR="00F129BE">
        <w:rPr>
          <w:rFonts w:ascii="Arial" w:hAnsi="Arial" w:cs="Arial"/>
          <w:sz w:val="24"/>
        </w:rPr>
        <w:t>tafelen</w:t>
      </w:r>
      <w:r>
        <w:rPr>
          <w:rFonts w:ascii="Arial" w:hAnsi="Arial" w:cs="Arial"/>
          <w:sz w:val="24"/>
        </w:rPr>
        <w:t xml:space="preserve"> op het </w:t>
      </w:r>
      <w:proofErr w:type="spellStart"/>
      <w:r>
        <w:rPr>
          <w:rFonts w:ascii="Arial" w:hAnsi="Arial" w:cs="Arial"/>
          <w:sz w:val="24"/>
        </w:rPr>
        <w:t>Burg.J.Nolfplein</w:t>
      </w:r>
      <w:proofErr w:type="spellEnd"/>
      <w:r w:rsidR="00F129BE">
        <w:rPr>
          <w:rFonts w:ascii="Arial" w:hAnsi="Arial" w:cs="Arial"/>
          <w:sz w:val="24"/>
        </w:rPr>
        <w:t>.</w:t>
      </w:r>
    </w:p>
    <w:p w14:paraId="3D3D1451" w14:textId="77777777" w:rsidR="00E163FA" w:rsidRPr="007A355F" w:rsidRDefault="00E163FA" w:rsidP="007A355F">
      <w:pPr>
        <w:rPr>
          <w:rFonts w:ascii="SunAntwerpen Light" w:hAnsi="SunAntwerpen Light"/>
          <w:sz w:val="24"/>
        </w:rPr>
      </w:pPr>
    </w:p>
    <w:p w14:paraId="3A562A9D" w14:textId="369FFDCC" w:rsidR="004363C1" w:rsidRPr="00C27245" w:rsidRDefault="004363C1" w:rsidP="00DA13FB">
      <w:pPr>
        <w:pStyle w:val="Lijstalinea"/>
        <w:numPr>
          <w:ilvl w:val="0"/>
          <w:numId w:val="4"/>
        </w:numPr>
        <w:shd w:val="clear" w:color="auto" w:fill="B8CCE4" w:themeFill="accent1" w:themeFillTint="66"/>
        <w:rPr>
          <w:rFonts w:ascii="Arial" w:hAnsi="Arial" w:cs="Arial"/>
          <w:b/>
          <w:sz w:val="28"/>
          <w:szCs w:val="28"/>
        </w:rPr>
      </w:pPr>
      <w:r w:rsidRPr="00C27245">
        <w:rPr>
          <w:rFonts w:ascii="Arial" w:hAnsi="Arial" w:cs="Arial"/>
          <w:b/>
          <w:sz w:val="28"/>
          <w:szCs w:val="28"/>
        </w:rPr>
        <w:t>Meldingen</w:t>
      </w:r>
    </w:p>
    <w:p w14:paraId="32866E37" w14:textId="151906EE" w:rsidR="006807D2" w:rsidRPr="00687D5D" w:rsidRDefault="006807D2" w:rsidP="009C19F0">
      <w:pPr>
        <w:pStyle w:val="Lijstalinea"/>
        <w:ind w:left="502"/>
        <w:rPr>
          <w:rFonts w:ascii="SunAntwerpen Light" w:hAnsi="SunAntwerpen Light"/>
          <w:sz w:val="16"/>
          <w:szCs w:val="16"/>
          <w:u w:val="single"/>
        </w:rPr>
      </w:pPr>
    </w:p>
    <w:p w14:paraId="2F968D7F" w14:textId="001034FD" w:rsidR="009250AE" w:rsidRPr="00192641" w:rsidRDefault="00BC69A6" w:rsidP="00192641">
      <w:pPr>
        <w:pStyle w:val="Lijstalinea"/>
        <w:numPr>
          <w:ilvl w:val="0"/>
          <w:numId w:val="6"/>
        </w:numPr>
        <w:shd w:val="clear" w:color="auto" w:fill="FFFFFF" w:themeFill="background1"/>
        <w:rPr>
          <w:rFonts w:ascii="Arial" w:hAnsi="Arial" w:cs="Arial"/>
          <w:sz w:val="24"/>
        </w:rPr>
      </w:pPr>
      <w:proofErr w:type="spellStart"/>
      <w:r w:rsidRPr="00192641">
        <w:rPr>
          <w:rFonts w:ascii="Arial" w:hAnsi="Arial" w:cs="Arial"/>
          <w:sz w:val="24"/>
        </w:rPr>
        <w:t>Gruun</w:t>
      </w:r>
      <w:r w:rsidR="00EB712A">
        <w:rPr>
          <w:rFonts w:ascii="Arial" w:hAnsi="Arial" w:cs="Arial"/>
          <w:sz w:val="24"/>
        </w:rPr>
        <w:t>R</w:t>
      </w:r>
      <w:r w:rsidRPr="00192641">
        <w:rPr>
          <w:rFonts w:ascii="Arial" w:hAnsi="Arial" w:cs="Arial"/>
          <w:sz w:val="24"/>
        </w:rPr>
        <w:t>ant</w:t>
      </w:r>
      <w:proofErr w:type="spellEnd"/>
      <w:r w:rsidR="00EB712A">
        <w:rPr>
          <w:rFonts w:ascii="Arial" w:hAnsi="Arial" w:cs="Arial"/>
          <w:sz w:val="24"/>
        </w:rPr>
        <w:t xml:space="preserve"> vzw</w:t>
      </w:r>
      <w:r w:rsidRPr="00192641">
        <w:rPr>
          <w:rFonts w:ascii="Arial" w:hAnsi="Arial" w:cs="Arial"/>
          <w:sz w:val="24"/>
        </w:rPr>
        <w:t>: Is een organisatie met doel om de resterende groene gebieden in de stadsrand van Antwerpen te behouden, te versterken en terug met elkaar te verbinden.</w:t>
      </w:r>
      <w:r w:rsidR="00756E54" w:rsidRPr="00192641">
        <w:rPr>
          <w:rFonts w:ascii="Arial" w:hAnsi="Arial" w:cs="Arial"/>
          <w:sz w:val="24"/>
        </w:rPr>
        <w:t xml:space="preserve"> </w:t>
      </w:r>
      <w:r w:rsidRPr="00192641">
        <w:rPr>
          <w:rFonts w:ascii="Arial" w:hAnsi="Arial" w:cs="Arial"/>
          <w:sz w:val="24"/>
        </w:rPr>
        <w:t xml:space="preserve">Er wordt voorgesteld hen uit te nodigen voor toelichting op de vergadering </w:t>
      </w:r>
      <w:r w:rsidR="00432054" w:rsidRPr="00192641">
        <w:rPr>
          <w:rFonts w:ascii="Arial" w:hAnsi="Arial" w:cs="Arial"/>
          <w:sz w:val="24"/>
        </w:rPr>
        <w:t xml:space="preserve">MAS </w:t>
      </w:r>
      <w:r w:rsidRPr="00192641">
        <w:rPr>
          <w:rFonts w:ascii="Arial" w:hAnsi="Arial" w:cs="Arial"/>
          <w:sz w:val="24"/>
        </w:rPr>
        <w:t>in november.</w:t>
      </w:r>
    </w:p>
    <w:p w14:paraId="37399A52" w14:textId="1D540783" w:rsidR="00432054" w:rsidRPr="00BC69A6" w:rsidRDefault="00432054" w:rsidP="00192641">
      <w:pPr>
        <w:pStyle w:val="Lijstalinea"/>
        <w:numPr>
          <w:ilvl w:val="0"/>
          <w:numId w:val="6"/>
        </w:numPr>
        <w:shd w:val="clear" w:color="auto" w:fill="FFFFFF" w:themeFill="background1"/>
        <w:rPr>
          <w:rFonts w:ascii="Arial" w:hAnsi="Arial" w:cs="Arial"/>
          <w:sz w:val="24"/>
        </w:rPr>
      </w:pPr>
      <w:r>
        <w:rPr>
          <w:rFonts w:ascii="Arial" w:hAnsi="Arial" w:cs="Arial"/>
          <w:sz w:val="24"/>
        </w:rPr>
        <w:t>Er is mogelijkheid tot rondleiding in het nieuwe politiebureel op de Bredabaan. Sonja doet navraag voor een rondleiding met de leden van de MAS.</w:t>
      </w:r>
    </w:p>
    <w:p w14:paraId="35BA72BD" w14:textId="77777777" w:rsidR="00D84C46" w:rsidRPr="00D84C46" w:rsidRDefault="00D84C46" w:rsidP="00D84C46">
      <w:pPr>
        <w:shd w:val="clear" w:color="auto" w:fill="FFFFFF" w:themeFill="background1"/>
        <w:rPr>
          <w:rFonts w:ascii="Arial" w:hAnsi="Arial" w:cs="Arial"/>
          <w:sz w:val="24"/>
        </w:rPr>
      </w:pPr>
    </w:p>
    <w:p w14:paraId="6D79EECE" w14:textId="77777777" w:rsidR="0077610A" w:rsidRPr="009C19F0" w:rsidRDefault="0077610A" w:rsidP="00DA13FB">
      <w:pPr>
        <w:pStyle w:val="Lijstalinea"/>
        <w:numPr>
          <w:ilvl w:val="0"/>
          <w:numId w:val="4"/>
        </w:numPr>
        <w:shd w:val="clear" w:color="auto" w:fill="B8CCE4" w:themeFill="accent1" w:themeFillTint="66"/>
        <w:rPr>
          <w:rFonts w:ascii="Arial" w:hAnsi="Arial" w:cs="Arial"/>
          <w:b/>
          <w:sz w:val="28"/>
          <w:szCs w:val="28"/>
        </w:rPr>
      </w:pPr>
      <w:r w:rsidRPr="009C19F0">
        <w:rPr>
          <w:rFonts w:ascii="Arial" w:hAnsi="Arial" w:cs="Arial"/>
          <w:b/>
          <w:sz w:val="28"/>
          <w:szCs w:val="28"/>
        </w:rPr>
        <w:t>Varia</w:t>
      </w:r>
    </w:p>
    <w:p w14:paraId="724D1E12" w14:textId="3D65F8D3" w:rsidR="00143DF8" w:rsidRPr="00687D5D" w:rsidRDefault="00B53312" w:rsidP="00143DF8">
      <w:pPr>
        <w:rPr>
          <w:rFonts w:ascii="SunAntwerpen Light" w:hAnsi="SunAntwerpen Light"/>
          <w:sz w:val="16"/>
          <w:szCs w:val="16"/>
          <w:u w:val="single"/>
        </w:rPr>
      </w:pPr>
      <w:r>
        <w:rPr>
          <w:rFonts w:ascii="SunAntwerpen Light" w:hAnsi="SunAntwerpen Light"/>
          <w:sz w:val="16"/>
          <w:szCs w:val="16"/>
          <w:u w:val="single"/>
        </w:rPr>
        <w:t xml:space="preserve"> </w:t>
      </w:r>
    </w:p>
    <w:p w14:paraId="49DAE9EA" w14:textId="77777777" w:rsidR="00A41220" w:rsidRPr="00192641" w:rsidRDefault="00432054" w:rsidP="00192641">
      <w:pPr>
        <w:pStyle w:val="Lijstalinea"/>
        <w:numPr>
          <w:ilvl w:val="0"/>
          <w:numId w:val="6"/>
        </w:numPr>
        <w:shd w:val="clear" w:color="auto" w:fill="FFFFFF" w:themeFill="background1"/>
        <w:rPr>
          <w:rFonts w:ascii="Arial" w:hAnsi="Arial" w:cs="Arial"/>
          <w:sz w:val="24"/>
        </w:rPr>
      </w:pPr>
      <w:r>
        <w:rPr>
          <w:rFonts w:ascii="Arial" w:hAnsi="Arial" w:cs="Arial"/>
          <w:sz w:val="24"/>
        </w:rPr>
        <w:t>Sera deelt flyers uit voor de 10</w:t>
      </w:r>
      <w:r w:rsidRPr="00192641">
        <w:rPr>
          <w:rFonts w:ascii="Arial" w:hAnsi="Arial" w:cs="Arial"/>
          <w:sz w:val="24"/>
        </w:rPr>
        <w:t>e</w:t>
      </w:r>
      <w:r>
        <w:rPr>
          <w:rFonts w:ascii="Arial" w:hAnsi="Arial" w:cs="Arial"/>
          <w:sz w:val="24"/>
        </w:rPr>
        <w:t xml:space="preserve"> editie van kunstenroute de Rode Draad. Er zijn dit jaar niet minder dan 80 deelnemers.</w:t>
      </w:r>
    </w:p>
    <w:p w14:paraId="27AA19B7" w14:textId="0BEE07E1" w:rsidR="00A41220" w:rsidRPr="00192641" w:rsidRDefault="00A41220" w:rsidP="00192641">
      <w:pPr>
        <w:pStyle w:val="Lijstalinea"/>
        <w:numPr>
          <w:ilvl w:val="0"/>
          <w:numId w:val="6"/>
        </w:numPr>
        <w:shd w:val="clear" w:color="auto" w:fill="FFFFFF" w:themeFill="background1"/>
        <w:rPr>
          <w:rFonts w:ascii="Arial" w:hAnsi="Arial" w:cs="Arial"/>
          <w:sz w:val="24"/>
        </w:rPr>
      </w:pPr>
      <w:r>
        <w:rPr>
          <w:rFonts w:ascii="Arial" w:hAnsi="Arial" w:cs="Arial"/>
          <w:sz w:val="24"/>
        </w:rPr>
        <w:lastRenderedPageBreak/>
        <w:t xml:space="preserve">Fred merkt op dat overal bloemen en bijen worden gepromoot (maai mei niet). Langs straten wordt het gras niet gemaaid. </w:t>
      </w:r>
      <w:r w:rsidR="00251E2D">
        <w:rPr>
          <w:rFonts w:ascii="Arial" w:hAnsi="Arial" w:cs="Arial"/>
          <w:sz w:val="24"/>
        </w:rPr>
        <w:t>In</w:t>
      </w:r>
      <w:r w:rsidR="00F13E67">
        <w:rPr>
          <w:rFonts w:ascii="Arial" w:hAnsi="Arial" w:cs="Arial"/>
          <w:sz w:val="24"/>
        </w:rPr>
        <w:t xml:space="preserve"> </w:t>
      </w:r>
      <w:r w:rsidR="00251E2D">
        <w:rPr>
          <w:rFonts w:ascii="Arial" w:hAnsi="Arial" w:cs="Arial"/>
          <w:sz w:val="24"/>
        </w:rPr>
        <w:t xml:space="preserve">de parken ziet men echter geen bloemen. </w:t>
      </w:r>
      <w:r>
        <w:rPr>
          <w:rFonts w:ascii="Arial" w:hAnsi="Arial" w:cs="Arial"/>
          <w:sz w:val="24"/>
        </w:rPr>
        <w:t xml:space="preserve">Waarom worden </w:t>
      </w:r>
      <w:r w:rsidR="00251E2D">
        <w:rPr>
          <w:rFonts w:ascii="Arial" w:hAnsi="Arial" w:cs="Arial"/>
          <w:sz w:val="24"/>
        </w:rPr>
        <w:t xml:space="preserve">daar </w:t>
      </w:r>
      <w:r>
        <w:rPr>
          <w:rFonts w:ascii="Arial" w:hAnsi="Arial" w:cs="Arial"/>
          <w:sz w:val="24"/>
        </w:rPr>
        <w:t>geen bloemperken aangelegd?</w:t>
      </w:r>
    </w:p>
    <w:p w14:paraId="5E7CABA1" w14:textId="002FB356" w:rsidR="00251E2D" w:rsidRPr="00192641" w:rsidRDefault="00A41220" w:rsidP="00192641">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De </w:t>
      </w:r>
      <w:proofErr w:type="spellStart"/>
      <w:r>
        <w:rPr>
          <w:rFonts w:ascii="Arial" w:hAnsi="Arial" w:cs="Arial"/>
          <w:sz w:val="24"/>
        </w:rPr>
        <w:t>Merksemnaars</w:t>
      </w:r>
      <w:proofErr w:type="spellEnd"/>
      <w:r>
        <w:rPr>
          <w:rFonts w:ascii="Arial" w:hAnsi="Arial" w:cs="Arial"/>
          <w:sz w:val="24"/>
        </w:rPr>
        <w:t xml:space="preserve"> staan bekend als de </w:t>
      </w:r>
      <w:r w:rsidR="00192641">
        <w:rPr>
          <w:rFonts w:ascii="Arial" w:hAnsi="Arial" w:cs="Arial"/>
          <w:sz w:val="24"/>
        </w:rPr>
        <w:t>S</w:t>
      </w:r>
      <w:r>
        <w:rPr>
          <w:rFonts w:ascii="Arial" w:hAnsi="Arial" w:cs="Arial"/>
          <w:sz w:val="24"/>
        </w:rPr>
        <w:t>troboeren. Nergens in Merksem is er een verwijzing naar De Stroboer</w:t>
      </w:r>
      <w:r w:rsidR="00251E2D">
        <w:rPr>
          <w:rFonts w:ascii="Arial" w:hAnsi="Arial" w:cs="Arial"/>
          <w:sz w:val="24"/>
        </w:rPr>
        <w:t>. Kan het district iets uitwerken rond dit thema?</w:t>
      </w:r>
    </w:p>
    <w:p w14:paraId="092BD38F" w14:textId="0840ED88" w:rsidR="00623780" w:rsidRPr="00C67118" w:rsidRDefault="00251E2D" w:rsidP="00192641">
      <w:pPr>
        <w:pStyle w:val="Lijstalinea"/>
        <w:numPr>
          <w:ilvl w:val="0"/>
          <w:numId w:val="6"/>
        </w:numPr>
        <w:shd w:val="clear" w:color="auto" w:fill="FFFFFF" w:themeFill="background1"/>
        <w:rPr>
          <w:rFonts w:ascii="Arial" w:hAnsi="Arial" w:cs="Arial"/>
          <w:sz w:val="24"/>
          <w:u w:val="single"/>
        </w:rPr>
      </w:pPr>
      <w:r>
        <w:rPr>
          <w:rFonts w:ascii="Arial" w:hAnsi="Arial" w:cs="Arial"/>
          <w:sz w:val="24"/>
        </w:rPr>
        <w:t>De werken aan de Groenendaallaan starten officieel om 7.00u, maar soms wordt al vroeger gestart. Dit geeft geluidsoverlast voor de omwonenden.</w:t>
      </w:r>
    </w:p>
    <w:p w14:paraId="45540D0F" w14:textId="4485C7B9" w:rsidR="00455014" w:rsidRDefault="00455014" w:rsidP="00455014">
      <w:pPr>
        <w:rPr>
          <w:rFonts w:ascii="Arial" w:hAnsi="Arial" w:cs="Arial"/>
          <w:sz w:val="24"/>
        </w:rPr>
      </w:pPr>
    </w:p>
    <w:p w14:paraId="10A80477" w14:textId="77777777" w:rsidR="00B9697D" w:rsidRDefault="00B9697D" w:rsidP="00D33B7D">
      <w:pPr>
        <w:rPr>
          <w:rFonts w:ascii="Arial" w:hAnsi="Arial" w:cs="Arial"/>
          <w:sz w:val="24"/>
        </w:rPr>
      </w:pPr>
    </w:p>
    <w:p w14:paraId="13C8F56E" w14:textId="0A057A81" w:rsidR="00D33B7D" w:rsidRDefault="00D33B7D" w:rsidP="00D33B7D">
      <w:pPr>
        <w:rPr>
          <w:rFonts w:ascii="Arial" w:hAnsi="Arial" w:cs="Arial"/>
          <w:sz w:val="24"/>
        </w:rPr>
      </w:pPr>
      <w:r w:rsidRPr="00D33B7D">
        <w:rPr>
          <w:rFonts w:ascii="Arial" w:hAnsi="Arial" w:cs="Arial"/>
          <w:sz w:val="24"/>
        </w:rPr>
        <w:t>Ei</w:t>
      </w:r>
      <w:r>
        <w:rPr>
          <w:rFonts w:ascii="Arial" w:hAnsi="Arial" w:cs="Arial"/>
          <w:sz w:val="24"/>
        </w:rPr>
        <w:t>n</w:t>
      </w:r>
      <w:r w:rsidRPr="00D33B7D">
        <w:rPr>
          <w:rFonts w:ascii="Arial" w:hAnsi="Arial" w:cs="Arial"/>
          <w:sz w:val="24"/>
        </w:rPr>
        <w:t>de van de vergadering: 12.</w:t>
      </w:r>
      <w:r w:rsidR="00DE1AE3">
        <w:rPr>
          <w:rFonts w:ascii="Arial" w:hAnsi="Arial" w:cs="Arial"/>
          <w:sz w:val="24"/>
        </w:rPr>
        <w:t>0</w:t>
      </w:r>
      <w:r w:rsidRPr="00D33B7D">
        <w:rPr>
          <w:rFonts w:ascii="Arial" w:hAnsi="Arial" w:cs="Arial"/>
          <w:sz w:val="24"/>
        </w:rPr>
        <w:t>0 uur</w:t>
      </w:r>
    </w:p>
    <w:sectPr w:rsidR="00D33B7D" w:rsidSect="00D76326">
      <w:headerReference w:type="default" r:id="rId8"/>
      <w:footerReference w:type="default" r:id="rId9"/>
      <w:headerReference w:type="first" r:id="rId10"/>
      <w:footerReference w:type="first" r:id="rId11"/>
      <w:type w:val="continuous"/>
      <w:pgSz w:w="11906" w:h="16838" w:code="9"/>
      <w:pgMar w:top="1417" w:right="1417" w:bottom="993" w:left="1417"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D9B8" w14:textId="77777777" w:rsidR="0058737B" w:rsidRDefault="0058737B">
      <w:r>
        <w:separator/>
      </w:r>
    </w:p>
  </w:endnote>
  <w:endnote w:type="continuationSeparator" w:id="0">
    <w:p w14:paraId="54752EF8" w14:textId="77777777" w:rsidR="0058737B" w:rsidRDefault="0058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unAntwerpen Light">
    <w:altName w:val="Calibri"/>
    <w:charset w:val="00"/>
    <w:family w:val="swiss"/>
    <w:pitch w:val="variable"/>
    <w:sig w:usb0="A000004F" w:usb1="5000200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785387" w:rsidRPr="001E294E" w14:paraId="67EB9428" w14:textId="77777777" w:rsidTr="00C829A2">
      <w:tc>
        <w:tcPr>
          <w:tcW w:w="3017" w:type="pct"/>
          <w:vAlign w:val="bottom"/>
        </w:tcPr>
        <w:p w14:paraId="4EE2BBBC" w14:textId="77777777" w:rsidR="00785387" w:rsidRDefault="00785387" w:rsidP="00025479">
          <w:pPr>
            <w:pStyle w:val="Departement"/>
            <w:framePr w:hSpace="0" w:wrap="auto" w:vAnchor="margin" w:hAnchor="text" w:xAlign="left" w:yAlign="inline"/>
            <w:suppressOverlap w:val="0"/>
          </w:pPr>
        </w:p>
      </w:tc>
      <w:tc>
        <w:tcPr>
          <w:tcW w:w="1983" w:type="pct"/>
          <w:vAlign w:val="center"/>
        </w:tcPr>
        <w:p w14:paraId="6B48EE51" w14:textId="77777777" w:rsidR="00785387" w:rsidRPr="001E294E" w:rsidRDefault="00785387"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E52508">
            <w:rPr>
              <w:rFonts w:cs="Arial"/>
              <w:noProof/>
              <w:lang w:val="nl-BE"/>
            </w:rPr>
            <w:t>5</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E52508">
            <w:rPr>
              <w:rFonts w:cs="Arial"/>
              <w:noProof/>
              <w:lang w:val="nl-BE"/>
            </w:rPr>
            <w:t>5</w:t>
          </w:r>
          <w:r w:rsidRPr="001E294E">
            <w:rPr>
              <w:rFonts w:cs="Arial"/>
            </w:rPr>
            <w:fldChar w:fldCharType="end"/>
          </w:r>
        </w:p>
      </w:tc>
    </w:tr>
  </w:tbl>
  <w:p w14:paraId="539FB0C0" w14:textId="77777777" w:rsidR="00785387" w:rsidRPr="00025479" w:rsidRDefault="00785387" w:rsidP="000254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785387" w:rsidRPr="001E294E" w14:paraId="3CDDBE8A" w14:textId="77777777" w:rsidTr="00C829A2">
      <w:tc>
        <w:tcPr>
          <w:tcW w:w="3017" w:type="pct"/>
          <w:vAlign w:val="bottom"/>
        </w:tcPr>
        <w:p w14:paraId="4BD2059F" w14:textId="77777777" w:rsidR="00785387" w:rsidRDefault="00785387" w:rsidP="00025479">
          <w:pPr>
            <w:pStyle w:val="Departement"/>
            <w:framePr w:hSpace="0" w:wrap="auto" w:vAnchor="margin" w:hAnchor="text" w:xAlign="left" w:yAlign="inline"/>
            <w:suppressOverlap w:val="0"/>
          </w:pPr>
        </w:p>
      </w:tc>
      <w:tc>
        <w:tcPr>
          <w:tcW w:w="1983" w:type="pct"/>
          <w:vAlign w:val="center"/>
        </w:tcPr>
        <w:p w14:paraId="532E9382" w14:textId="77777777" w:rsidR="00785387" w:rsidRPr="001E294E" w:rsidRDefault="00785387"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E52508">
            <w:rPr>
              <w:rFonts w:cs="Arial"/>
              <w:noProof/>
              <w:lang w:val="nl-BE"/>
            </w:rPr>
            <w:t>1</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E52508">
            <w:rPr>
              <w:rFonts w:cs="Arial"/>
              <w:noProof/>
              <w:lang w:val="nl-BE"/>
            </w:rPr>
            <w:t>5</w:t>
          </w:r>
          <w:r w:rsidRPr="001E294E">
            <w:rPr>
              <w:rFonts w:cs="Arial"/>
            </w:rPr>
            <w:fldChar w:fldCharType="end"/>
          </w:r>
        </w:p>
      </w:tc>
    </w:tr>
  </w:tbl>
  <w:p w14:paraId="21E38595" w14:textId="77777777" w:rsidR="00785387" w:rsidRDefault="007853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8D8D" w14:textId="77777777" w:rsidR="0058737B" w:rsidRDefault="0058737B">
      <w:r>
        <w:separator/>
      </w:r>
    </w:p>
  </w:footnote>
  <w:footnote w:type="continuationSeparator" w:id="0">
    <w:p w14:paraId="4B825CAA" w14:textId="77777777" w:rsidR="0058737B" w:rsidRDefault="0058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538B" w14:textId="77777777" w:rsidR="00785387" w:rsidRDefault="00785387">
    <w:r>
      <w:rPr>
        <w:noProof/>
        <w:lang w:eastAsia="nl-BE"/>
      </w:rPr>
      <w:drawing>
        <wp:anchor distT="0" distB="0" distL="114300" distR="114300" simplePos="0" relativeHeight="251657216" behindDoc="1" locked="0" layoutInCell="1" allowOverlap="1" wp14:anchorId="056172C2" wp14:editId="00FBC574">
          <wp:simplePos x="0" y="0"/>
          <wp:positionH relativeFrom="page">
            <wp:posOffset>0</wp:posOffset>
          </wp:positionH>
          <wp:positionV relativeFrom="page">
            <wp:posOffset>-76200</wp:posOffset>
          </wp:positionV>
          <wp:extent cx="7555510" cy="10692000"/>
          <wp:effectExtent l="0" t="0" r="0"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istrict_AN_doc_zonder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F8BA" w14:textId="77777777" w:rsidR="00785387" w:rsidRDefault="00785387">
    <w:pPr>
      <w:pStyle w:val="Koptekst"/>
    </w:pPr>
    <w:r>
      <w:rPr>
        <w:noProof/>
        <w:lang w:eastAsia="nl-BE"/>
      </w:rPr>
      <w:drawing>
        <wp:anchor distT="0" distB="0" distL="114300" distR="114300" simplePos="0" relativeHeight="251663360" behindDoc="1" locked="0" layoutInCell="1" allowOverlap="1" wp14:anchorId="64C9FB00" wp14:editId="33AF2444">
          <wp:simplePos x="0" y="0"/>
          <wp:positionH relativeFrom="page">
            <wp:posOffset>0</wp:posOffset>
          </wp:positionH>
          <wp:positionV relativeFrom="page">
            <wp:posOffset>0</wp:posOffset>
          </wp:positionV>
          <wp:extent cx="7555510" cy="10692000"/>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district_AN_doc_met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CEF"/>
    <w:multiLevelType w:val="hybridMultilevel"/>
    <w:tmpl w:val="BAC6EDB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E17D56"/>
    <w:multiLevelType w:val="hybridMultilevel"/>
    <w:tmpl w:val="04966908"/>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E86025"/>
    <w:multiLevelType w:val="hybridMultilevel"/>
    <w:tmpl w:val="BA98F2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5E108F"/>
    <w:multiLevelType w:val="hybridMultilevel"/>
    <w:tmpl w:val="FE2A3D2E"/>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6476D1"/>
    <w:multiLevelType w:val="hybridMultilevel"/>
    <w:tmpl w:val="84CC2EFC"/>
    <w:lvl w:ilvl="0" w:tplc="33385A5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6755D2"/>
    <w:multiLevelType w:val="hybridMultilevel"/>
    <w:tmpl w:val="3A42729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CE4D33"/>
    <w:multiLevelType w:val="hybridMultilevel"/>
    <w:tmpl w:val="53123B06"/>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93415A"/>
    <w:multiLevelType w:val="multilevel"/>
    <w:tmpl w:val="780AB29A"/>
    <w:styleLink w:val="Stijl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62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869194A"/>
    <w:multiLevelType w:val="hybridMultilevel"/>
    <w:tmpl w:val="AB9AAA0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E043032"/>
    <w:multiLevelType w:val="hybridMultilevel"/>
    <w:tmpl w:val="3E6AE54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3C0768"/>
    <w:multiLevelType w:val="hybridMultilevel"/>
    <w:tmpl w:val="37C29EF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4A5114"/>
    <w:multiLevelType w:val="hybridMultilevel"/>
    <w:tmpl w:val="E9089B9A"/>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7E4D79"/>
    <w:multiLevelType w:val="hybridMultilevel"/>
    <w:tmpl w:val="4990B0A4"/>
    <w:lvl w:ilvl="0" w:tplc="33385A5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D9A346F"/>
    <w:multiLevelType w:val="hybridMultilevel"/>
    <w:tmpl w:val="DA2C7AC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3E1409"/>
    <w:multiLevelType w:val="hybridMultilevel"/>
    <w:tmpl w:val="871E166C"/>
    <w:lvl w:ilvl="0" w:tplc="8996C58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1F71C0B"/>
    <w:multiLevelType w:val="hybridMultilevel"/>
    <w:tmpl w:val="F5B022A8"/>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2B5D32"/>
    <w:multiLevelType w:val="hybridMultilevel"/>
    <w:tmpl w:val="699C0460"/>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0D7B0D"/>
    <w:multiLevelType w:val="multilevel"/>
    <w:tmpl w:val="CAEC7428"/>
    <w:lvl w:ilvl="0">
      <w:start w:val="1"/>
      <w:numFmt w:val="bullet"/>
      <w:lvlText w:val=""/>
      <w:lvlJc w:val="left"/>
      <w:pPr>
        <w:tabs>
          <w:tab w:val="num" w:pos="360"/>
        </w:tabs>
        <w:ind w:left="357" w:hanging="35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rPr>
    </w:lvl>
    <w:lvl w:ilvl="2" w:tentative="1">
      <w:start w:val="1"/>
      <w:numFmt w:val="bullet"/>
      <w:lvlText w:val=""/>
      <w:lvlJc w:val="left"/>
      <w:pPr>
        <w:tabs>
          <w:tab w:val="num" w:pos="2160"/>
        </w:tabs>
        <w:ind w:left="2160" w:hanging="360"/>
      </w:pPr>
      <w:rPr>
        <w:rFonts w:ascii="Wingdings" w:hAnsi="Wingdings"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2255C"/>
    <w:multiLevelType w:val="hybridMultilevel"/>
    <w:tmpl w:val="A170C376"/>
    <w:lvl w:ilvl="0" w:tplc="40264CFC">
      <w:start w:val="1"/>
      <w:numFmt w:val="decimal"/>
      <w:lvlText w:val="%1."/>
      <w:lvlJc w:val="left"/>
      <w:pPr>
        <w:ind w:left="360" w:hanging="360"/>
      </w:pPr>
      <w:rPr>
        <w:rFonts w:ascii="Arial" w:hAnsi="Arial" w:cs="Arial" w:hint="default"/>
        <w:b/>
        <w:bCs/>
        <w:color w:val="auto"/>
        <w:sz w:val="28"/>
        <w:szCs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16E26"/>
    <w:multiLevelType w:val="hybridMultilevel"/>
    <w:tmpl w:val="FF74CF9E"/>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CE605B3"/>
    <w:multiLevelType w:val="hybridMultilevel"/>
    <w:tmpl w:val="9574198C"/>
    <w:lvl w:ilvl="0" w:tplc="914CB5DA">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0AC5A8B"/>
    <w:multiLevelType w:val="hybridMultilevel"/>
    <w:tmpl w:val="6F3E09A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2B20F0"/>
    <w:multiLevelType w:val="hybridMultilevel"/>
    <w:tmpl w:val="9048960E"/>
    <w:lvl w:ilvl="0" w:tplc="33385A5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B3731D"/>
    <w:multiLevelType w:val="hybridMultilevel"/>
    <w:tmpl w:val="C690F5F0"/>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53D0E"/>
    <w:multiLevelType w:val="hybridMultilevel"/>
    <w:tmpl w:val="EC52C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FB47715"/>
    <w:multiLevelType w:val="hybridMultilevel"/>
    <w:tmpl w:val="7CF8A53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AE4DA1"/>
    <w:multiLevelType w:val="hybridMultilevel"/>
    <w:tmpl w:val="A386BA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BE104EF"/>
    <w:multiLevelType w:val="hybridMultilevel"/>
    <w:tmpl w:val="0C6609D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252EB4"/>
    <w:multiLevelType w:val="hybridMultilevel"/>
    <w:tmpl w:val="0672BC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55942A8"/>
    <w:multiLevelType w:val="hybridMultilevel"/>
    <w:tmpl w:val="8FE834C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9B26C3"/>
    <w:multiLevelType w:val="hybridMultilevel"/>
    <w:tmpl w:val="26FE3D48"/>
    <w:lvl w:ilvl="0" w:tplc="CAD02260">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81C5232"/>
    <w:multiLevelType w:val="hybridMultilevel"/>
    <w:tmpl w:val="42041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9744740"/>
    <w:multiLevelType w:val="hybridMultilevel"/>
    <w:tmpl w:val="FE1E646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5E637B"/>
    <w:multiLevelType w:val="hybridMultilevel"/>
    <w:tmpl w:val="6852A7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D0A562F"/>
    <w:multiLevelType w:val="hybridMultilevel"/>
    <w:tmpl w:val="0BB8CFF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16504AE"/>
    <w:multiLevelType w:val="hybridMultilevel"/>
    <w:tmpl w:val="4E4A0724"/>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B77EC5"/>
    <w:multiLevelType w:val="hybridMultilevel"/>
    <w:tmpl w:val="34365F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8F35C95"/>
    <w:multiLevelType w:val="hybridMultilevel"/>
    <w:tmpl w:val="F6DA9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B122FD"/>
    <w:multiLevelType w:val="hybridMultilevel"/>
    <w:tmpl w:val="184C60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34444111">
    <w:abstractNumId w:val="30"/>
  </w:num>
  <w:num w:numId="2" w16cid:durableId="481121255">
    <w:abstractNumId w:val="25"/>
  </w:num>
  <w:num w:numId="3" w16cid:durableId="1205173084">
    <w:abstractNumId w:val="19"/>
  </w:num>
  <w:num w:numId="4" w16cid:durableId="1257637863">
    <w:abstractNumId w:val="18"/>
  </w:num>
  <w:num w:numId="5" w16cid:durableId="1185171222">
    <w:abstractNumId w:val="7"/>
  </w:num>
  <w:num w:numId="6" w16cid:durableId="682897962">
    <w:abstractNumId w:val="33"/>
  </w:num>
  <w:num w:numId="7" w16cid:durableId="127666557">
    <w:abstractNumId w:val="31"/>
  </w:num>
  <w:num w:numId="8" w16cid:durableId="1672485512">
    <w:abstractNumId w:val="21"/>
  </w:num>
  <w:num w:numId="9" w16cid:durableId="1098604714">
    <w:abstractNumId w:val="27"/>
  </w:num>
  <w:num w:numId="10" w16cid:durableId="991061342">
    <w:abstractNumId w:val="38"/>
  </w:num>
  <w:num w:numId="11" w16cid:durableId="585386216">
    <w:abstractNumId w:val="11"/>
  </w:num>
  <w:num w:numId="12" w16cid:durableId="263652928">
    <w:abstractNumId w:val="0"/>
  </w:num>
  <w:num w:numId="13" w16cid:durableId="425806126">
    <w:abstractNumId w:val="32"/>
  </w:num>
  <w:num w:numId="14" w16cid:durableId="427041862">
    <w:abstractNumId w:val="20"/>
  </w:num>
  <w:num w:numId="15" w16cid:durableId="1365639363">
    <w:abstractNumId w:val="24"/>
  </w:num>
  <w:num w:numId="16" w16cid:durableId="591745975">
    <w:abstractNumId w:val="9"/>
  </w:num>
  <w:num w:numId="17" w16cid:durableId="1620716560">
    <w:abstractNumId w:val="35"/>
  </w:num>
  <w:num w:numId="18" w16cid:durableId="420224654">
    <w:abstractNumId w:val="29"/>
  </w:num>
  <w:num w:numId="19" w16cid:durableId="993801487">
    <w:abstractNumId w:val="16"/>
  </w:num>
  <w:num w:numId="20" w16cid:durableId="196502984">
    <w:abstractNumId w:val="10"/>
  </w:num>
  <w:num w:numId="21" w16cid:durableId="1627084030">
    <w:abstractNumId w:val="3"/>
  </w:num>
  <w:num w:numId="22" w16cid:durableId="1666208061">
    <w:abstractNumId w:val="37"/>
  </w:num>
  <w:num w:numId="23" w16cid:durableId="1035614986">
    <w:abstractNumId w:val="13"/>
  </w:num>
  <w:num w:numId="24" w16cid:durableId="1954708920">
    <w:abstractNumId w:val="5"/>
  </w:num>
  <w:num w:numId="25" w16cid:durableId="56246200">
    <w:abstractNumId w:val="15"/>
  </w:num>
  <w:num w:numId="26" w16cid:durableId="1548639718">
    <w:abstractNumId w:val="6"/>
  </w:num>
  <w:num w:numId="27" w16cid:durableId="328484796">
    <w:abstractNumId w:val="1"/>
  </w:num>
  <w:num w:numId="28" w16cid:durableId="78139957">
    <w:abstractNumId w:val="22"/>
  </w:num>
  <w:num w:numId="29" w16cid:durableId="158277232">
    <w:abstractNumId w:val="14"/>
  </w:num>
  <w:num w:numId="30" w16cid:durableId="654532073">
    <w:abstractNumId w:val="17"/>
  </w:num>
  <w:num w:numId="31" w16cid:durableId="316494890">
    <w:abstractNumId w:val="41"/>
  </w:num>
  <w:num w:numId="32" w16cid:durableId="1164004347">
    <w:abstractNumId w:val="39"/>
  </w:num>
  <w:num w:numId="33" w16cid:durableId="322896400">
    <w:abstractNumId w:val="28"/>
  </w:num>
  <w:num w:numId="34" w16cid:durableId="1573153403">
    <w:abstractNumId w:val="36"/>
  </w:num>
  <w:num w:numId="35" w16cid:durableId="1520965486">
    <w:abstractNumId w:val="40"/>
  </w:num>
  <w:num w:numId="36" w16cid:durableId="1819034874">
    <w:abstractNumId w:val="34"/>
  </w:num>
  <w:num w:numId="37" w16cid:durableId="579868731">
    <w:abstractNumId w:val="26"/>
  </w:num>
  <w:num w:numId="38" w16cid:durableId="732896803">
    <w:abstractNumId w:val="2"/>
  </w:num>
  <w:num w:numId="39" w16cid:durableId="407768628">
    <w:abstractNumId w:val="12"/>
  </w:num>
  <w:num w:numId="40" w16cid:durableId="30231103">
    <w:abstractNumId w:val="4"/>
  </w:num>
  <w:num w:numId="41" w16cid:durableId="602766674">
    <w:abstractNumId w:val="23"/>
  </w:num>
  <w:num w:numId="42" w16cid:durableId="97642260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C5"/>
    <w:rsid w:val="000019C8"/>
    <w:rsid w:val="00001DCB"/>
    <w:rsid w:val="00004E38"/>
    <w:rsid w:val="00006273"/>
    <w:rsid w:val="00006F1A"/>
    <w:rsid w:val="00010613"/>
    <w:rsid w:val="00010E53"/>
    <w:rsid w:val="00011D33"/>
    <w:rsid w:val="0001494D"/>
    <w:rsid w:val="00016A64"/>
    <w:rsid w:val="00020E2F"/>
    <w:rsid w:val="000210F4"/>
    <w:rsid w:val="0002150B"/>
    <w:rsid w:val="000220FD"/>
    <w:rsid w:val="0002234F"/>
    <w:rsid w:val="00024C90"/>
    <w:rsid w:val="00024EFE"/>
    <w:rsid w:val="00025479"/>
    <w:rsid w:val="00025B86"/>
    <w:rsid w:val="00026626"/>
    <w:rsid w:val="000351F4"/>
    <w:rsid w:val="00040A19"/>
    <w:rsid w:val="00043F74"/>
    <w:rsid w:val="0004413B"/>
    <w:rsid w:val="00045B6E"/>
    <w:rsid w:val="00050E3E"/>
    <w:rsid w:val="000515DA"/>
    <w:rsid w:val="00051D3F"/>
    <w:rsid w:val="00053918"/>
    <w:rsid w:val="0005415D"/>
    <w:rsid w:val="000555CD"/>
    <w:rsid w:val="000558AB"/>
    <w:rsid w:val="000564FD"/>
    <w:rsid w:val="00057624"/>
    <w:rsid w:val="00060D73"/>
    <w:rsid w:val="00063B49"/>
    <w:rsid w:val="0007067E"/>
    <w:rsid w:val="00071FD3"/>
    <w:rsid w:val="00073B19"/>
    <w:rsid w:val="000761B7"/>
    <w:rsid w:val="00076E5D"/>
    <w:rsid w:val="00082EFC"/>
    <w:rsid w:val="00084D9E"/>
    <w:rsid w:val="00085137"/>
    <w:rsid w:val="00090523"/>
    <w:rsid w:val="000A1414"/>
    <w:rsid w:val="000A1D62"/>
    <w:rsid w:val="000A222F"/>
    <w:rsid w:val="000A23FE"/>
    <w:rsid w:val="000A2B0A"/>
    <w:rsid w:val="000A6A90"/>
    <w:rsid w:val="000B04CC"/>
    <w:rsid w:val="000B46E2"/>
    <w:rsid w:val="000B4A11"/>
    <w:rsid w:val="000C13F3"/>
    <w:rsid w:val="000C2C06"/>
    <w:rsid w:val="000C4318"/>
    <w:rsid w:val="000C4408"/>
    <w:rsid w:val="000C502B"/>
    <w:rsid w:val="000C5B34"/>
    <w:rsid w:val="000C5BE0"/>
    <w:rsid w:val="000C6EA3"/>
    <w:rsid w:val="000D1AE6"/>
    <w:rsid w:val="000D49B4"/>
    <w:rsid w:val="000D5426"/>
    <w:rsid w:val="000D6F58"/>
    <w:rsid w:val="000E128E"/>
    <w:rsid w:val="000E1D66"/>
    <w:rsid w:val="000E2A70"/>
    <w:rsid w:val="000E5DE4"/>
    <w:rsid w:val="000E77B7"/>
    <w:rsid w:val="000F1BBA"/>
    <w:rsid w:val="000F33D0"/>
    <w:rsid w:val="000F5484"/>
    <w:rsid w:val="000F66F0"/>
    <w:rsid w:val="000F69F0"/>
    <w:rsid w:val="000F6B64"/>
    <w:rsid w:val="000F7E62"/>
    <w:rsid w:val="000F7F51"/>
    <w:rsid w:val="00102493"/>
    <w:rsid w:val="001074DA"/>
    <w:rsid w:val="001103B0"/>
    <w:rsid w:val="0011099F"/>
    <w:rsid w:val="00110F6F"/>
    <w:rsid w:val="001126F3"/>
    <w:rsid w:val="0011463A"/>
    <w:rsid w:val="001147BE"/>
    <w:rsid w:val="00115422"/>
    <w:rsid w:val="0011665F"/>
    <w:rsid w:val="00126221"/>
    <w:rsid w:val="00126D0E"/>
    <w:rsid w:val="00127584"/>
    <w:rsid w:val="00135C59"/>
    <w:rsid w:val="001371A9"/>
    <w:rsid w:val="00140302"/>
    <w:rsid w:val="0014164B"/>
    <w:rsid w:val="00141F5A"/>
    <w:rsid w:val="001420CB"/>
    <w:rsid w:val="00143DF8"/>
    <w:rsid w:val="0014411E"/>
    <w:rsid w:val="00145181"/>
    <w:rsid w:val="00154B52"/>
    <w:rsid w:val="0015712B"/>
    <w:rsid w:val="0015784E"/>
    <w:rsid w:val="00157DBA"/>
    <w:rsid w:val="00163800"/>
    <w:rsid w:val="0017000F"/>
    <w:rsid w:val="00170FC4"/>
    <w:rsid w:val="001739AD"/>
    <w:rsid w:val="00177995"/>
    <w:rsid w:val="001779B0"/>
    <w:rsid w:val="001823C8"/>
    <w:rsid w:val="0018358A"/>
    <w:rsid w:val="001840E3"/>
    <w:rsid w:val="00186965"/>
    <w:rsid w:val="00191516"/>
    <w:rsid w:val="00192641"/>
    <w:rsid w:val="001951E0"/>
    <w:rsid w:val="001952D2"/>
    <w:rsid w:val="00196353"/>
    <w:rsid w:val="00196579"/>
    <w:rsid w:val="001A0B14"/>
    <w:rsid w:val="001A0D0F"/>
    <w:rsid w:val="001A7115"/>
    <w:rsid w:val="001B07CF"/>
    <w:rsid w:val="001B29BC"/>
    <w:rsid w:val="001B7E28"/>
    <w:rsid w:val="001C4B67"/>
    <w:rsid w:val="001C51E8"/>
    <w:rsid w:val="001C5310"/>
    <w:rsid w:val="001C7F53"/>
    <w:rsid w:val="001D0A26"/>
    <w:rsid w:val="001D0A2E"/>
    <w:rsid w:val="001D0F63"/>
    <w:rsid w:val="001D3C3C"/>
    <w:rsid w:val="001D527A"/>
    <w:rsid w:val="001D655C"/>
    <w:rsid w:val="001D76AF"/>
    <w:rsid w:val="001E3581"/>
    <w:rsid w:val="001E5EA0"/>
    <w:rsid w:val="001E672F"/>
    <w:rsid w:val="001F1C1C"/>
    <w:rsid w:val="001F2DFB"/>
    <w:rsid w:val="001F58EE"/>
    <w:rsid w:val="001F712C"/>
    <w:rsid w:val="00200171"/>
    <w:rsid w:val="00200647"/>
    <w:rsid w:val="002016A1"/>
    <w:rsid w:val="00203DD4"/>
    <w:rsid w:val="00204CC2"/>
    <w:rsid w:val="00205466"/>
    <w:rsid w:val="00206A03"/>
    <w:rsid w:val="00211972"/>
    <w:rsid w:val="00214981"/>
    <w:rsid w:val="00215D65"/>
    <w:rsid w:val="00217192"/>
    <w:rsid w:val="002200E8"/>
    <w:rsid w:val="00220BA1"/>
    <w:rsid w:val="00221E53"/>
    <w:rsid w:val="002258EA"/>
    <w:rsid w:val="0022679E"/>
    <w:rsid w:val="00230C51"/>
    <w:rsid w:val="00231C21"/>
    <w:rsid w:val="00236249"/>
    <w:rsid w:val="00236A9D"/>
    <w:rsid w:val="00237367"/>
    <w:rsid w:val="00237B97"/>
    <w:rsid w:val="00240402"/>
    <w:rsid w:val="00244E66"/>
    <w:rsid w:val="002470DE"/>
    <w:rsid w:val="00250742"/>
    <w:rsid w:val="00251104"/>
    <w:rsid w:val="00251E2D"/>
    <w:rsid w:val="00252703"/>
    <w:rsid w:val="0025596E"/>
    <w:rsid w:val="00256006"/>
    <w:rsid w:val="002560EF"/>
    <w:rsid w:val="00256BC9"/>
    <w:rsid w:val="00256D31"/>
    <w:rsid w:val="00260854"/>
    <w:rsid w:val="00260E2F"/>
    <w:rsid w:val="002611ED"/>
    <w:rsid w:val="00262307"/>
    <w:rsid w:val="0026422C"/>
    <w:rsid w:val="0026474B"/>
    <w:rsid w:val="002657D0"/>
    <w:rsid w:val="00267FCF"/>
    <w:rsid w:val="00270334"/>
    <w:rsid w:val="0027134B"/>
    <w:rsid w:val="00272BF1"/>
    <w:rsid w:val="00273537"/>
    <w:rsid w:val="00275F46"/>
    <w:rsid w:val="00276DF3"/>
    <w:rsid w:val="00277DA7"/>
    <w:rsid w:val="00281409"/>
    <w:rsid w:val="00282BD0"/>
    <w:rsid w:val="00285273"/>
    <w:rsid w:val="00285A42"/>
    <w:rsid w:val="00292A0F"/>
    <w:rsid w:val="00294825"/>
    <w:rsid w:val="00294E5E"/>
    <w:rsid w:val="002A150B"/>
    <w:rsid w:val="002A374B"/>
    <w:rsid w:val="002A5AB3"/>
    <w:rsid w:val="002A6AF9"/>
    <w:rsid w:val="002A7813"/>
    <w:rsid w:val="002B04BF"/>
    <w:rsid w:val="002B21FE"/>
    <w:rsid w:val="002B34EE"/>
    <w:rsid w:val="002B57CC"/>
    <w:rsid w:val="002B5DB5"/>
    <w:rsid w:val="002B5FF1"/>
    <w:rsid w:val="002C0D36"/>
    <w:rsid w:val="002C1CCC"/>
    <w:rsid w:val="002C345D"/>
    <w:rsid w:val="002C37F6"/>
    <w:rsid w:val="002C3AB1"/>
    <w:rsid w:val="002C4F12"/>
    <w:rsid w:val="002C61BE"/>
    <w:rsid w:val="002C61F6"/>
    <w:rsid w:val="002D1222"/>
    <w:rsid w:val="002D6F7A"/>
    <w:rsid w:val="002D7842"/>
    <w:rsid w:val="002E0451"/>
    <w:rsid w:val="002E1A68"/>
    <w:rsid w:val="002E1B38"/>
    <w:rsid w:val="002E2BA4"/>
    <w:rsid w:val="002E3C69"/>
    <w:rsid w:val="002E7A3F"/>
    <w:rsid w:val="002F2BC7"/>
    <w:rsid w:val="002F541E"/>
    <w:rsid w:val="002F7A75"/>
    <w:rsid w:val="0030075C"/>
    <w:rsid w:val="0030122E"/>
    <w:rsid w:val="0030561B"/>
    <w:rsid w:val="00306671"/>
    <w:rsid w:val="003068AF"/>
    <w:rsid w:val="00307F0F"/>
    <w:rsid w:val="0031448C"/>
    <w:rsid w:val="00317B37"/>
    <w:rsid w:val="00317E1E"/>
    <w:rsid w:val="003232F5"/>
    <w:rsid w:val="00323E31"/>
    <w:rsid w:val="00336AAB"/>
    <w:rsid w:val="003440CB"/>
    <w:rsid w:val="00345AAA"/>
    <w:rsid w:val="00345B72"/>
    <w:rsid w:val="00345E32"/>
    <w:rsid w:val="003463B7"/>
    <w:rsid w:val="00347F94"/>
    <w:rsid w:val="003518FE"/>
    <w:rsid w:val="0035323E"/>
    <w:rsid w:val="00355A11"/>
    <w:rsid w:val="003565E7"/>
    <w:rsid w:val="00360C96"/>
    <w:rsid w:val="00360F32"/>
    <w:rsid w:val="00361389"/>
    <w:rsid w:val="0036138A"/>
    <w:rsid w:val="00362500"/>
    <w:rsid w:val="00365297"/>
    <w:rsid w:val="003662BB"/>
    <w:rsid w:val="0036707F"/>
    <w:rsid w:val="00367BE8"/>
    <w:rsid w:val="00367FB1"/>
    <w:rsid w:val="003726B8"/>
    <w:rsid w:val="003760BF"/>
    <w:rsid w:val="003762BF"/>
    <w:rsid w:val="00376642"/>
    <w:rsid w:val="0037741E"/>
    <w:rsid w:val="003811BE"/>
    <w:rsid w:val="003837ED"/>
    <w:rsid w:val="00384355"/>
    <w:rsid w:val="003858A1"/>
    <w:rsid w:val="00390EFF"/>
    <w:rsid w:val="00392377"/>
    <w:rsid w:val="003940A2"/>
    <w:rsid w:val="003A1147"/>
    <w:rsid w:val="003A1181"/>
    <w:rsid w:val="003A7CD3"/>
    <w:rsid w:val="003B790E"/>
    <w:rsid w:val="003C47D8"/>
    <w:rsid w:val="003C4FBA"/>
    <w:rsid w:val="003C6792"/>
    <w:rsid w:val="003D19B0"/>
    <w:rsid w:val="003D2545"/>
    <w:rsid w:val="003D3078"/>
    <w:rsid w:val="003D547D"/>
    <w:rsid w:val="003E064E"/>
    <w:rsid w:val="003E0B83"/>
    <w:rsid w:val="003E15A9"/>
    <w:rsid w:val="003E4044"/>
    <w:rsid w:val="003E482B"/>
    <w:rsid w:val="003E5919"/>
    <w:rsid w:val="003E59D0"/>
    <w:rsid w:val="003E751E"/>
    <w:rsid w:val="003F089A"/>
    <w:rsid w:val="003F35C9"/>
    <w:rsid w:val="003F6AF2"/>
    <w:rsid w:val="00402BD5"/>
    <w:rsid w:val="00406629"/>
    <w:rsid w:val="00410E82"/>
    <w:rsid w:val="004133B9"/>
    <w:rsid w:val="004160AE"/>
    <w:rsid w:val="0041671D"/>
    <w:rsid w:val="004173CE"/>
    <w:rsid w:val="00417861"/>
    <w:rsid w:val="00420A92"/>
    <w:rsid w:val="004243D4"/>
    <w:rsid w:val="004262DB"/>
    <w:rsid w:val="00427153"/>
    <w:rsid w:val="00427DD7"/>
    <w:rsid w:val="00431575"/>
    <w:rsid w:val="00431FDE"/>
    <w:rsid w:val="00432054"/>
    <w:rsid w:val="00434C49"/>
    <w:rsid w:val="00435892"/>
    <w:rsid w:val="004363C1"/>
    <w:rsid w:val="00436BE8"/>
    <w:rsid w:val="00437491"/>
    <w:rsid w:val="00437A8E"/>
    <w:rsid w:val="00440682"/>
    <w:rsid w:val="00441736"/>
    <w:rsid w:val="004419ED"/>
    <w:rsid w:val="004440E0"/>
    <w:rsid w:val="0044659D"/>
    <w:rsid w:val="00450DAD"/>
    <w:rsid w:val="00451056"/>
    <w:rsid w:val="00451BA7"/>
    <w:rsid w:val="0045269B"/>
    <w:rsid w:val="004546BD"/>
    <w:rsid w:val="00454CE0"/>
    <w:rsid w:val="00455014"/>
    <w:rsid w:val="004557A2"/>
    <w:rsid w:val="00457DC5"/>
    <w:rsid w:val="0046294F"/>
    <w:rsid w:val="0046526B"/>
    <w:rsid w:val="00465434"/>
    <w:rsid w:val="00474E80"/>
    <w:rsid w:val="004802AD"/>
    <w:rsid w:val="00484745"/>
    <w:rsid w:val="00485DB7"/>
    <w:rsid w:val="00486065"/>
    <w:rsid w:val="00490272"/>
    <w:rsid w:val="00491017"/>
    <w:rsid w:val="004A01A2"/>
    <w:rsid w:val="004A098E"/>
    <w:rsid w:val="004A3B01"/>
    <w:rsid w:val="004A4BC8"/>
    <w:rsid w:val="004B6E37"/>
    <w:rsid w:val="004B7FF4"/>
    <w:rsid w:val="004C1657"/>
    <w:rsid w:val="004C1B78"/>
    <w:rsid w:val="004D03EB"/>
    <w:rsid w:val="004D3327"/>
    <w:rsid w:val="004D4435"/>
    <w:rsid w:val="004D4EE6"/>
    <w:rsid w:val="004E0A60"/>
    <w:rsid w:val="004E0A83"/>
    <w:rsid w:val="004E1273"/>
    <w:rsid w:val="004E18B2"/>
    <w:rsid w:val="004E1CB8"/>
    <w:rsid w:val="004E4513"/>
    <w:rsid w:val="004E5387"/>
    <w:rsid w:val="004E7122"/>
    <w:rsid w:val="004E71C6"/>
    <w:rsid w:val="004F3540"/>
    <w:rsid w:val="004F3629"/>
    <w:rsid w:val="004F3A9B"/>
    <w:rsid w:val="004F41F7"/>
    <w:rsid w:val="004F63E3"/>
    <w:rsid w:val="004F65DE"/>
    <w:rsid w:val="00500412"/>
    <w:rsid w:val="00500C59"/>
    <w:rsid w:val="005021AA"/>
    <w:rsid w:val="00503A77"/>
    <w:rsid w:val="005072CF"/>
    <w:rsid w:val="00512530"/>
    <w:rsid w:val="0051256A"/>
    <w:rsid w:val="00514698"/>
    <w:rsid w:val="00515256"/>
    <w:rsid w:val="00515E8E"/>
    <w:rsid w:val="005174B3"/>
    <w:rsid w:val="00517518"/>
    <w:rsid w:val="005200AA"/>
    <w:rsid w:val="0052376A"/>
    <w:rsid w:val="005345E1"/>
    <w:rsid w:val="00535003"/>
    <w:rsid w:val="00536793"/>
    <w:rsid w:val="00537DDE"/>
    <w:rsid w:val="0054333E"/>
    <w:rsid w:val="00544A15"/>
    <w:rsid w:val="00545B33"/>
    <w:rsid w:val="00550780"/>
    <w:rsid w:val="00552E0D"/>
    <w:rsid w:val="00553FD7"/>
    <w:rsid w:val="005544C4"/>
    <w:rsid w:val="00554A3D"/>
    <w:rsid w:val="005606C5"/>
    <w:rsid w:val="0056161F"/>
    <w:rsid w:val="00565FD2"/>
    <w:rsid w:val="00566BF4"/>
    <w:rsid w:val="00566DA8"/>
    <w:rsid w:val="00571AB2"/>
    <w:rsid w:val="00572B59"/>
    <w:rsid w:val="00572D84"/>
    <w:rsid w:val="005733BD"/>
    <w:rsid w:val="005761BE"/>
    <w:rsid w:val="00576A27"/>
    <w:rsid w:val="00577E2B"/>
    <w:rsid w:val="00583550"/>
    <w:rsid w:val="0058737B"/>
    <w:rsid w:val="0058749F"/>
    <w:rsid w:val="005922C2"/>
    <w:rsid w:val="00592963"/>
    <w:rsid w:val="00593387"/>
    <w:rsid w:val="00595D2B"/>
    <w:rsid w:val="005A2E65"/>
    <w:rsid w:val="005A4007"/>
    <w:rsid w:val="005A41A2"/>
    <w:rsid w:val="005A4FA0"/>
    <w:rsid w:val="005A7881"/>
    <w:rsid w:val="005B019B"/>
    <w:rsid w:val="005B1FED"/>
    <w:rsid w:val="005B241A"/>
    <w:rsid w:val="005B2490"/>
    <w:rsid w:val="005B2865"/>
    <w:rsid w:val="005B3E68"/>
    <w:rsid w:val="005B6430"/>
    <w:rsid w:val="005B669B"/>
    <w:rsid w:val="005C2747"/>
    <w:rsid w:val="005C29F2"/>
    <w:rsid w:val="005C2E6E"/>
    <w:rsid w:val="005C3816"/>
    <w:rsid w:val="005C39EE"/>
    <w:rsid w:val="005C5455"/>
    <w:rsid w:val="005C631F"/>
    <w:rsid w:val="005D0D95"/>
    <w:rsid w:val="005D1C5C"/>
    <w:rsid w:val="005D2BC8"/>
    <w:rsid w:val="005D2CEE"/>
    <w:rsid w:val="005D558A"/>
    <w:rsid w:val="005D72FF"/>
    <w:rsid w:val="005E1AA7"/>
    <w:rsid w:val="005E6A6A"/>
    <w:rsid w:val="005F0278"/>
    <w:rsid w:val="005F27B5"/>
    <w:rsid w:val="005F3973"/>
    <w:rsid w:val="005F4E9C"/>
    <w:rsid w:val="005F5182"/>
    <w:rsid w:val="005F65EC"/>
    <w:rsid w:val="005F7619"/>
    <w:rsid w:val="005F7D4A"/>
    <w:rsid w:val="006004C7"/>
    <w:rsid w:val="00602014"/>
    <w:rsid w:val="0060603E"/>
    <w:rsid w:val="0060651D"/>
    <w:rsid w:val="006067ED"/>
    <w:rsid w:val="00614C9E"/>
    <w:rsid w:val="00615712"/>
    <w:rsid w:val="00623780"/>
    <w:rsid w:val="00626824"/>
    <w:rsid w:val="00630C6E"/>
    <w:rsid w:val="006315E1"/>
    <w:rsid w:val="00631F77"/>
    <w:rsid w:val="00632DB8"/>
    <w:rsid w:val="006344CD"/>
    <w:rsid w:val="00640568"/>
    <w:rsid w:val="00641A07"/>
    <w:rsid w:val="00642F80"/>
    <w:rsid w:val="0065192A"/>
    <w:rsid w:val="0065766D"/>
    <w:rsid w:val="0066023A"/>
    <w:rsid w:val="006609BF"/>
    <w:rsid w:val="006609C6"/>
    <w:rsid w:val="00660A51"/>
    <w:rsid w:val="00662E1C"/>
    <w:rsid w:val="0066509D"/>
    <w:rsid w:val="00666B38"/>
    <w:rsid w:val="00667A88"/>
    <w:rsid w:val="006707F9"/>
    <w:rsid w:val="00674BB6"/>
    <w:rsid w:val="00676C04"/>
    <w:rsid w:val="00676D66"/>
    <w:rsid w:val="006807D2"/>
    <w:rsid w:val="00684663"/>
    <w:rsid w:val="00684E7D"/>
    <w:rsid w:val="006854FB"/>
    <w:rsid w:val="00685ACE"/>
    <w:rsid w:val="00686F83"/>
    <w:rsid w:val="00687D5D"/>
    <w:rsid w:val="0069112A"/>
    <w:rsid w:val="006917B0"/>
    <w:rsid w:val="00692D9B"/>
    <w:rsid w:val="00693929"/>
    <w:rsid w:val="00693CDC"/>
    <w:rsid w:val="006945DF"/>
    <w:rsid w:val="00696478"/>
    <w:rsid w:val="00696E4B"/>
    <w:rsid w:val="006979CB"/>
    <w:rsid w:val="006A3AB0"/>
    <w:rsid w:val="006A633C"/>
    <w:rsid w:val="006B1602"/>
    <w:rsid w:val="006B1DF8"/>
    <w:rsid w:val="006B4AF7"/>
    <w:rsid w:val="006B536E"/>
    <w:rsid w:val="006C072F"/>
    <w:rsid w:val="006C0BA2"/>
    <w:rsid w:val="006C1C01"/>
    <w:rsid w:val="006C3772"/>
    <w:rsid w:val="006C388C"/>
    <w:rsid w:val="006C3E8F"/>
    <w:rsid w:val="006C5226"/>
    <w:rsid w:val="006C6D7A"/>
    <w:rsid w:val="006D06E0"/>
    <w:rsid w:val="006D0C82"/>
    <w:rsid w:val="006D116E"/>
    <w:rsid w:val="006D2682"/>
    <w:rsid w:val="006D3960"/>
    <w:rsid w:val="006D39C8"/>
    <w:rsid w:val="006D3F44"/>
    <w:rsid w:val="006D59F8"/>
    <w:rsid w:val="006D7CC3"/>
    <w:rsid w:val="006E31C4"/>
    <w:rsid w:val="006F01CB"/>
    <w:rsid w:val="006F0EE4"/>
    <w:rsid w:val="006F1C30"/>
    <w:rsid w:val="006F6E93"/>
    <w:rsid w:val="007007E1"/>
    <w:rsid w:val="007027DC"/>
    <w:rsid w:val="00703BAC"/>
    <w:rsid w:val="00704CCD"/>
    <w:rsid w:val="00706438"/>
    <w:rsid w:val="007145C2"/>
    <w:rsid w:val="00716168"/>
    <w:rsid w:val="007201F5"/>
    <w:rsid w:val="00723FFF"/>
    <w:rsid w:val="00724674"/>
    <w:rsid w:val="00725ADE"/>
    <w:rsid w:val="0072610C"/>
    <w:rsid w:val="007264EA"/>
    <w:rsid w:val="00727903"/>
    <w:rsid w:val="00727905"/>
    <w:rsid w:val="00732B6F"/>
    <w:rsid w:val="007371C6"/>
    <w:rsid w:val="00743318"/>
    <w:rsid w:val="00743679"/>
    <w:rsid w:val="0074430E"/>
    <w:rsid w:val="00752CE7"/>
    <w:rsid w:val="00754FC2"/>
    <w:rsid w:val="00755981"/>
    <w:rsid w:val="007560EE"/>
    <w:rsid w:val="00756E54"/>
    <w:rsid w:val="0075712D"/>
    <w:rsid w:val="00757939"/>
    <w:rsid w:val="007579A2"/>
    <w:rsid w:val="00760C02"/>
    <w:rsid w:val="00762241"/>
    <w:rsid w:val="00762475"/>
    <w:rsid w:val="00762ED6"/>
    <w:rsid w:val="00764B6F"/>
    <w:rsid w:val="00771CBE"/>
    <w:rsid w:val="0077459C"/>
    <w:rsid w:val="0077610A"/>
    <w:rsid w:val="00776241"/>
    <w:rsid w:val="007769F5"/>
    <w:rsid w:val="00776F79"/>
    <w:rsid w:val="00785387"/>
    <w:rsid w:val="007860C9"/>
    <w:rsid w:val="007870A8"/>
    <w:rsid w:val="007874D3"/>
    <w:rsid w:val="00795F97"/>
    <w:rsid w:val="00796AB2"/>
    <w:rsid w:val="00796D8A"/>
    <w:rsid w:val="007971CF"/>
    <w:rsid w:val="007A1EF5"/>
    <w:rsid w:val="007A355F"/>
    <w:rsid w:val="007A41B5"/>
    <w:rsid w:val="007A6B50"/>
    <w:rsid w:val="007B026B"/>
    <w:rsid w:val="007B7FD3"/>
    <w:rsid w:val="007C34C0"/>
    <w:rsid w:val="007C411A"/>
    <w:rsid w:val="007C45E4"/>
    <w:rsid w:val="007C663C"/>
    <w:rsid w:val="007C7256"/>
    <w:rsid w:val="007C7EF4"/>
    <w:rsid w:val="007D0312"/>
    <w:rsid w:val="007D2851"/>
    <w:rsid w:val="007D2C98"/>
    <w:rsid w:val="007D34A2"/>
    <w:rsid w:val="007E0307"/>
    <w:rsid w:val="007E19C1"/>
    <w:rsid w:val="007E31B1"/>
    <w:rsid w:val="007E357D"/>
    <w:rsid w:val="007E3967"/>
    <w:rsid w:val="007E4E47"/>
    <w:rsid w:val="007E56B3"/>
    <w:rsid w:val="007F1B0C"/>
    <w:rsid w:val="007F2DB0"/>
    <w:rsid w:val="007F4B4C"/>
    <w:rsid w:val="007F6744"/>
    <w:rsid w:val="007F7355"/>
    <w:rsid w:val="007F77CA"/>
    <w:rsid w:val="007F7A84"/>
    <w:rsid w:val="00804C2C"/>
    <w:rsid w:val="00805772"/>
    <w:rsid w:val="00807748"/>
    <w:rsid w:val="008157BB"/>
    <w:rsid w:val="00816BD1"/>
    <w:rsid w:val="00821031"/>
    <w:rsid w:val="00822A2D"/>
    <w:rsid w:val="0082371D"/>
    <w:rsid w:val="008252BF"/>
    <w:rsid w:val="008259E3"/>
    <w:rsid w:val="00826B31"/>
    <w:rsid w:val="00830884"/>
    <w:rsid w:val="00831B7D"/>
    <w:rsid w:val="00834711"/>
    <w:rsid w:val="008374CE"/>
    <w:rsid w:val="00845743"/>
    <w:rsid w:val="0085081E"/>
    <w:rsid w:val="0085133D"/>
    <w:rsid w:val="0085348C"/>
    <w:rsid w:val="008535D7"/>
    <w:rsid w:val="00853DBD"/>
    <w:rsid w:val="0085690C"/>
    <w:rsid w:val="00856ABB"/>
    <w:rsid w:val="00857183"/>
    <w:rsid w:val="0086015D"/>
    <w:rsid w:val="00863403"/>
    <w:rsid w:val="008637BB"/>
    <w:rsid w:val="00863ABE"/>
    <w:rsid w:val="0086528E"/>
    <w:rsid w:val="00866172"/>
    <w:rsid w:val="00870ACA"/>
    <w:rsid w:val="00871532"/>
    <w:rsid w:val="00874D03"/>
    <w:rsid w:val="0087624B"/>
    <w:rsid w:val="0087764E"/>
    <w:rsid w:val="0088023D"/>
    <w:rsid w:val="008821E5"/>
    <w:rsid w:val="00884352"/>
    <w:rsid w:val="00890A73"/>
    <w:rsid w:val="00891D2C"/>
    <w:rsid w:val="00892772"/>
    <w:rsid w:val="0089506E"/>
    <w:rsid w:val="008953A5"/>
    <w:rsid w:val="008964D8"/>
    <w:rsid w:val="00896DC3"/>
    <w:rsid w:val="008A5BCE"/>
    <w:rsid w:val="008A6946"/>
    <w:rsid w:val="008A7B2E"/>
    <w:rsid w:val="008B027B"/>
    <w:rsid w:val="008B2481"/>
    <w:rsid w:val="008B4DAC"/>
    <w:rsid w:val="008B598C"/>
    <w:rsid w:val="008B5C93"/>
    <w:rsid w:val="008C490D"/>
    <w:rsid w:val="008C62DD"/>
    <w:rsid w:val="008C71B7"/>
    <w:rsid w:val="008D0382"/>
    <w:rsid w:val="008D4708"/>
    <w:rsid w:val="008D5AF8"/>
    <w:rsid w:val="008E0E37"/>
    <w:rsid w:val="008E1157"/>
    <w:rsid w:val="008E2028"/>
    <w:rsid w:val="008E3714"/>
    <w:rsid w:val="008E44E7"/>
    <w:rsid w:val="008E632B"/>
    <w:rsid w:val="008E6FE8"/>
    <w:rsid w:val="008E7B42"/>
    <w:rsid w:val="008F1D60"/>
    <w:rsid w:val="008F7BEC"/>
    <w:rsid w:val="009021F6"/>
    <w:rsid w:val="00902AD0"/>
    <w:rsid w:val="00902B7E"/>
    <w:rsid w:val="00903952"/>
    <w:rsid w:val="009052DF"/>
    <w:rsid w:val="0090782E"/>
    <w:rsid w:val="009079A8"/>
    <w:rsid w:val="00907FE3"/>
    <w:rsid w:val="009102B0"/>
    <w:rsid w:val="00913D6B"/>
    <w:rsid w:val="00914180"/>
    <w:rsid w:val="00922114"/>
    <w:rsid w:val="00922292"/>
    <w:rsid w:val="0092503B"/>
    <w:rsid w:val="009250AE"/>
    <w:rsid w:val="009301F8"/>
    <w:rsid w:val="00931A2B"/>
    <w:rsid w:val="00931FE6"/>
    <w:rsid w:val="009330C6"/>
    <w:rsid w:val="009379C7"/>
    <w:rsid w:val="00941131"/>
    <w:rsid w:val="0094119E"/>
    <w:rsid w:val="0094242F"/>
    <w:rsid w:val="00943B8D"/>
    <w:rsid w:val="00943C27"/>
    <w:rsid w:val="0094421E"/>
    <w:rsid w:val="0095243C"/>
    <w:rsid w:val="0095455C"/>
    <w:rsid w:val="009549AC"/>
    <w:rsid w:val="00954B2B"/>
    <w:rsid w:val="0096367A"/>
    <w:rsid w:val="00963E4E"/>
    <w:rsid w:val="009641BB"/>
    <w:rsid w:val="0096525B"/>
    <w:rsid w:val="00967605"/>
    <w:rsid w:val="009711FF"/>
    <w:rsid w:val="0097431F"/>
    <w:rsid w:val="009748D0"/>
    <w:rsid w:val="00974D53"/>
    <w:rsid w:val="00975380"/>
    <w:rsid w:val="00975A62"/>
    <w:rsid w:val="00975E49"/>
    <w:rsid w:val="00977724"/>
    <w:rsid w:val="00977B53"/>
    <w:rsid w:val="00983223"/>
    <w:rsid w:val="00993C72"/>
    <w:rsid w:val="009956F6"/>
    <w:rsid w:val="0099756B"/>
    <w:rsid w:val="009A63FC"/>
    <w:rsid w:val="009A6F4A"/>
    <w:rsid w:val="009B07F1"/>
    <w:rsid w:val="009B3121"/>
    <w:rsid w:val="009B3F8B"/>
    <w:rsid w:val="009B5855"/>
    <w:rsid w:val="009C19F0"/>
    <w:rsid w:val="009C59B9"/>
    <w:rsid w:val="009C6D9D"/>
    <w:rsid w:val="009C7ED0"/>
    <w:rsid w:val="009D08CA"/>
    <w:rsid w:val="009D1E38"/>
    <w:rsid w:val="009D2B57"/>
    <w:rsid w:val="009D661C"/>
    <w:rsid w:val="009D74D6"/>
    <w:rsid w:val="009E14B4"/>
    <w:rsid w:val="009E4CED"/>
    <w:rsid w:val="009E5230"/>
    <w:rsid w:val="009E7592"/>
    <w:rsid w:val="009F1443"/>
    <w:rsid w:val="009F251D"/>
    <w:rsid w:val="009F45EB"/>
    <w:rsid w:val="009F4A44"/>
    <w:rsid w:val="00A05736"/>
    <w:rsid w:val="00A063EB"/>
    <w:rsid w:val="00A072C2"/>
    <w:rsid w:val="00A115BA"/>
    <w:rsid w:val="00A11B81"/>
    <w:rsid w:val="00A13913"/>
    <w:rsid w:val="00A15DC1"/>
    <w:rsid w:val="00A1626E"/>
    <w:rsid w:val="00A17391"/>
    <w:rsid w:val="00A21480"/>
    <w:rsid w:val="00A22078"/>
    <w:rsid w:val="00A2285B"/>
    <w:rsid w:val="00A23151"/>
    <w:rsid w:val="00A24F97"/>
    <w:rsid w:val="00A260A6"/>
    <w:rsid w:val="00A269DC"/>
    <w:rsid w:val="00A27BCA"/>
    <w:rsid w:val="00A27F4A"/>
    <w:rsid w:val="00A30D1A"/>
    <w:rsid w:val="00A31492"/>
    <w:rsid w:val="00A322DF"/>
    <w:rsid w:val="00A330C7"/>
    <w:rsid w:val="00A33F99"/>
    <w:rsid w:val="00A360DB"/>
    <w:rsid w:val="00A36231"/>
    <w:rsid w:val="00A41220"/>
    <w:rsid w:val="00A41AE0"/>
    <w:rsid w:val="00A43825"/>
    <w:rsid w:val="00A443F6"/>
    <w:rsid w:val="00A452B3"/>
    <w:rsid w:val="00A46818"/>
    <w:rsid w:val="00A523F8"/>
    <w:rsid w:val="00A53616"/>
    <w:rsid w:val="00A57BBD"/>
    <w:rsid w:val="00A57C00"/>
    <w:rsid w:val="00A605B1"/>
    <w:rsid w:val="00A60680"/>
    <w:rsid w:val="00A64322"/>
    <w:rsid w:val="00A662F3"/>
    <w:rsid w:val="00A70157"/>
    <w:rsid w:val="00A73A09"/>
    <w:rsid w:val="00A74435"/>
    <w:rsid w:val="00A772B8"/>
    <w:rsid w:val="00A813DF"/>
    <w:rsid w:val="00A85A35"/>
    <w:rsid w:val="00A91333"/>
    <w:rsid w:val="00A91A70"/>
    <w:rsid w:val="00A936C1"/>
    <w:rsid w:val="00A95442"/>
    <w:rsid w:val="00A957D8"/>
    <w:rsid w:val="00A964E4"/>
    <w:rsid w:val="00A97315"/>
    <w:rsid w:val="00AA1ACB"/>
    <w:rsid w:val="00AA4F90"/>
    <w:rsid w:val="00AB183C"/>
    <w:rsid w:val="00AB296F"/>
    <w:rsid w:val="00AB42A0"/>
    <w:rsid w:val="00AB431C"/>
    <w:rsid w:val="00AC1713"/>
    <w:rsid w:val="00AC34DD"/>
    <w:rsid w:val="00AC4378"/>
    <w:rsid w:val="00AC5A7E"/>
    <w:rsid w:val="00AC76E4"/>
    <w:rsid w:val="00AC7E14"/>
    <w:rsid w:val="00AD0B9D"/>
    <w:rsid w:val="00AD3B0F"/>
    <w:rsid w:val="00AD43D0"/>
    <w:rsid w:val="00AD449C"/>
    <w:rsid w:val="00AE1BBD"/>
    <w:rsid w:val="00AE3D29"/>
    <w:rsid w:val="00AE4187"/>
    <w:rsid w:val="00AE44FA"/>
    <w:rsid w:val="00AE57CD"/>
    <w:rsid w:val="00AE6504"/>
    <w:rsid w:val="00AF32DB"/>
    <w:rsid w:val="00AF465B"/>
    <w:rsid w:val="00AF481D"/>
    <w:rsid w:val="00AF4FBF"/>
    <w:rsid w:val="00AF589C"/>
    <w:rsid w:val="00AF6075"/>
    <w:rsid w:val="00AF7A73"/>
    <w:rsid w:val="00B005FC"/>
    <w:rsid w:val="00B067C6"/>
    <w:rsid w:val="00B07E6B"/>
    <w:rsid w:val="00B11E3E"/>
    <w:rsid w:val="00B123F8"/>
    <w:rsid w:val="00B12A68"/>
    <w:rsid w:val="00B12B24"/>
    <w:rsid w:val="00B12C4A"/>
    <w:rsid w:val="00B157AC"/>
    <w:rsid w:val="00B16782"/>
    <w:rsid w:val="00B1689F"/>
    <w:rsid w:val="00B213B4"/>
    <w:rsid w:val="00B24DBA"/>
    <w:rsid w:val="00B32000"/>
    <w:rsid w:val="00B32C83"/>
    <w:rsid w:val="00B34AD3"/>
    <w:rsid w:val="00B400E1"/>
    <w:rsid w:val="00B41FB6"/>
    <w:rsid w:val="00B4558E"/>
    <w:rsid w:val="00B46047"/>
    <w:rsid w:val="00B46F26"/>
    <w:rsid w:val="00B479D5"/>
    <w:rsid w:val="00B51756"/>
    <w:rsid w:val="00B528D3"/>
    <w:rsid w:val="00B53312"/>
    <w:rsid w:val="00B543F3"/>
    <w:rsid w:val="00B55E12"/>
    <w:rsid w:val="00B56C3D"/>
    <w:rsid w:val="00B61266"/>
    <w:rsid w:val="00B63234"/>
    <w:rsid w:val="00B64811"/>
    <w:rsid w:val="00B64C29"/>
    <w:rsid w:val="00B673F5"/>
    <w:rsid w:val="00B71116"/>
    <w:rsid w:val="00B73A3A"/>
    <w:rsid w:val="00B7686F"/>
    <w:rsid w:val="00B85B73"/>
    <w:rsid w:val="00B9062E"/>
    <w:rsid w:val="00B91AFF"/>
    <w:rsid w:val="00B92C92"/>
    <w:rsid w:val="00B9697D"/>
    <w:rsid w:val="00B96D28"/>
    <w:rsid w:val="00BA0FAD"/>
    <w:rsid w:val="00BA215B"/>
    <w:rsid w:val="00BA2AEF"/>
    <w:rsid w:val="00BA2FB6"/>
    <w:rsid w:val="00BA36E8"/>
    <w:rsid w:val="00BA5BC0"/>
    <w:rsid w:val="00BA5F66"/>
    <w:rsid w:val="00BA6F43"/>
    <w:rsid w:val="00BB4AD4"/>
    <w:rsid w:val="00BB654E"/>
    <w:rsid w:val="00BB7285"/>
    <w:rsid w:val="00BC1475"/>
    <w:rsid w:val="00BC2210"/>
    <w:rsid w:val="00BC2D8C"/>
    <w:rsid w:val="00BC33C6"/>
    <w:rsid w:val="00BC4B72"/>
    <w:rsid w:val="00BC5583"/>
    <w:rsid w:val="00BC69A6"/>
    <w:rsid w:val="00BD067E"/>
    <w:rsid w:val="00BD17EB"/>
    <w:rsid w:val="00BD1E9B"/>
    <w:rsid w:val="00BD2CD5"/>
    <w:rsid w:val="00BD654B"/>
    <w:rsid w:val="00BE03DA"/>
    <w:rsid w:val="00BE543A"/>
    <w:rsid w:val="00BE5983"/>
    <w:rsid w:val="00BE7DEA"/>
    <w:rsid w:val="00BF1580"/>
    <w:rsid w:val="00BF1B95"/>
    <w:rsid w:val="00BF4192"/>
    <w:rsid w:val="00BF5F33"/>
    <w:rsid w:val="00BF604A"/>
    <w:rsid w:val="00BF691D"/>
    <w:rsid w:val="00BF793F"/>
    <w:rsid w:val="00C01990"/>
    <w:rsid w:val="00C05A18"/>
    <w:rsid w:val="00C061ED"/>
    <w:rsid w:val="00C0677B"/>
    <w:rsid w:val="00C068C9"/>
    <w:rsid w:val="00C06F8B"/>
    <w:rsid w:val="00C0780B"/>
    <w:rsid w:val="00C07DD0"/>
    <w:rsid w:val="00C10DD7"/>
    <w:rsid w:val="00C11120"/>
    <w:rsid w:val="00C11895"/>
    <w:rsid w:val="00C12078"/>
    <w:rsid w:val="00C127DC"/>
    <w:rsid w:val="00C12EDC"/>
    <w:rsid w:val="00C151C8"/>
    <w:rsid w:val="00C17178"/>
    <w:rsid w:val="00C17232"/>
    <w:rsid w:val="00C17ABF"/>
    <w:rsid w:val="00C17D36"/>
    <w:rsid w:val="00C22B49"/>
    <w:rsid w:val="00C22C5A"/>
    <w:rsid w:val="00C237AD"/>
    <w:rsid w:val="00C24E5D"/>
    <w:rsid w:val="00C252E1"/>
    <w:rsid w:val="00C2620D"/>
    <w:rsid w:val="00C27245"/>
    <w:rsid w:val="00C31093"/>
    <w:rsid w:val="00C321F2"/>
    <w:rsid w:val="00C33DCF"/>
    <w:rsid w:val="00C33F93"/>
    <w:rsid w:val="00C354FA"/>
    <w:rsid w:val="00C357FF"/>
    <w:rsid w:val="00C4460B"/>
    <w:rsid w:val="00C44BD3"/>
    <w:rsid w:val="00C46C83"/>
    <w:rsid w:val="00C5385F"/>
    <w:rsid w:val="00C57804"/>
    <w:rsid w:val="00C61B6D"/>
    <w:rsid w:val="00C61C70"/>
    <w:rsid w:val="00C6216E"/>
    <w:rsid w:val="00C62F8D"/>
    <w:rsid w:val="00C6308F"/>
    <w:rsid w:val="00C63265"/>
    <w:rsid w:val="00C641EC"/>
    <w:rsid w:val="00C6536E"/>
    <w:rsid w:val="00C660C3"/>
    <w:rsid w:val="00C662DC"/>
    <w:rsid w:val="00C67118"/>
    <w:rsid w:val="00C7032D"/>
    <w:rsid w:val="00C71007"/>
    <w:rsid w:val="00C71FE6"/>
    <w:rsid w:val="00C7377E"/>
    <w:rsid w:val="00C74F32"/>
    <w:rsid w:val="00C76454"/>
    <w:rsid w:val="00C76BF1"/>
    <w:rsid w:val="00C77941"/>
    <w:rsid w:val="00C77FBE"/>
    <w:rsid w:val="00C818DB"/>
    <w:rsid w:val="00C81EAB"/>
    <w:rsid w:val="00C829A2"/>
    <w:rsid w:val="00C82C2D"/>
    <w:rsid w:val="00C834CF"/>
    <w:rsid w:val="00C836DE"/>
    <w:rsid w:val="00C83FAF"/>
    <w:rsid w:val="00C87B45"/>
    <w:rsid w:val="00C931BA"/>
    <w:rsid w:val="00C938CB"/>
    <w:rsid w:val="00C969B9"/>
    <w:rsid w:val="00CA0C7F"/>
    <w:rsid w:val="00CA2E3D"/>
    <w:rsid w:val="00CA419C"/>
    <w:rsid w:val="00CB1A9A"/>
    <w:rsid w:val="00CB366D"/>
    <w:rsid w:val="00CC2070"/>
    <w:rsid w:val="00CC3875"/>
    <w:rsid w:val="00CC43B4"/>
    <w:rsid w:val="00CC5C81"/>
    <w:rsid w:val="00CD0BE7"/>
    <w:rsid w:val="00CD1567"/>
    <w:rsid w:val="00CD3734"/>
    <w:rsid w:val="00CD3AED"/>
    <w:rsid w:val="00CD3C3B"/>
    <w:rsid w:val="00CD7F82"/>
    <w:rsid w:val="00CE1939"/>
    <w:rsid w:val="00CE4407"/>
    <w:rsid w:val="00CE6D17"/>
    <w:rsid w:val="00CF0FA4"/>
    <w:rsid w:val="00CF2B7B"/>
    <w:rsid w:val="00CF5F68"/>
    <w:rsid w:val="00D00789"/>
    <w:rsid w:val="00D00E6A"/>
    <w:rsid w:val="00D028ED"/>
    <w:rsid w:val="00D05602"/>
    <w:rsid w:val="00D074D6"/>
    <w:rsid w:val="00D11107"/>
    <w:rsid w:val="00D1524C"/>
    <w:rsid w:val="00D16B74"/>
    <w:rsid w:val="00D2099A"/>
    <w:rsid w:val="00D20EE7"/>
    <w:rsid w:val="00D24B99"/>
    <w:rsid w:val="00D25F44"/>
    <w:rsid w:val="00D32D36"/>
    <w:rsid w:val="00D33B7D"/>
    <w:rsid w:val="00D34F81"/>
    <w:rsid w:val="00D35865"/>
    <w:rsid w:val="00D41EBD"/>
    <w:rsid w:val="00D429C5"/>
    <w:rsid w:val="00D46C21"/>
    <w:rsid w:val="00D51FC4"/>
    <w:rsid w:val="00D52289"/>
    <w:rsid w:val="00D53100"/>
    <w:rsid w:val="00D6021E"/>
    <w:rsid w:val="00D60D97"/>
    <w:rsid w:val="00D61913"/>
    <w:rsid w:val="00D62F54"/>
    <w:rsid w:val="00D74038"/>
    <w:rsid w:val="00D741B7"/>
    <w:rsid w:val="00D74249"/>
    <w:rsid w:val="00D76326"/>
    <w:rsid w:val="00D76FC8"/>
    <w:rsid w:val="00D7709B"/>
    <w:rsid w:val="00D77DA0"/>
    <w:rsid w:val="00D84C46"/>
    <w:rsid w:val="00D87303"/>
    <w:rsid w:val="00D8749D"/>
    <w:rsid w:val="00D93882"/>
    <w:rsid w:val="00D93EBB"/>
    <w:rsid w:val="00D95218"/>
    <w:rsid w:val="00DA0312"/>
    <w:rsid w:val="00DA13FB"/>
    <w:rsid w:val="00DA3BD9"/>
    <w:rsid w:val="00DA4996"/>
    <w:rsid w:val="00DB25F6"/>
    <w:rsid w:val="00DB314E"/>
    <w:rsid w:val="00DB35B0"/>
    <w:rsid w:val="00DB71CD"/>
    <w:rsid w:val="00DC234A"/>
    <w:rsid w:val="00DC4B5A"/>
    <w:rsid w:val="00DC7457"/>
    <w:rsid w:val="00DD022B"/>
    <w:rsid w:val="00DD050F"/>
    <w:rsid w:val="00DD07CE"/>
    <w:rsid w:val="00DD4015"/>
    <w:rsid w:val="00DD7624"/>
    <w:rsid w:val="00DE0A55"/>
    <w:rsid w:val="00DE0F42"/>
    <w:rsid w:val="00DE1AE3"/>
    <w:rsid w:val="00DE3735"/>
    <w:rsid w:val="00DF3646"/>
    <w:rsid w:val="00DF3FED"/>
    <w:rsid w:val="00DF41BA"/>
    <w:rsid w:val="00DF4FB1"/>
    <w:rsid w:val="00DF70E7"/>
    <w:rsid w:val="00DF7707"/>
    <w:rsid w:val="00E014C7"/>
    <w:rsid w:val="00E02104"/>
    <w:rsid w:val="00E023EC"/>
    <w:rsid w:val="00E02B90"/>
    <w:rsid w:val="00E02F2D"/>
    <w:rsid w:val="00E04F09"/>
    <w:rsid w:val="00E05CEE"/>
    <w:rsid w:val="00E06B7E"/>
    <w:rsid w:val="00E06E05"/>
    <w:rsid w:val="00E07235"/>
    <w:rsid w:val="00E079C3"/>
    <w:rsid w:val="00E07E8E"/>
    <w:rsid w:val="00E07F14"/>
    <w:rsid w:val="00E14515"/>
    <w:rsid w:val="00E163FA"/>
    <w:rsid w:val="00E171FD"/>
    <w:rsid w:val="00E204FE"/>
    <w:rsid w:val="00E26416"/>
    <w:rsid w:val="00E26F5E"/>
    <w:rsid w:val="00E32152"/>
    <w:rsid w:val="00E3281A"/>
    <w:rsid w:val="00E407D9"/>
    <w:rsid w:val="00E40F17"/>
    <w:rsid w:val="00E413B2"/>
    <w:rsid w:val="00E4217C"/>
    <w:rsid w:val="00E42AC7"/>
    <w:rsid w:val="00E51AC9"/>
    <w:rsid w:val="00E52508"/>
    <w:rsid w:val="00E54E09"/>
    <w:rsid w:val="00E568DE"/>
    <w:rsid w:val="00E63D2A"/>
    <w:rsid w:val="00E63E9C"/>
    <w:rsid w:val="00E65670"/>
    <w:rsid w:val="00E65E4D"/>
    <w:rsid w:val="00E65E8B"/>
    <w:rsid w:val="00E66B45"/>
    <w:rsid w:val="00E678F9"/>
    <w:rsid w:val="00E67C4D"/>
    <w:rsid w:val="00E70B8D"/>
    <w:rsid w:val="00E71967"/>
    <w:rsid w:val="00E71FC8"/>
    <w:rsid w:val="00E73160"/>
    <w:rsid w:val="00E73F5A"/>
    <w:rsid w:val="00E74656"/>
    <w:rsid w:val="00E74793"/>
    <w:rsid w:val="00E75166"/>
    <w:rsid w:val="00E770F7"/>
    <w:rsid w:val="00E7728E"/>
    <w:rsid w:val="00E77DB1"/>
    <w:rsid w:val="00E80186"/>
    <w:rsid w:val="00E8306F"/>
    <w:rsid w:val="00E83A2D"/>
    <w:rsid w:val="00E84E61"/>
    <w:rsid w:val="00E8530A"/>
    <w:rsid w:val="00E85770"/>
    <w:rsid w:val="00E90E66"/>
    <w:rsid w:val="00E9287D"/>
    <w:rsid w:val="00E94077"/>
    <w:rsid w:val="00E95968"/>
    <w:rsid w:val="00E975BD"/>
    <w:rsid w:val="00E97866"/>
    <w:rsid w:val="00E97982"/>
    <w:rsid w:val="00EA0146"/>
    <w:rsid w:val="00EA047D"/>
    <w:rsid w:val="00EA11C4"/>
    <w:rsid w:val="00EA642B"/>
    <w:rsid w:val="00EA6F37"/>
    <w:rsid w:val="00EB0536"/>
    <w:rsid w:val="00EB4389"/>
    <w:rsid w:val="00EB5503"/>
    <w:rsid w:val="00EB5D3D"/>
    <w:rsid w:val="00EB66C7"/>
    <w:rsid w:val="00EB712A"/>
    <w:rsid w:val="00EB748E"/>
    <w:rsid w:val="00EB779B"/>
    <w:rsid w:val="00EC584A"/>
    <w:rsid w:val="00EC7149"/>
    <w:rsid w:val="00ED1F73"/>
    <w:rsid w:val="00ED2C0F"/>
    <w:rsid w:val="00ED2FE9"/>
    <w:rsid w:val="00ED3400"/>
    <w:rsid w:val="00ED37C1"/>
    <w:rsid w:val="00ED3950"/>
    <w:rsid w:val="00ED6740"/>
    <w:rsid w:val="00ED7B76"/>
    <w:rsid w:val="00EE4FBA"/>
    <w:rsid w:val="00EE5AF5"/>
    <w:rsid w:val="00EE76F7"/>
    <w:rsid w:val="00EF23AA"/>
    <w:rsid w:val="00EF2554"/>
    <w:rsid w:val="00EF330C"/>
    <w:rsid w:val="00EF7378"/>
    <w:rsid w:val="00F0030C"/>
    <w:rsid w:val="00F03207"/>
    <w:rsid w:val="00F0760C"/>
    <w:rsid w:val="00F1009F"/>
    <w:rsid w:val="00F129BE"/>
    <w:rsid w:val="00F13E67"/>
    <w:rsid w:val="00F14FD1"/>
    <w:rsid w:val="00F16BFC"/>
    <w:rsid w:val="00F20933"/>
    <w:rsid w:val="00F20F0A"/>
    <w:rsid w:val="00F21B78"/>
    <w:rsid w:val="00F23A7D"/>
    <w:rsid w:val="00F24185"/>
    <w:rsid w:val="00F25685"/>
    <w:rsid w:val="00F26891"/>
    <w:rsid w:val="00F30280"/>
    <w:rsid w:val="00F3770E"/>
    <w:rsid w:val="00F37ABB"/>
    <w:rsid w:val="00F37EC9"/>
    <w:rsid w:val="00F41BBA"/>
    <w:rsid w:val="00F4344C"/>
    <w:rsid w:val="00F449B0"/>
    <w:rsid w:val="00F47E11"/>
    <w:rsid w:val="00F52FC7"/>
    <w:rsid w:val="00F53C97"/>
    <w:rsid w:val="00F543F2"/>
    <w:rsid w:val="00F55568"/>
    <w:rsid w:val="00F5589B"/>
    <w:rsid w:val="00F56BEB"/>
    <w:rsid w:val="00F57718"/>
    <w:rsid w:val="00F60028"/>
    <w:rsid w:val="00F61C87"/>
    <w:rsid w:val="00F61D67"/>
    <w:rsid w:val="00F63FF6"/>
    <w:rsid w:val="00F654DB"/>
    <w:rsid w:val="00F70000"/>
    <w:rsid w:val="00F7112B"/>
    <w:rsid w:val="00F72109"/>
    <w:rsid w:val="00F73C37"/>
    <w:rsid w:val="00F750E6"/>
    <w:rsid w:val="00F83190"/>
    <w:rsid w:val="00F84402"/>
    <w:rsid w:val="00FA16F4"/>
    <w:rsid w:val="00FA2996"/>
    <w:rsid w:val="00FA5D67"/>
    <w:rsid w:val="00FA74B2"/>
    <w:rsid w:val="00FB0C1B"/>
    <w:rsid w:val="00FB3A85"/>
    <w:rsid w:val="00FB4313"/>
    <w:rsid w:val="00FB5076"/>
    <w:rsid w:val="00FB6CF5"/>
    <w:rsid w:val="00FB6F3C"/>
    <w:rsid w:val="00FB7990"/>
    <w:rsid w:val="00FC0221"/>
    <w:rsid w:val="00FC1EC4"/>
    <w:rsid w:val="00FC71B2"/>
    <w:rsid w:val="00FC7565"/>
    <w:rsid w:val="00FC78AA"/>
    <w:rsid w:val="00FD1E57"/>
    <w:rsid w:val="00FD2508"/>
    <w:rsid w:val="00FD3654"/>
    <w:rsid w:val="00FD6619"/>
    <w:rsid w:val="00FE383B"/>
    <w:rsid w:val="00FE65A9"/>
    <w:rsid w:val="00FF66E0"/>
    <w:rsid w:val="00FF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D9CAB"/>
  <w15:docId w15:val="{D58390CB-0326-47F1-91F1-4E8EDEF9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Onopgelostemelding1">
    <w:name w:val="Onopgeloste melding1"/>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5"/>
      </w:numPr>
    </w:pPr>
  </w:style>
  <w:style w:type="character" w:customStyle="1" w:styleId="Onopgelostemelding2">
    <w:name w:val="Onopgeloste melding2"/>
    <w:basedOn w:val="Standaardalinea-lettertype"/>
    <w:uiPriority w:val="99"/>
    <w:semiHidden/>
    <w:unhideWhenUsed/>
    <w:rsid w:val="00C938CB"/>
    <w:rPr>
      <w:color w:val="605E5C"/>
      <w:shd w:val="clear" w:color="auto" w:fill="E1DFDD"/>
    </w:rPr>
  </w:style>
  <w:style w:type="character" w:styleId="Nadruk">
    <w:name w:val="Emphasis"/>
    <w:basedOn w:val="Standaardalinea-lettertype"/>
    <w:uiPriority w:val="20"/>
    <w:qFormat/>
    <w:rsid w:val="00CF5F68"/>
    <w:rPr>
      <w:i/>
      <w:iCs/>
    </w:rPr>
  </w:style>
  <w:style w:type="character" w:styleId="Verwijzingopmerking">
    <w:name w:val="annotation reference"/>
    <w:basedOn w:val="Standaardalinea-lettertype"/>
    <w:uiPriority w:val="99"/>
    <w:semiHidden/>
    <w:unhideWhenUsed/>
    <w:rsid w:val="00C62F8D"/>
    <w:rPr>
      <w:sz w:val="16"/>
      <w:szCs w:val="16"/>
    </w:rPr>
  </w:style>
  <w:style w:type="paragraph" w:styleId="Tekstopmerking">
    <w:name w:val="annotation text"/>
    <w:basedOn w:val="Standaard"/>
    <w:link w:val="TekstopmerkingChar"/>
    <w:uiPriority w:val="99"/>
    <w:semiHidden/>
    <w:unhideWhenUsed/>
    <w:rsid w:val="00C62F8D"/>
    <w:rPr>
      <w:sz w:val="20"/>
      <w:szCs w:val="20"/>
    </w:rPr>
  </w:style>
  <w:style w:type="character" w:customStyle="1" w:styleId="TekstopmerkingChar">
    <w:name w:val="Tekst opmerking Char"/>
    <w:basedOn w:val="Standaardalinea-lettertype"/>
    <w:link w:val="Tekstopmerking"/>
    <w:uiPriority w:val="99"/>
    <w:semiHidden/>
    <w:rsid w:val="00C62F8D"/>
    <w:rPr>
      <w:lang w:eastAsia="en-US"/>
    </w:rPr>
  </w:style>
  <w:style w:type="paragraph" w:styleId="Onderwerpvanopmerking">
    <w:name w:val="annotation subject"/>
    <w:basedOn w:val="Tekstopmerking"/>
    <w:next w:val="Tekstopmerking"/>
    <w:link w:val="OnderwerpvanopmerkingChar"/>
    <w:uiPriority w:val="99"/>
    <w:semiHidden/>
    <w:unhideWhenUsed/>
    <w:rsid w:val="00C62F8D"/>
    <w:rPr>
      <w:b/>
      <w:bCs/>
    </w:rPr>
  </w:style>
  <w:style w:type="character" w:customStyle="1" w:styleId="OnderwerpvanopmerkingChar">
    <w:name w:val="Onderwerp van opmerking Char"/>
    <w:basedOn w:val="TekstopmerkingChar"/>
    <w:link w:val="Onderwerpvanopmerking"/>
    <w:uiPriority w:val="99"/>
    <w:semiHidden/>
    <w:rsid w:val="00C62F8D"/>
    <w:rPr>
      <w:b/>
      <w:bCs/>
      <w:lang w:eastAsia="en-US"/>
    </w:rPr>
  </w:style>
  <w:style w:type="character" w:styleId="Intensieveverwijzing">
    <w:name w:val="Intense Reference"/>
    <w:basedOn w:val="Standaardalinea-lettertype"/>
    <w:uiPriority w:val="32"/>
    <w:qFormat/>
    <w:rsid w:val="00903952"/>
    <w:rPr>
      <w:b/>
      <w:bCs/>
      <w:smallCaps/>
      <w:color w:val="4F81BD" w:themeColor="accent1"/>
      <w:spacing w:val="5"/>
    </w:rPr>
  </w:style>
  <w:style w:type="character" w:styleId="Onopgelostemelding">
    <w:name w:val="Unresolved Mention"/>
    <w:basedOn w:val="Standaardalinea-lettertype"/>
    <w:uiPriority w:val="99"/>
    <w:semiHidden/>
    <w:unhideWhenUsed/>
    <w:rsid w:val="0045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2">
      <w:bodyDiv w:val="1"/>
      <w:marLeft w:val="0"/>
      <w:marRight w:val="0"/>
      <w:marTop w:val="0"/>
      <w:marBottom w:val="0"/>
      <w:divBdr>
        <w:top w:val="none" w:sz="0" w:space="0" w:color="auto"/>
        <w:left w:val="none" w:sz="0" w:space="0" w:color="auto"/>
        <w:bottom w:val="none" w:sz="0" w:space="0" w:color="auto"/>
        <w:right w:val="none" w:sz="0" w:space="0" w:color="auto"/>
      </w:divBdr>
    </w:div>
    <w:div w:id="78060371">
      <w:bodyDiv w:val="1"/>
      <w:marLeft w:val="0"/>
      <w:marRight w:val="0"/>
      <w:marTop w:val="0"/>
      <w:marBottom w:val="0"/>
      <w:divBdr>
        <w:top w:val="none" w:sz="0" w:space="0" w:color="auto"/>
        <w:left w:val="none" w:sz="0" w:space="0" w:color="auto"/>
        <w:bottom w:val="none" w:sz="0" w:space="0" w:color="auto"/>
        <w:right w:val="none" w:sz="0" w:space="0" w:color="auto"/>
      </w:divBdr>
    </w:div>
    <w:div w:id="106393826">
      <w:bodyDiv w:val="1"/>
      <w:marLeft w:val="0"/>
      <w:marRight w:val="0"/>
      <w:marTop w:val="0"/>
      <w:marBottom w:val="0"/>
      <w:divBdr>
        <w:top w:val="none" w:sz="0" w:space="0" w:color="auto"/>
        <w:left w:val="none" w:sz="0" w:space="0" w:color="auto"/>
        <w:bottom w:val="none" w:sz="0" w:space="0" w:color="auto"/>
        <w:right w:val="none" w:sz="0" w:space="0" w:color="auto"/>
      </w:divBdr>
    </w:div>
    <w:div w:id="152457029">
      <w:bodyDiv w:val="1"/>
      <w:marLeft w:val="0"/>
      <w:marRight w:val="0"/>
      <w:marTop w:val="0"/>
      <w:marBottom w:val="0"/>
      <w:divBdr>
        <w:top w:val="none" w:sz="0" w:space="0" w:color="auto"/>
        <w:left w:val="none" w:sz="0" w:space="0" w:color="auto"/>
        <w:bottom w:val="none" w:sz="0" w:space="0" w:color="auto"/>
        <w:right w:val="none" w:sz="0" w:space="0" w:color="auto"/>
      </w:divBdr>
    </w:div>
    <w:div w:id="234513138">
      <w:bodyDiv w:val="1"/>
      <w:marLeft w:val="0"/>
      <w:marRight w:val="0"/>
      <w:marTop w:val="0"/>
      <w:marBottom w:val="0"/>
      <w:divBdr>
        <w:top w:val="none" w:sz="0" w:space="0" w:color="auto"/>
        <w:left w:val="none" w:sz="0" w:space="0" w:color="auto"/>
        <w:bottom w:val="none" w:sz="0" w:space="0" w:color="auto"/>
        <w:right w:val="none" w:sz="0" w:space="0" w:color="auto"/>
      </w:divBdr>
    </w:div>
    <w:div w:id="305279758">
      <w:bodyDiv w:val="1"/>
      <w:marLeft w:val="0"/>
      <w:marRight w:val="0"/>
      <w:marTop w:val="0"/>
      <w:marBottom w:val="0"/>
      <w:divBdr>
        <w:top w:val="none" w:sz="0" w:space="0" w:color="auto"/>
        <w:left w:val="none" w:sz="0" w:space="0" w:color="auto"/>
        <w:bottom w:val="none" w:sz="0" w:space="0" w:color="auto"/>
        <w:right w:val="none" w:sz="0" w:space="0" w:color="auto"/>
      </w:divBdr>
    </w:div>
    <w:div w:id="611479658">
      <w:bodyDiv w:val="1"/>
      <w:marLeft w:val="0"/>
      <w:marRight w:val="0"/>
      <w:marTop w:val="0"/>
      <w:marBottom w:val="0"/>
      <w:divBdr>
        <w:top w:val="none" w:sz="0" w:space="0" w:color="auto"/>
        <w:left w:val="none" w:sz="0" w:space="0" w:color="auto"/>
        <w:bottom w:val="none" w:sz="0" w:space="0" w:color="auto"/>
        <w:right w:val="none" w:sz="0" w:space="0" w:color="auto"/>
      </w:divBdr>
    </w:div>
    <w:div w:id="671178926">
      <w:bodyDiv w:val="1"/>
      <w:marLeft w:val="0"/>
      <w:marRight w:val="0"/>
      <w:marTop w:val="0"/>
      <w:marBottom w:val="0"/>
      <w:divBdr>
        <w:top w:val="none" w:sz="0" w:space="0" w:color="auto"/>
        <w:left w:val="none" w:sz="0" w:space="0" w:color="auto"/>
        <w:bottom w:val="none" w:sz="0" w:space="0" w:color="auto"/>
        <w:right w:val="none" w:sz="0" w:space="0" w:color="auto"/>
      </w:divBdr>
    </w:div>
    <w:div w:id="995693189">
      <w:bodyDiv w:val="1"/>
      <w:marLeft w:val="0"/>
      <w:marRight w:val="0"/>
      <w:marTop w:val="0"/>
      <w:marBottom w:val="0"/>
      <w:divBdr>
        <w:top w:val="none" w:sz="0" w:space="0" w:color="auto"/>
        <w:left w:val="none" w:sz="0" w:space="0" w:color="auto"/>
        <w:bottom w:val="none" w:sz="0" w:space="0" w:color="auto"/>
        <w:right w:val="none" w:sz="0" w:space="0" w:color="auto"/>
      </w:divBdr>
    </w:div>
    <w:div w:id="1055666000">
      <w:bodyDiv w:val="1"/>
      <w:marLeft w:val="0"/>
      <w:marRight w:val="0"/>
      <w:marTop w:val="0"/>
      <w:marBottom w:val="0"/>
      <w:divBdr>
        <w:top w:val="none" w:sz="0" w:space="0" w:color="auto"/>
        <w:left w:val="none" w:sz="0" w:space="0" w:color="auto"/>
        <w:bottom w:val="none" w:sz="0" w:space="0" w:color="auto"/>
        <w:right w:val="none" w:sz="0" w:space="0" w:color="auto"/>
      </w:divBdr>
    </w:div>
    <w:div w:id="1116103559">
      <w:bodyDiv w:val="1"/>
      <w:marLeft w:val="0"/>
      <w:marRight w:val="0"/>
      <w:marTop w:val="0"/>
      <w:marBottom w:val="0"/>
      <w:divBdr>
        <w:top w:val="none" w:sz="0" w:space="0" w:color="auto"/>
        <w:left w:val="none" w:sz="0" w:space="0" w:color="auto"/>
        <w:bottom w:val="none" w:sz="0" w:space="0" w:color="auto"/>
        <w:right w:val="none" w:sz="0" w:space="0" w:color="auto"/>
      </w:divBdr>
    </w:div>
    <w:div w:id="1176770869">
      <w:bodyDiv w:val="1"/>
      <w:marLeft w:val="0"/>
      <w:marRight w:val="0"/>
      <w:marTop w:val="0"/>
      <w:marBottom w:val="0"/>
      <w:divBdr>
        <w:top w:val="none" w:sz="0" w:space="0" w:color="auto"/>
        <w:left w:val="none" w:sz="0" w:space="0" w:color="auto"/>
        <w:bottom w:val="none" w:sz="0" w:space="0" w:color="auto"/>
        <w:right w:val="none" w:sz="0" w:space="0" w:color="auto"/>
      </w:divBdr>
    </w:div>
    <w:div w:id="1247575776">
      <w:bodyDiv w:val="1"/>
      <w:marLeft w:val="0"/>
      <w:marRight w:val="0"/>
      <w:marTop w:val="0"/>
      <w:marBottom w:val="0"/>
      <w:divBdr>
        <w:top w:val="none" w:sz="0" w:space="0" w:color="auto"/>
        <w:left w:val="none" w:sz="0" w:space="0" w:color="auto"/>
        <w:bottom w:val="none" w:sz="0" w:space="0" w:color="auto"/>
        <w:right w:val="none" w:sz="0" w:space="0" w:color="auto"/>
      </w:divBdr>
    </w:div>
    <w:div w:id="1602369763">
      <w:bodyDiv w:val="1"/>
      <w:marLeft w:val="0"/>
      <w:marRight w:val="0"/>
      <w:marTop w:val="0"/>
      <w:marBottom w:val="0"/>
      <w:divBdr>
        <w:top w:val="none" w:sz="0" w:space="0" w:color="auto"/>
        <w:left w:val="none" w:sz="0" w:space="0" w:color="auto"/>
        <w:bottom w:val="none" w:sz="0" w:space="0" w:color="auto"/>
        <w:right w:val="none" w:sz="0" w:space="0" w:color="auto"/>
      </w:divBdr>
    </w:div>
    <w:div w:id="1609122393">
      <w:bodyDiv w:val="1"/>
      <w:marLeft w:val="0"/>
      <w:marRight w:val="0"/>
      <w:marTop w:val="0"/>
      <w:marBottom w:val="0"/>
      <w:divBdr>
        <w:top w:val="none" w:sz="0" w:space="0" w:color="auto"/>
        <w:left w:val="none" w:sz="0" w:space="0" w:color="auto"/>
        <w:bottom w:val="none" w:sz="0" w:space="0" w:color="auto"/>
        <w:right w:val="none" w:sz="0" w:space="0" w:color="auto"/>
      </w:divBdr>
      <w:divsChild>
        <w:div w:id="681975460">
          <w:marLeft w:val="0"/>
          <w:marRight w:val="0"/>
          <w:marTop w:val="0"/>
          <w:marBottom w:val="0"/>
          <w:divBdr>
            <w:top w:val="none" w:sz="0" w:space="0" w:color="auto"/>
            <w:left w:val="none" w:sz="0" w:space="0" w:color="auto"/>
            <w:bottom w:val="none" w:sz="0" w:space="0" w:color="auto"/>
            <w:right w:val="none" w:sz="0" w:space="0" w:color="auto"/>
          </w:divBdr>
        </w:div>
        <w:div w:id="351957863">
          <w:marLeft w:val="0"/>
          <w:marRight w:val="0"/>
          <w:marTop w:val="0"/>
          <w:marBottom w:val="0"/>
          <w:divBdr>
            <w:top w:val="none" w:sz="0" w:space="0" w:color="auto"/>
            <w:left w:val="none" w:sz="0" w:space="0" w:color="auto"/>
            <w:bottom w:val="none" w:sz="0" w:space="0" w:color="auto"/>
            <w:right w:val="none" w:sz="0" w:space="0" w:color="auto"/>
          </w:divBdr>
        </w:div>
        <w:div w:id="1717925819">
          <w:marLeft w:val="0"/>
          <w:marRight w:val="0"/>
          <w:marTop w:val="0"/>
          <w:marBottom w:val="0"/>
          <w:divBdr>
            <w:top w:val="none" w:sz="0" w:space="0" w:color="auto"/>
            <w:left w:val="none" w:sz="0" w:space="0" w:color="auto"/>
            <w:bottom w:val="none" w:sz="0" w:space="0" w:color="auto"/>
            <w:right w:val="none" w:sz="0" w:space="0" w:color="auto"/>
          </w:divBdr>
        </w:div>
      </w:divsChild>
    </w:div>
    <w:div w:id="1653365429">
      <w:bodyDiv w:val="1"/>
      <w:marLeft w:val="0"/>
      <w:marRight w:val="0"/>
      <w:marTop w:val="0"/>
      <w:marBottom w:val="0"/>
      <w:divBdr>
        <w:top w:val="none" w:sz="0" w:space="0" w:color="auto"/>
        <w:left w:val="none" w:sz="0" w:space="0" w:color="auto"/>
        <w:bottom w:val="none" w:sz="0" w:space="0" w:color="auto"/>
        <w:right w:val="none" w:sz="0" w:space="0" w:color="auto"/>
      </w:divBdr>
    </w:div>
    <w:div w:id="1758015323">
      <w:bodyDiv w:val="1"/>
      <w:marLeft w:val="0"/>
      <w:marRight w:val="0"/>
      <w:marTop w:val="0"/>
      <w:marBottom w:val="0"/>
      <w:divBdr>
        <w:top w:val="none" w:sz="0" w:space="0" w:color="auto"/>
        <w:left w:val="none" w:sz="0" w:space="0" w:color="auto"/>
        <w:bottom w:val="none" w:sz="0" w:space="0" w:color="auto"/>
        <w:right w:val="none" w:sz="0" w:space="0" w:color="auto"/>
      </w:divBdr>
    </w:div>
    <w:div w:id="1768887842">
      <w:bodyDiv w:val="1"/>
      <w:marLeft w:val="0"/>
      <w:marRight w:val="0"/>
      <w:marTop w:val="0"/>
      <w:marBottom w:val="0"/>
      <w:divBdr>
        <w:top w:val="none" w:sz="0" w:space="0" w:color="auto"/>
        <w:left w:val="none" w:sz="0" w:space="0" w:color="auto"/>
        <w:bottom w:val="none" w:sz="0" w:space="0" w:color="auto"/>
        <w:right w:val="none" w:sz="0" w:space="0" w:color="auto"/>
      </w:divBdr>
    </w:div>
    <w:div w:id="1979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D8AD-A348-4F11-94F0-B01ECBA8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1071</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sigel</vt:lpstr>
    </vt:vector>
  </TitlesOfParts>
  <Company>KAN Design Consultants</Company>
  <LinksUpToDate>false</LinksUpToDate>
  <CharactersWithSpaces>6949</CharactersWithSpaces>
  <SharedDoc>false</SharedDoc>
  <HLinks>
    <vt:vector size="12" baseType="variant">
      <vt:variant>
        <vt:i4>3997767</vt:i4>
      </vt:variant>
      <vt:variant>
        <vt:i4>-1</vt:i4>
      </vt:variant>
      <vt:variant>
        <vt:i4>2050</vt:i4>
      </vt:variant>
      <vt:variant>
        <vt:i4>1</vt:i4>
      </vt:variant>
      <vt:variant>
        <vt:lpwstr>..\A_logo_fax.tif</vt:lpwstr>
      </vt:variant>
      <vt:variant>
        <vt:lpwstr/>
      </vt:variant>
      <vt:variant>
        <vt:i4>2097236</vt:i4>
      </vt:variant>
      <vt:variant>
        <vt:i4>-1</vt:i4>
      </vt:variant>
      <vt:variant>
        <vt:i4>2062</vt:i4>
      </vt:variant>
      <vt:variant>
        <vt:i4>1</vt:i4>
      </vt:variant>
      <vt:variant>
        <vt:lpwstr>C:\Documents and Settings\ex00701\Desktop\sjablonen\wapenschild_alg_zw.tif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Sonja Verbustel</dc:creator>
  <cp:lastModifiedBy>Yvette Knockaert</cp:lastModifiedBy>
  <cp:revision>12</cp:revision>
  <cp:lastPrinted>2022-01-28T11:52:00Z</cp:lastPrinted>
  <dcterms:created xsi:type="dcterms:W3CDTF">2022-07-02T13:35:00Z</dcterms:created>
  <dcterms:modified xsi:type="dcterms:W3CDTF">2022-07-10T16:27:00Z</dcterms:modified>
</cp:coreProperties>
</file>