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1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4"/>
    </w:p>
    <w:p w:rsidR="00834724" w:rsidRDefault="0083472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147448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834724" w:rsidRPr="00834724" w:rsidRDefault="00834724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 xml:space="preserve">Gegevens verantwoordelijke </w:t>
      </w:r>
      <w:r w:rsidR="00147448">
        <w:rPr>
          <w:b/>
        </w:rPr>
        <w:t>aanwezig op</w:t>
      </w:r>
      <w:r w:rsidRPr="00BF69F0">
        <w:rPr>
          <w:b/>
        </w:rPr>
        <w:t xml:space="preserve">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3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5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5"/>
    </w:p>
    <w:p w:rsidR="00FA25AC" w:rsidRDefault="00FA25AC" w:rsidP="00FA25AC">
      <w:pPr>
        <w:pStyle w:val="Default"/>
        <w:ind w:left="-709"/>
        <w:rPr>
          <w:sz w:val="28"/>
        </w:rPr>
      </w:pPr>
    </w:p>
    <w:p w:rsidR="00583812" w:rsidRDefault="00583812" w:rsidP="00834724">
      <w:pPr>
        <w:pStyle w:val="Default"/>
        <w:ind w:left="-709"/>
        <w:rPr>
          <w:b/>
        </w:rPr>
      </w:pPr>
    </w:p>
    <w:p w:rsidR="00583812" w:rsidRDefault="00583812" w:rsidP="00834724">
      <w:pPr>
        <w:pStyle w:val="Default"/>
        <w:ind w:left="-709"/>
        <w:rPr>
          <w:b/>
        </w:rPr>
      </w:pPr>
    </w:p>
    <w:p w:rsidR="00583812" w:rsidRDefault="00583812" w:rsidP="00834724">
      <w:pPr>
        <w:pStyle w:val="Default"/>
        <w:ind w:left="-709"/>
        <w:rPr>
          <w:b/>
        </w:rPr>
      </w:pPr>
    </w:p>
    <w:p w:rsidR="00A05049" w:rsidRPr="00BF69F0" w:rsidRDefault="00FA25AC" w:rsidP="00834724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6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C17BFA">
        <w:fldChar w:fldCharType="separate"/>
      </w:r>
      <w:r>
        <w:fldChar w:fldCharType="end"/>
      </w:r>
      <w:bookmarkEnd w:id="16"/>
      <w:r>
        <w:t xml:space="preserve">  Ja:</w:t>
      </w:r>
      <w:r>
        <w:tab/>
        <w:t xml:space="preserve">     </w:t>
      </w:r>
      <w:bookmarkStart w:id="17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7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8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19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C17BFA">
        <w:fldChar w:fldCharType="separate"/>
      </w:r>
      <w:r>
        <w:fldChar w:fldCharType="end"/>
      </w:r>
      <w:bookmarkEnd w:id="19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0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0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1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C17BFA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C17BFA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C17BFA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C17BFA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4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C17BFA">
        <w:t xml:space="preserve">de polyvalente zalen van Gemeenschapscentrum </w:t>
      </w:r>
      <w:r w:rsidR="00B469D3">
        <w:t>Luchtbal</w:t>
      </w:r>
      <w:r w:rsidRPr="00BF69F0">
        <w:t xml:space="preserve"> hebt gelezen. </w:t>
      </w:r>
      <w:r w:rsidR="007C3AEF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bookmarkStart w:id="26" w:name="_GoBack"/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bookmarkEnd w:id="26"/>
      <w:r w:rsidR="00206413">
        <w:rPr>
          <w:i/>
          <w:sz w:val="22"/>
        </w:rPr>
        <w:fldChar w:fldCharType="end"/>
      </w:r>
      <w:bookmarkEnd w:id="25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34724" w:rsidRPr="00F0214F" w:rsidRDefault="00BF69F0" w:rsidP="00F0214F">
      <w:pPr>
        <w:pStyle w:val="Default"/>
        <w:ind w:left="-709"/>
        <w:rPr>
          <w:color w:val="auto"/>
          <w:sz w:val="20"/>
          <w:szCs w:val="20"/>
          <w:lang w:eastAsia="nl-NL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="00242ED0">
          <w:rPr>
            <w:color w:val="0000FF"/>
            <w:sz w:val="20"/>
            <w:szCs w:val="20"/>
            <w:u w:val="single"/>
            <w:lang w:eastAsia="nl-NL"/>
          </w:rPr>
          <w:t>zaalzoeker@</w:t>
        </w:r>
        <w:r w:rsidRPr="00BF69F0">
          <w:rPr>
            <w:color w:val="0000FF"/>
            <w:sz w:val="20"/>
            <w:szCs w:val="20"/>
            <w:u w:val="single"/>
            <w:lang w:eastAsia="nl-NL"/>
          </w:rPr>
          <w:t>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sectPr w:rsidR="00834724" w:rsidRPr="00F0214F" w:rsidSect="00583812">
      <w:headerReference w:type="default" r:id="rId9"/>
      <w:footerReference w:type="default" r:id="rId10"/>
      <w:type w:val="continuous"/>
      <w:pgSz w:w="11906" w:h="16838" w:code="9"/>
      <w:pgMar w:top="1134" w:right="567" w:bottom="1418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C17BFA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C17BFA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242ED0">
          <w:pPr>
            <w:pStyle w:val="Adres"/>
            <w:rPr>
              <w:rFonts w:cs="Arial"/>
              <w:lang w:val="nl-BE"/>
            </w:rPr>
          </w:pPr>
          <w:r>
            <w:rPr>
              <w:rFonts w:cs="Arial"/>
              <w:lang w:val="nl-BE"/>
            </w:rPr>
            <w:t>zaalzoeker@</w:t>
          </w:r>
          <w:r w:rsidR="00BF69F0" w:rsidRPr="00BF69F0">
            <w:rPr>
              <w:rFonts w:cs="Arial"/>
              <w:lang w:val="nl-BE"/>
            </w:rPr>
            <w:t>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1E1D8BF8" wp14:editId="6E8F712C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36376279" wp14:editId="05C97F19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9D3">
      <w:rPr>
        <w:rFonts w:ascii="Arial" w:hAnsi="Arial" w:cs="Arial"/>
        <w:b/>
        <w:sz w:val="32"/>
      </w:rPr>
      <w:t>Gemeenschapscentrum Luchtbal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/psfflA9Yi9I+bCDMTnWByw4Z88=" w:salt="YcZeYBeHa5CuRENf76gx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67EEC"/>
    <w:rsid w:val="00127910"/>
    <w:rsid w:val="00147448"/>
    <w:rsid w:val="00206413"/>
    <w:rsid w:val="00242ED0"/>
    <w:rsid w:val="002F68A4"/>
    <w:rsid w:val="00583812"/>
    <w:rsid w:val="005E23A7"/>
    <w:rsid w:val="005F45FB"/>
    <w:rsid w:val="007C032D"/>
    <w:rsid w:val="007C3AEF"/>
    <w:rsid w:val="00834724"/>
    <w:rsid w:val="008929CB"/>
    <w:rsid w:val="008C4FFB"/>
    <w:rsid w:val="008D3B70"/>
    <w:rsid w:val="009C05F9"/>
    <w:rsid w:val="009D24AD"/>
    <w:rsid w:val="00A05049"/>
    <w:rsid w:val="00A861D3"/>
    <w:rsid w:val="00AD39E9"/>
    <w:rsid w:val="00B469D3"/>
    <w:rsid w:val="00BF69F0"/>
    <w:rsid w:val="00C17BFA"/>
    <w:rsid w:val="00C77BC7"/>
    <w:rsid w:val="00CE2EED"/>
    <w:rsid w:val="00D709CA"/>
    <w:rsid w:val="00D83778"/>
    <w:rsid w:val="00ED390E"/>
    <w:rsid w:val="00F0214F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11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3025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27</cp:revision>
  <cp:lastPrinted>2004-12-15T15:18:00Z</cp:lastPrinted>
  <dcterms:created xsi:type="dcterms:W3CDTF">2015-02-18T12:05:00Z</dcterms:created>
  <dcterms:modified xsi:type="dcterms:W3CDTF">2019-06-17T15:19:00Z</dcterms:modified>
</cp:coreProperties>
</file>