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2C21" w14:textId="5851E614" w:rsidR="003B5277" w:rsidRDefault="00712714" w:rsidP="00B50181">
      <w:pPr>
        <w:rPr>
          <w:rFonts w:ascii="Arial" w:hAnsi="Arial" w:cs="Arial"/>
        </w:rPr>
      </w:pPr>
      <w:bookmarkStart w:id="0" w:name="_Hlk65848540"/>
      <w:bookmarkStart w:id="1" w:name="_GoBack"/>
      <w:bookmarkEnd w:id="0"/>
      <w:bookmarkEnd w:id="1"/>
      <w:r>
        <w:rPr>
          <w:rFonts w:ascii="Arial" w:hAnsi="Arial" w:cs="Arial"/>
        </w:rPr>
        <w:t>.</w:t>
      </w:r>
    </w:p>
    <w:p w14:paraId="3FB7E01B" w14:textId="77777777" w:rsidR="00ED1F73" w:rsidRDefault="003B5277" w:rsidP="00B5018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Advies: Merksemse Adviesraad Senioren </w:t>
      </w:r>
      <w:r w:rsidRPr="003B5277">
        <w:rPr>
          <w:rFonts w:ascii="Arial" w:hAnsi="Arial" w:cs="Arial"/>
          <w:sz w:val="32"/>
          <w:szCs w:val="32"/>
        </w:rPr>
        <w:t>(MAS)</w:t>
      </w:r>
      <w:r w:rsidR="00AA6D24" w:rsidRPr="008821E5">
        <w:rPr>
          <w:rFonts w:ascii="Arial" w:hAnsi="Arial" w:cs="Arial"/>
        </w:rPr>
        <w:t xml:space="preserve"> </w:t>
      </w:r>
    </w:p>
    <w:p w14:paraId="0C1D37CA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</w:p>
    <w:p w14:paraId="57F1FAE7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</w:p>
    <w:p w14:paraId="5CE608CA" w14:textId="7416196C" w:rsidR="00D95217" w:rsidRDefault="003B5277" w:rsidP="00B50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B314B">
        <w:rPr>
          <w:rFonts w:ascii="Arial" w:hAnsi="Arial" w:cs="Arial"/>
          <w:b/>
          <w:sz w:val="20"/>
          <w:szCs w:val="20"/>
        </w:rPr>
        <w:t>Containers na ophaling huisvuil</w:t>
      </w:r>
      <w:r w:rsidR="00340CD1">
        <w:rPr>
          <w:rFonts w:ascii="Arial" w:hAnsi="Arial" w:cs="Arial"/>
          <w:b/>
          <w:sz w:val="20"/>
          <w:szCs w:val="20"/>
        </w:rPr>
        <w:t xml:space="preserve"> </w:t>
      </w:r>
    </w:p>
    <w:p w14:paraId="3ED55255" w14:textId="3737C175" w:rsidR="003B5277" w:rsidRPr="003B5277" w:rsidRDefault="003B5277" w:rsidP="00B50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9370A">
        <w:rPr>
          <w:rFonts w:ascii="Arial" w:hAnsi="Arial" w:cs="Arial"/>
          <w:sz w:val="20"/>
          <w:szCs w:val="20"/>
        </w:rPr>
        <w:t>0</w:t>
      </w:r>
      <w:r w:rsidR="00214B51">
        <w:rPr>
          <w:rFonts w:ascii="Arial" w:hAnsi="Arial" w:cs="Arial"/>
          <w:sz w:val="20"/>
          <w:szCs w:val="20"/>
        </w:rPr>
        <w:t>4</w:t>
      </w:r>
      <w:r w:rsidR="008D5483" w:rsidRPr="008D5483">
        <w:rPr>
          <w:rFonts w:ascii="Arial" w:hAnsi="Arial" w:cs="Arial"/>
          <w:sz w:val="20"/>
          <w:szCs w:val="20"/>
        </w:rPr>
        <w:t>/0</w:t>
      </w:r>
      <w:r w:rsidR="0049370A">
        <w:rPr>
          <w:rFonts w:ascii="Arial" w:hAnsi="Arial" w:cs="Arial"/>
          <w:sz w:val="20"/>
          <w:szCs w:val="20"/>
        </w:rPr>
        <w:t>3</w:t>
      </w:r>
      <w:r w:rsidRPr="008D5483">
        <w:rPr>
          <w:rFonts w:ascii="Arial" w:hAnsi="Arial" w:cs="Arial"/>
          <w:sz w:val="20"/>
          <w:szCs w:val="20"/>
        </w:rPr>
        <w:t>/202</w:t>
      </w:r>
      <w:r w:rsidR="00214B51">
        <w:rPr>
          <w:rFonts w:ascii="Arial" w:hAnsi="Arial" w:cs="Arial"/>
          <w:sz w:val="20"/>
          <w:szCs w:val="20"/>
        </w:rPr>
        <w:t>2</w:t>
      </w:r>
    </w:p>
    <w:p w14:paraId="18C45209" w14:textId="62B1DA33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>Volgnummer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SERME/202</w:t>
      </w:r>
      <w:r w:rsidR="00214B5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/00</w:t>
      </w:r>
      <w:r w:rsidR="008B314B">
        <w:rPr>
          <w:rFonts w:ascii="Arial" w:hAnsi="Arial" w:cs="Arial"/>
          <w:sz w:val="20"/>
          <w:szCs w:val="20"/>
        </w:rPr>
        <w:t>5</w:t>
      </w:r>
    </w:p>
    <w:p w14:paraId="3E8BDDDD" w14:textId="078196C8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>Gericht 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istrictscollege Merksem</w:t>
      </w:r>
    </w:p>
    <w:p w14:paraId="16CB42C7" w14:textId="0DC8DD06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>Contactpersonen raad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Chris Geeraerts, Marc Van Boxelaer, </w:t>
      </w:r>
      <w:r w:rsidR="004F2129">
        <w:rPr>
          <w:rFonts w:ascii="Arial" w:hAnsi="Arial" w:cs="Arial"/>
          <w:sz w:val="20"/>
          <w:szCs w:val="20"/>
        </w:rPr>
        <w:t xml:space="preserve">Fred Frison, </w:t>
      </w:r>
      <w:r>
        <w:rPr>
          <w:rFonts w:ascii="Arial" w:hAnsi="Arial" w:cs="Arial"/>
          <w:sz w:val="20"/>
          <w:szCs w:val="20"/>
        </w:rPr>
        <w:t>Guy Van Spitael</w:t>
      </w:r>
      <w:r w:rsidR="004F2129">
        <w:rPr>
          <w:rFonts w:ascii="Arial" w:hAnsi="Arial" w:cs="Arial"/>
          <w:sz w:val="20"/>
          <w:szCs w:val="20"/>
        </w:rPr>
        <w:t>,</w:t>
      </w:r>
      <w:r w:rsidR="004F2129">
        <w:rPr>
          <w:rFonts w:ascii="Arial" w:hAnsi="Arial" w:cs="Arial"/>
          <w:sz w:val="20"/>
          <w:szCs w:val="20"/>
        </w:rPr>
        <w:br/>
      </w:r>
      <w:r w:rsidR="004F2129"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ab/>
      </w:r>
      <w:r w:rsidR="004F2129">
        <w:rPr>
          <w:rFonts w:ascii="Arial" w:hAnsi="Arial" w:cs="Arial"/>
          <w:sz w:val="20"/>
          <w:szCs w:val="20"/>
        </w:rPr>
        <w:tab/>
        <w:t>Yvette Knockaert</w:t>
      </w:r>
    </w:p>
    <w:p w14:paraId="0ECD7774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  <w:r w:rsidRPr="003B5277">
        <w:rPr>
          <w:rFonts w:ascii="Arial" w:hAnsi="Arial" w:cs="Arial"/>
          <w:b/>
          <w:sz w:val="20"/>
          <w:szCs w:val="20"/>
        </w:rPr>
        <w:t xml:space="preserve">Contactpersoon </w:t>
      </w:r>
      <w:r>
        <w:rPr>
          <w:rFonts w:ascii="Arial" w:hAnsi="Arial" w:cs="Arial"/>
          <w:b/>
          <w:sz w:val="20"/>
          <w:szCs w:val="20"/>
        </w:rPr>
        <w:br/>
      </w:r>
      <w:r w:rsidRPr="003B5277">
        <w:rPr>
          <w:rFonts w:ascii="Arial" w:hAnsi="Arial" w:cs="Arial"/>
          <w:b/>
          <w:sz w:val="20"/>
          <w:szCs w:val="20"/>
        </w:rPr>
        <w:t>administratie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Sonja Verbustel</w:t>
      </w:r>
    </w:p>
    <w:p w14:paraId="7B6C6897" w14:textId="77777777" w:rsidR="003B5277" w:rsidRDefault="003B5277" w:rsidP="00B50181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8F565B1" w14:textId="77777777" w:rsidR="003B5277" w:rsidRDefault="003B5277" w:rsidP="00B50181">
      <w:pPr>
        <w:rPr>
          <w:rFonts w:ascii="Arial" w:hAnsi="Arial" w:cs="Arial"/>
          <w:sz w:val="20"/>
          <w:szCs w:val="20"/>
        </w:rPr>
      </w:pPr>
    </w:p>
    <w:p w14:paraId="21D20371" w14:textId="31E11C3C" w:rsidR="004E1AE8" w:rsidRPr="004E1AE8" w:rsidRDefault="003B5277" w:rsidP="008B314B">
      <w:pPr>
        <w:pStyle w:val="Lijstalinea"/>
        <w:numPr>
          <w:ilvl w:val="0"/>
          <w:numId w:val="20"/>
        </w:numPr>
        <w:shd w:val="clear" w:color="auto" w:fill="FFFFFF"/>
        <w:spacing w:after="0" w:line="240" w:lineRule="auto"/>
        <w:ind w:left="357"/>
        <w:rPr>
          <w:rFonts w:ascii="Arial" w:hAnsi="Arial" w:cs="Arial"/>
          <w:sz w:val="24"/>
        </w:rPr>
      </w:pPr>
      <w:r w:rsidRPr="004F2129">
        <w:rPr>
          <w:rFonts w:ascii="Arial" w:hAnsi="Arial" w:cs="Arial"/>
          <w:b/>
          <w:sz w:val="28"/>
          <w:szCs w:val="28"/>
        </w:rPr>
        <w:t>Achtergrond en argumentatie</w:t>
      </w:r>
      <w:r w:rsidRPr="004F2129">
        <w:rPr>
          <w:rFonts w:ascii="Arial" w:hAnsi="Arial" w:cs="Arial"/>
          <w:b/>
          <w:sz w:val="28"/>
          <w:szCs w:val="28"/>
        </w:rPr>
        <w:br/>
      </w:r>
      <w:r w:rsidRPr="004F2129">
        <w:rPr>
          <w:rFonts w:ascii="Arial" w:hAnsi="Arial" w:cs="Arial"/>
          <w:b/>
          <w:sz w:val="28"/>
          <w:szCs w:val="28"/>
        </w:rPr>
        <w:br/>
      </w:r>
      <w:r w:rsidRPr="004F2129">
        <w:rPr>
          <w:rFonts w:ascii="Arial" w:hAnsi="Arial" w:cs="Arial"/>
          <w:b/>
          <w:sz w:val="24"/>
          <w:szCs w:val="24"/>
        </w:rPr>
        <w:t>Problematiek</w:t>
      </w:r>
      <w:r w:rsidR="004F2129">
        <w:rPr>
          <w:rFonts w:ascii="Arial" w:hAnsi="Arial" w:cs="Arial"/>
          <w:b/>
          <w:sz w:val="24"/>
          <w:szCs w:val="24"/>
        </w:rPr>
        <w:t xml:space="preserve"> en argumentatie</w:t>
      </w:r>
      <w:r w:rsidRPr="004F2129">
        <w:rPr>
          <w:rFonts w:ascii="Arial" w:hAnsi="Arial" w:cs="Arial"/>
          <w:b/>
          <w:sz w:val="24"/>
          <w:szCs w:val="24"/>
        </w:rPr>
        <w:br/>
      </w:r>
      <w:r w:rsidR="00214B51">
        <w:rPr>
          <w:rFonts w:ascii="Arial" w:hAnsi="Arial" w:cs="Arial"/>
          <w:sz w:val="24"/>
          <w:szCs w:val="24"/>
        </w:rPr>
        <w:br/>
      </w:r>
      <w:r w:rsidR="008B314B">
        <w:rPr>
          <w:rFonts w:ascii="Arial" w:hAnsi="Arial" w:cs="Arial"/>
          <w:sz w:val="24"/>
          <w:szCs w:val="24"/>
        </w:rPr>
        <w:t xml:space="preserve">Tijdens de </w:t>
      </w:r>
      <w:r w:rsidR="00FC4BD3">
        <w:rPr>
          <w:rFonts w:ascii="Arial" w:hAnsi="Arial" w:cs="Arial"/>
          <w:sz w:val="24"/>
          <w:szCs w:val="24"/>
        </w:rPr>
        <w:t xml:space="preserve">wekelijkse </w:t>
      </w:r>
      <w:r w:rsidR="008B314B">
        <w:rPr>
          <w:rFonts w:ascii="Arial" w:hAnsi="Arial" w:cs="Arial"/>
          <w:sz w:val="24"/>
          <w:szCs w:val="24"/>
        </w:rPr>
        <w:t xml:space="preserve">huisvuilophaling worden de lege containers losjes teruggeplaatst. </w:t>
      </w:r>
      <w:r w:rsidR="004E1AE8">
        <w:rPr>
          <w:rFonts w:ascii="Arial" w:hAnsi="Arial" w:cs="Arial"/>
          <w:sz w:val="24"/>
          <w:szCs w:val="24"/>
        </w:rPr>
        <w:t xml:space="preserve">In de straten met smalle voetpaden is dit problematisch. </w:t>
      </w:r>
      <w:r w:rsidR="004E1AE8">
        <w:rPr>
          <w:rFonts w:ascii="Arial" w:hAnsi="Arial" w:cs="Arial"/>
          <w:sz w:val="24"/>
          <w:szCs w:val="24"/>
        </w:rPr>
        <w:br/>
      </w:r>
      <w:r w:rsidR="008B314B">
        <w:rPr>
          <w:rFonts w:ascii="Arial" w:hAnsi="Arial" w:cs="Arial"/>
          <w:sz w:val="24"/>
          <w:szCs w:val="24"/>
        </w:rPr>
        <w:t xml:space="preserve">Groene en blauwe containers staan kriskras op het voetpad waardoor voetgangers met rollator en rolstoelgebruikers moeten slalommen. Zeker voor slechtzienden vormt dit een </w:t>
      </w:r>
      <w:r w:rsidR="004E1AE8">
        <w:rPr>
          <w:rFonts w:ascii="Arial" w:hAnsi="Arial" w:cs="Arial"/>
          <w:sz w:val="24"/>
          <w:szCs w:val="24"/>
        </w:rPr>
        <w:t xml:space="preserve">reëel </w:t>
      </w:r>
      <w:r w:rsidR="008B314B">
        <w:rPr>
          <w:rFonts w:ascii="Arial" w:hAnsi="Arial" w:cs="Arial"/>
          <w:sz w:val="24"/>
          <w:szCs w:val="24"/>
        </w:rPr>
        <w:t>gevaar.</w:t>
      </w:r>
    </w:p>
    <w:p w14:paraId="0454072F" w14:textId="3CCA0E46" w:rsidR="008B314B" w:rsidRPr="00512AB5" w:rsidRDefault="004E1AE8" w:rsidP="004E1AE8">
      <w:pPr>
        <w:pStyle w:val="Lijstalinea"/>
        <w:shd w:val="clear" w:color="auto" w:fill="FFFFFF"/>
        <w:spacing w:after="0" w:line="240" w:lineRule="auto"/>
        <w:ind w:left="35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noProof/>
          <w:sz w:val="28"/>
          <w:szCs w:val="28"/>
          <w:lang w:eastAsia="nl-BE"/>
        </w:rPr>
        <w:drawing>
          <wp:inline distT="0" distB="0" distL="0" distR="0" wp14:anchorId="2B367E58" wp14:editId="05CD968B">
            <wp:extent cx="3137756" cy="1412239"/>
            <wp:effectExtent l="5715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4694" cy="14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CD1">
        <w:rPr>
          <w:rFonts w:ascii="Arial" w:hAnsi="Arial" w:cs="Arial"/>
          <w:sz w:val="24"/>
          <w:szCs w:val="24"/>
        </w:rPr>
        <w:br/>
      </w:r>
    </w:p>
    <w:p w14:paraId="57EA3F50" w14:textId="2F6E9221" w:rsidR="003B5277" w:rsidRPr="004F2129" w:rsidRDefault="003B5277" w:rsidP="004F2129">
      <w:pPr>
        <w:rPr>
          <w:rFonts w:ascii="Arial" w:hAnsi="Arial" w:cs="Arial"/>
          <w:sz w:val="24"/>
        </w:rPr>
      </w:pPr>
    </w:p>
    <w:p w14:paraId="508BBB8D" w14:textId="28C32E97" w:rsidR="003B5277" w:rsidRPr="0049370A" w:rsidRDefault="003B5277" w:rsidP="00512AB5">
      <w:pPr>
        <w:pStyle w:val="Lijstalinea"/>
        <w:numPr>
          <w:ilvl w:val="0"/>
          <w:numId w:val="20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49370A">
        <w:rPr>
          <w:rFonts w:ascii="Arial" w:hAnsi="Arial" w:cs="Arial"/>
          <w:b/>
          <w:sz w:val="28"/>
          <w:szCs w:val="28"/>
        </w:rPr>
        <w:t>Proces en betrokkenen</w:t>
      </w:r>
      <w:r w:rsidRPr="0049370A">
        <w:rPr>
          <w:rFonts w:ascii="Arial" w:hAnsi="Arial" w:cs="Arial"/>
          <w:b/>
          <w:sz w:val="28"/>
          <w:szCs w:val="28"/>
        </w:rPr>
        <w:br/>
      </w:r>
      <w:r w:rsidRPr="0049370A">
        <w:rPr>
          <w:rFonts w:ascii="Arial" w:hAnsi="Arial" w:cs="Arial"/>
          <w:b/>
          <w:sz w:val="28"/>
          <w:szCs w:val="28"/>
        </w:rPr>
        <w:br/>
      </w:r>
      <w:r w:rsidR="004E1AE8" w:rsidRPr="0049370A">
        <w:rPr>
          <w:rFonts w:ascii="Arial" w:hAnsi="Arial" w:cs="Arial"/>
          <w:sz w:val="24"/>
          <w:szCs w:val="24"/>
        </w:rPr>
        <w:t>24</w:t>
      </w:r>
      <w:r w:rsidRPr="0049370A">
        <w:rPr>
          <w:rFonts w:ascii="Arial" w:hAnsi="Arial" w:cs="Arial"/>
          <w:sz w:val="24"/>
          <w:szCs w:val="24"/>
        </w:rPr>
        <w:t>/0</w:t>
      </w:r>
      <w:r w:rsidR="004E1AE8" w:rsidRPr="0049370A">
        <w:rPr>
          <w:rFonts w:ascii="Arial" w:hAnsi="Arial" w:cs="Arial"/>
          <w:sz w:val="24"/>
          <w:szCs w:val="24"/>
        </w:rPr>
        <w:t>2</w:t>
      </w:r>
      <w:r w:rsidRPr="0049370A">
        <w:rPr>
          <w:rFonts w:ascii="Arial" w:hAnsi="Arial" w:cs="Arial"/>
          <w:sz w:val="24"/>
          <w:szCs w:val="24"/>
        </w:rPr>
        <w:t>/202</w:t>
      </w:r>
      <w:r w:rsidR="008D313F" w:rsidRPr="0049370A">
        <w:rPr>
          <w:rFonts w:ascii="Arial" w:hAnsi="Arial" w:cs="Arial"/>
          <w:sz w:val="24"/>
          <w:szCs w:val="24"/>
        </w:rPr>
        <w:t>2</w:t>
      </w:r>
      <w:r w:rsidRPr="0049370A">
        <w:rPr>
          <w:rFonts w:ascii="Arial" w:hAnsi="Arial" w:cs="Arial"/>
          <w:sz w:val="24"/>
          <w:szCs w:val="24"/>
        </w:rPr>
        <w:tab/>
      </w:r>
      <w:r w:rsidR="008D5483" w:rsidRPr="0049370A">
        <w:rPr>
          <w:rFonts w:ascii="Arial" w:hAnsi="Arial" w:cs="Arial"/>
          <w:sz w:val="24"/>
          <w:szCs w:val="24"/>
        </w:rPr>
        <w:t>H</w:t>
      </w:r>
      <w:r w:rsidRPr="0049370A">
        <w:rPr>
          <w:rFonts w:ascii="Arial" w:hAnsi="Arial" w:cs="Arial"/>
          <w:sz w:val="24"/>
          <w:szCs w:val="24"/>
        </w:rPr>
        <w:t xml:space="preserve">et probleem wordt besproken in de vergadering van de MAS en er </w:t>
      </w:r>
      <w:r w:rsidRPr="0049370A">
        <w:rPr>
          <w:rFonts w:ascii="Arial" w:hAnsi="Arial" w:cs="Arial"/>
          <w:sz w:val="24"/>
          <w:szCs w:val="24"/>
        </w:rPr>
        <w:br/>
        <w:t xml:space="preserve">  </w:t>
      </w:r>
      <w:r w:rsidRPr="0049370A">
        <w:rPr>
          <w:rFonts w:ascii="Arial" w:hAnsi="Arial" w:cs="Arial"/>
          <w:sz w:val="24"/>
          <w:szCs w:val="24"/>
        </w:rPr>
        <w:tab/>
      </w:r>
      <w:r w:rsidRPr="0049370A">
        <w:rPr>
          <w:rFonts w:ascii="Arial" w:hAnsi="Arial" w:cs="Arial"/>
          <w:sz w:val="24"/>
          <w:szCs w:val="24"/>
        </w:rPr>
        <w:tab/>
      </w:r>
      <w:r w:rsidRPr="0049370A">
        <w:rPr>
          <w:rFonts w:ascii="Arial" w:hAnsi="Arial" w:cs="Arial"/>
          <w:sz w:val="24"/>
          <w:szCs w:val="24"/>
        </w:rPr>
        <w:tab/>
        <w:t>wordt beslist om hierover een advies op te stellen.</w:t>
      </w:r>
      <w:r w:rsidR="008D313F" w:rsidRPr="0049370A">
        <w:rPr>
          <w:rFonts w:ascii="Arial" w:hAnsi="Arial" w:cs="Arial"/>
          <w:sz w:val="24"/>
          <w:szCs w:val="24"/>
        </w:rPr>
        <w:tab/>
      </w:r>
      <w:r w:rsidR="004E1AE8" w:rsidRPr="0049370A">
        <w:rPr>
          <w:rFonts w:ascii="Arial" w:hAnsi="Arial" w:cs="Arial"/>
          <w:sz w:val="24"/>
          <w:szCs w:val="24"/>
        </w:rPr>
        <w:br/>
      </w:r>
      <w:r w:rsidR="0049370A" w:rsidRPr="0049370A">
        <w:rPr>
          <w:rFonts w:ascii="Arial" w:hAnsi="Arial" w:cs="Arial"/>
          <w:sz w:val="24"/>
          <w:szCs w:val="24"/>
        </w:rPr>
        <w:t>24</w:t>
      </w:r>
      <w:r w:rsidR="008D313F" w:rsidRPr="0049370A">
        <w:rPr>
          <w:rFonts w:ascii="Arial" w:hAnsi="Arial" w:cs="Arial"/>
          <w:sz w:val="24"/>
          <w:szCs w:val="24"/>
        </w:rPr>
        <w:t>/</w:t>
      </w:r>
      <w:r w:rsidR="0049370A" w:rsidRPr="0049370A">
        <w:rPr>
          <w:rFonts w:ascii="Arial" w:hAnsi="Arial" w:cs="Arial"/>
          <w:sz w:val="24"/>
          <w:szCs w:val="24"/>
        </w:rPr>
        <w:t>02</w:t>
      </w:r>
      <w:r w:rsidR="008D313F" w:rsidRPr="0049370A">
        <w:rPr>
          <w:rFonts w:ascii="Arial" w:hAnsi="Arial" w:cs="Arial"/>
          <w:sz w:val="24"/>
          <w:szCs w:val="24"/>
        </w:rPr>
        <w:t>/2022</w:t>
      </w:r>
      <w:r w:rsidR="00D06748" w:rsidRPr="0049370A">
        <w:rPr>
          <w:rFonts w:ascii="Arial" w:hAnsi="Arial" w:cs="Arial"/>
          <w:sz w:val="24"/>
          <w:szCs w:val="24"/>
        </w:rPr>
        <w:t xml:space="preserve"> </w:t>
      </w:r>
      <w:r w:rsidR="00D06748" w:rsidRPr="0049370A">
        <w:rPr>
          <w:rFonts w:ascii="Arial" w:hAnsi="Arial" w:cs="Arial"/>
          <w:sz w:val="24"/>
          <w:szCs w:val="24"/>
        </w:rPr>
        <w:tab/>
      </w:r>
      <w:r w:rsidR="008D5483" w:rsidRPr="0049370A">
        <w:rPr>
          <w:rFonts w:ascii="Arial" w:hAnsi="Arial" w:cs="Arial"/>
          <w:sz w:val="24"/>
          <w:szCs w:val="24"/>
        </w:rPr>
        <w:t>H</w:t>
      </w:r>
      <w:r w:rsidR="00D06748" w:rsidRPr="0049370A">
        <w:rPr>
          <w:rFonts w:ascii="Arial" w:hAnsi="Arial" w:cs="Arial"/>
          <w:sz w:val="24"/>
          <w:szCs w:val="24"/>
        </w:rPr>
        <w:t xml:space="preserve">et ontwerpadvies wordt goedgekeurd </w:t>
      </w:r>
      <w:r w:rsidR="008D5483" w:rsidRPr="0049370A">
        <w:rPr>
          <w:rFonts w:ascii="Arial" w:hAnsi="Arial" w:cs="Arial"/>
          <w:sz w:val="24"/>
          <w:szCs w:val="24"/>
        </w:rPr>
        <w:t>door de leden van de MAS</w:t>
      </w:r>
      <w:r w:rsidR="0049370A" w:rsidRPr="0049370A">
        <w:rPr>
          <w:rFonts w:ascii="Arial" w:hAnsi="Arial" w:cs="Arial"/>
          <w:sz w:val="24"/>
          <w:szCs w:val="24"/>
        </w:rPr>
        <w:t>.</w:t>
      </w:r>
      <w:r w:rsidR="0049370A" w:rsidRPr="0049370A">
        <w:rPr>
          <w:rFonts w:ascii="Arial" w:hAnsi="Arial" w:cs="Arial"/>
          <w:sz w:val="24"/>
          <w:szCs w:val="24"/>
        </w:rPr>
        <w:br/>
      </w:r>
      <w:r w:rsidR="0049370A">
        <w:rPr>
          <w:rFonts w:ascii="Arial" w:hAnsi="Arial" w:cs="Arial"/>
          <w:sz w:val="24"/>
          <w:szCs w:val="24"/>
        </w:rPr>
        <w:t>0</w:t>
      </w:r>
      <w:r w:rsidR="0049370A" w:rsidRPr="0049370A">
        <w:rPr>
          <w:rFonts w:ascii="Arial" w:hAnsi="Arial" w:cs="Arial"/>
          <w:sz w:val="24"/>
          <w:szCs w:val="24"/>
        </w:rPr>
        <w:t>4/03/2022</w:t>
      </w:r>
      <w:r w:rsidR="0049370A" w:rsidRPr="0049370A">
        <w:rPr>
          <w:rFonts w:ascii="Arial" w:hAnsi="Arial" w:cs="Arial"/>
          <w:sz w:val="24"/>
          <w:szCs w:val="24"/>
        </w:rPr>
        <w:tab/>
        <w:t xml:space="preserve">Het advies wordt als </w:t>
      </w:r>
      <w:r w:rsidR="00D06748" w:rsidRPr="0049370A">
        <w:rPr>
          <w:rFonts w:ascii="Arial" w:hAnsi="Arial" w:cs="Arial"/>
          <w:sz w:val="24"/>
          <w:szCs w:val="24"/>
        </w:rPr>
        <w:t xml:space="preserve">definitief </w:t>
      </w:r>
      <w:r w:rsidR="0049370A">
        <w:rPr>
          <w:rFonts w:ascii="Arial" w:hAnsi="Arial" w:cs="Arial"/>
          <w:sz w:val="24"/>
          <w:szCs w:val="24"/>
        </w:rPr>
        <w:t xml:space="preserve">advies </w:t>
      </w:r>
      <w:r w:rsidR="00D06748" w:rsidRPr="0049370A">
        <w:rPr>
          <w:rFonts w:ascii="Arial" w:hAnsi="Arial" w:cs="Arial"/>
          <w:sz w:val="24"/>
          <w:szCs w:val="24"/>
        </w:rPr>
        <w:t xml:space="preserve">doorgestuurd naar het </w:t>
      </w:r>
      <w:r w:rsidR="00D06748" w:rsidRPr="0049370A">
        <w:rPr>
          <w:rFonts w:ascii="Arial" w:hAnsi="Arial" w:cs="Arial"/>
          <w:sz w:val="24"/>
          <w:szCs w:val="24"/>
        </w:rPr>
        <w:br/>
        <w:t xml:space="preserve"> </w:t>
      </w:r>
      <w:r w:rsidR="00D06748" w:rsidRPr="0049370A">
        <w:rPr>
          <w:rFonts w:ascii="Arial" w:hAnsi="Arial" w:cs="Arial"/>
          <w:sz w:val="24"/>
          <w:szCs w:val="24"/>
        </w:rPr>
        <w:tab/>
      </w:r>
      <w:r w:rsidR="00D06748" w:rsidRPr="0049370A">
        <w:rPr>
          <w:rFonts w:ascii="Arial" w:hAnsi="Arial" w:cs="Arial"/>
          <w:sz w:val="24"/>
          <w:szCs w:val="24"/>
        </w:rPr>
        <w:tab/>
      </w:r>
      <w:r w:rsidR="00D06748" w:rsidRPr="0049370A">
        <w:rPr>
          <w:rFonts w:ascii="Arial" w:hAnsi="Arial" w:cs="Arial"/>
          <w:sz w:val="24"/>
          <w:szCs w:val="24"/>
        </w:rPr>
        <w:tab/>
        <w:t>districtscollege</w:t>
      </w:r>
      <w:r w:rsidR="004E1AE8" w:rsidRPr="0049370A">
        <w:rPr>
          <w:rFonts w:ascii="Arial" w:hAnsi="Arial" w:cs="Arial"/>
          <w:sz w:val="24"/>
          <w:szCs w:val="24"/>
        </w:rPr>
        <w:t>.</w:t>
      </w:r>
    </w:p>
    <w:p w14:paraId="55D9EDF3" w14:textId="5C4B8679" w:rsidR="00736EAA" w:rsidRDefault="00736EAA" w:rsidP="00736EAA">
      <w:pPr>
        <w:rPr>
          <w:rFonts w:ascii="Arial" w:hAnsi="Arial" w:cs="Arial"/>
          <w:b/>
          <w:sz w:val="28"/>
          <w:szCs w:val="28"/>
        </w:rPr>
      </w:pPr>
    </w:p>
    <w:p w14:paraId="1BA6E1BF" w14:textId="7221340D" w:rsidR="003B5277" w:rsidRDefault="003B5277" w:rsidP="00512AB5">
      <w:pPr>
        <w:pStyle w:val="Lijstalinea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3B5277">
        <w:rPr>
          <w:rFonts w:ascii="Arial" w:hAnsi="Arial" w:cs="Arial"/>
          <w:b/>
          <w:sz w:val="28"/>
          <w:szCs w:val="28"/>
        </w:rPr>
        <w:t>Advies</w:t>
      </w:r>
    </w:p>
    <w:p w14:paraId="5B9BD2A8" w14:textId="20CC7B6B" w:rsidR="00725BAF" w:rsidRDefault="00725BAF" w:rsidP="004E1AE8">
      <w:pPr>
        <w:ind w:left="360"/>
        <w:rPr>
          <w:rFonts w:ascii="Arial" w:hAnsi="Arial" w:cs="Arial"/>
          <w:bCs/>
          <w:sz w:val="24"/>
        </w:rPr>
      </w:pPr>
      <w:r w:rsidRPr="004E1AE8">
        <w:rPr>
          <w:rFonts w:ascii="Arial" w:hAnsi="Arial" w:cs="Arial"/>
          <w:bCs/>
          <w:sz w:val="24"/>
        </w:rPr>
        <w:t xml:space="preserve">De MAS adviseert </w:t>
      </w:r>
      <w:r w:rsidR="00512AB5" w:rsidRPr="004E1AE8">
        <w:rPr>
          <w:rFonts w:ascii="Arial" w:hAnsi="Arial" w:cs="Arial"/>
          <w:bCs/>
          <w:sz w:val="24"/>
        </w:rPr>
        <w:t>om</w:t>
      </w:r>
      <w:r w:rsidR="004E1AE8">
        <w:rPr>
          <w:rFonts w:ascii="Arial" w:hAnsi="Arial" w:cs="Arial"/>
          <w:bCs/>
          <w:sz w:val="24"/>
        </w:rPr>
        <w:t xml:space="preserve"> dit probleem voor te leggen</w:t>
      </w:r>
      <w:r w:rsidR="00512AB5" w:rsidRPr="004E1AE8">
        <w:rPr>
          <w:rFonts w:ascii="Arial" w:hAnsi="Arial" w:cs="Arial"/>
          <w:bCs/>
          <w:sz w:val="24"/>
        </w:rPr>
        <w:t xml:space="preserve"> </w:t>
      </w:r>
      <w:r w:rsidR="004E1AE8">
        <w:rPr>
          <w:rFonts w:ascii="Arial" w:hAnsi="Arial" w:cs="Arial"/>
          <w:bCs/>
          <w:sz w:val="24"/>
        </w:rPr>
        <w:t xml:space="preserve">bij de dienst huisvuilophaling zodat </w:t>
      </w:r>
      <w:r w:rsidR="00FC4BD3">
        <w:rPr>
          <w:rFonts w:ascii="Arial" w:hAnsi="Arial" w:cs="Arial"/>
          <w:bCs/>
          <w:sz w:val="24"/>
        </w:rPr>
        <w:t>een oplossing kan gezocht word</w:t>
      </w:r>
      <w:r w:rsidR="004E1AE8">
        <w:rPr>
          <w:rFonts w:ascii="Arial" w:hAnsi="Arial" w:cs="Arial"/>
          <w:bCs/>
          <w:sz w:val="24"/>
        </w:rPr>
        <w:t>en.</w:t>
      </w:r>
    </w:p>
    <w:p w14:paraId="369CD22F" w14:textId="77777777" w:rsidR="00FC4BD3" w:rsidRPr="00FC4BD3" w:rsidRDefault="00FC4BD3" w:rsidP="00FC4BD3">
      <w:pPr>
        <w:rPr>
          <w:rFonts w:ascii="Arial" w:hAnsi="Arial" w:cs="Arial"/>
          <w:b/>
          <w:sz w:val="28"/>
          <w:szCs w:val="28"/>
        </w:rPr>
      </w:pPr>
    </w:p>
    <w:p w14:paraId="6C2F27D6" w14:textId="5FA77769" w:rsidR="003B5277" w:rsidRDefault="003B5277" w:rsidP="00512AB5">
      <w:pPr>
        <w:pStyle w:val="Lijstalinea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3B5277">
        <w:rPr>
          <w:rFonts w:ascii="Arial" w:hAnsi="Arial" w:cs="Arial"/>
          <w:b/>
          <w:sz w:val="28"/>
          <w:szCs w:val="28"/>
        </w:rPr>
        <w:t>Standpunten</w:t>
      </w:r>
    </w:p>
    <w:p w14:paraId="38E0F494" w14:textId="77777777" w:rsidR="001E29B3" w:rsidRPr="001E29B3" w:rsidRDefault="001E29B3" w:rsidP="001E29B3">
      <w:pPr>
        <w:pStyle w:val="Lijstalinea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1E29B3">
        <w:rPr>
          <w:rFonts w:ascii="Arial" w:hAnsi="Arial" w:cs="Arial"/>
          <w:bCs/>
          <w:sz w:val="24"/>
          <w:szCs w:val="24"/>
        </w:rPr>
        <w:t>De seniorenraad van Merksem staat volledig achter dit advies.</w:t>
      </w:r>
    </w:p>
    <w:p w14:paraId="291393B4" w14:textId="77777777" w:rsidR="001E29B3" w:rsidRPr="001E29B3" w:rsidRDefault="001E29B3" w:rsidP="001E29B3">
      <w:pPr>
        <w:pStyle w:val="Lijstalinea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1E29B3">
        <w:rPr>
          <w:rFonts w:ascii="Arial" w:hAnsi="Arial" w:cs="Arial"/>
          <w:bCs/>
          <w:sz w:val="24"/>
          <w:szCs w:val="24"/>
        </w:rPr>
        <w:t>Er zijn geen minderheidsstandpunten.</w:t>
      </w:r>
    </w:p>
    <w:p w14:paraId="31212D08" w14:textId="77777777" w:rsidR="001E29B3" w:rsidRPr="00FC4BD3" w:rsidRDefault="001E29B3" w:rsidP="00FC4BD3">
      <w:pPr>
        <w:rPr>
          <w:rFonts w:ascii="Arial" w:hAnsi="Arial" w:cs="Arial"/>
          <w:b/>
          <w:sz w:val="28"/>
          <w:szCs w:val="28"/>
        </w:rPr>
      </w:pPr>
    </w:p>
    <w:p w14:paraId="68183992" w14:textId="7355400E" w:rsidR="003B5277" w:rsidRDefault="003B5277" w:rsidP="00512AB5">
      <w:pPr>
        <w:pStyle w:val="Lijstalinea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 w:rsidRPr="003B5277">
        <w:rPr>
          <w:rFonts w:ascii="Arial" w:hAnsi="Arial" w:cs="Arial"/>
          <w:b/>
          <w:sz w:val="28"/>
          <w:szCs w:val="28"/>
        </w:rPr>
        <w:t xml:space="preserve">Bijkomende informatie </w:t>
      </w:r>
    </w:p>
    <w:p w14:paraId="2E942810" w14:textId="5B04EB56" w:rsidR="00C20467" w:rsidRDefault="00C20467" w:rsidP="004D1E7B">
      <w:pPr>
        <w:rPr>
          <w:rFonts w:ascii="Arial" w:hAnsi="Arial" w:cs="Arial"/>
          <w:bCs/>
          <w:sz w:val="28"/>
          <w:szCs w:val="28"/>
        </w:rPr>
      </w:pPr>
    </w:p>
    <w:p w14:paraId="288741EA" w14:textId="66C5381A" w:rsidR="004D1E7B" w:rsidRPr="004D1E7B" w:rsidRDefault="004D1E7B" w:rsidP="004D1E7B">
      <w:pPr>
        <w:rPr>
          <w:rFonts w:ascii="Arial" w:hAnsi="Arial" w:cs="Arial"/>
          <w:bCs/>
          <w:sz w:val="28"/>
          <w:szCs w:val="28"/>
        </w:rPr>
      </w:pPr>
    </w:p>
    <w:p w14:paraId="0465878F" w14:textId="15B8BB5C" w:rsidR="00D06748" w:rsidRDefault="00D06748" w:rsidP="00D06748">
      <w:pPr>
        <w:rPr>
          <w:rFonts w:ascii="Arial" w:hAnsi="Arial" w:cs="Arial"/>
          <w:b/>
          <w:sz w:val="28"/>
          <w:szCs w:val="28"/>
        </w:rPr>
      </w:pPr>
    </w:p>
    <w:sectPr w:rsidR="00D06748" w:rsidSect="008D313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71" w:right="567" w:bottom="851" w:left="187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F0912" w14:textId="77777777" w:rsidR="0003268C" w:rsidRDefault="0003268C">
      <w:r>
        <w:separator/>
      </w:r>
    </w:p>
  </w:endnote>
  <w:endnote w:type="continuationSeparator" w:id="0">
    <w:p w14:paraId="39CDB0D2" w14:textId="77777777" w:rsidR="0003268C" w:rsidRDefault="0003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58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</w:tblGrid>
    <w:tr w:rsidR="00025479" w:rsidRPr="001E294E" w14:paraId="49C930B3" w14:textId="77777777" w:rsidTr="00AA42A4">
      <w:tc>
        <w:tcPr>
          <w:tcW w:w="3017" w:type="pct"/>
          <w:vAlign w:val="bottom"/>
        </w:tcPr>
        <w:p w14:paraId="3DCDCCEB" w14:textId="77777777" w:rsidR="00025479" w:rsidRDefault="00025479" w:rsidP="00025479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983" w:type="pct"/>
          <w:vAlign w:val="center"/>
        </w:tcPr>
        <w:p w14:paraId="1B3B3767" w14:textId="77777777" w:rsidR="00025479" w:rsidRPr="001E294E" w:rsidRDefault="00025479" w:rsidP="00025479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1E294E">
            <w:rPr>
              <w:rFonts w:cs="Arial"/>
              <w:lang w:val="nl-BE"/>
            </w:rPr>
            <w:t xml:space="preserve">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PAGE </w:instrText>
          </w:r>
          <w:r w:rsidRPr="001E294E">
            <w:rPr>
              <w:rFonts w:cs="Arial"/>
            </w:rPr>
            <w:fldChar w:fldCharType="separate"/>
          </w:r>
          <w:r w:rsidR="00817916">
            <w:rPr>
              <w:rFonts w:cs="Arial"/>
              <w:noProof/>
              <w:lang w:val="nl-BE"/>
            </w:rPr>
            <w:t>2</w:t>
          </w:r>
          <w:r w:rsidRPr="001E294E">
            <w:rPr>
              <w:rFonts w:cs="Arial"/>
            </w:rPr>
            <w:fldChar w:fldCharType="end"/>
          </w:r>
          <w:r w:rsidRPr="001E294E">
            <w:rPr>
              <w:rFonts w:cs="Arial"/>
              <w:lang w:val="nl-BE"/>
            </w:rPr>
            <w:t xml:space="preserve"> /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NUMPAGES </w:instrText>
          </w:r>
          <w:r w:rsidRPr="001E294E">
            <w:rPr>
              <w:rFonts w:cs="Arial"/>
            </w:rPr>
            <w:fldChar w:fldCharType="separate"/>
          </w:r>
          <w:r w:rsidR="00817916">
            <w:rPr>
              <w:rFonts w:cs="Arial"/>
              <w:noProof/>
              <w:lang w:val="nl-BE"/>
            </w:rPr>
            <w:t>2</w:t>
          </w:r>
          <w:r w:rsidRPr="001E294E">
            <w:rPr>
              <w:rFonts w:cs="Arial"/>
            </w:rPr>
            <w:fldChar w:fldCharType="end"/>
          </w:r>
        </w:p>
      </w:tc>
    </w:tr>
  </w:tbl>
  <w:p w14:paraId="465E2B67" w14:textId="77777777" w:rsidR="00C17D36" w:rsidRPr="00025479" w:rsidRDefault="00C17D36" w:rsidP="000254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58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</w:tblGrid>
    <w:tr w:rsidR="00025479" w:rsidRPr="001E294E" w14:paraId="32FA5030" w14:textId="77777777" w:rsidTr="00AA42A4">
      <w:tc>
        <w:tcPr>
          <w:tcW w:w="3017" w:type="pct"/>
          <w:vAlign w:val="bottom"/>
        </w:tcPr>
        <w:p w14:paraId="516A6787" w14:textId="77777777" w:rsidR="00025479" w:rsidRDefault="00025479" w:rsidP="00025479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983" w:type="pct"/>
          <w:vAlign w:val="center"/>
        </w:tcPr>
        <w:p w14:paraId="7A128161" w14:textId="77777777" w:rsidR="00025479" w:rsidRPr="001E294E" w:rsidRDefault="00025479" w:rsidP="00025479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1E294E">
            <w:rPr>
              <w:rFonts w:cs="Arial"/>
              <w:lang w:val="nl-BE"/>
            </w:rPr>
            <w:t xml:space="preserve">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PAGE </w:instrText>
          </w:r>
          <w:r w:rsidRPr="001E294E">
            <w:rPr>
              <w:rFonts w:cs="Arial"/>
            </w:rPr>
            <w:fldChar w:fldCharType="separate"/>
          </w:r>
          <w:r w:rsidR="00817916">
            <w:rPr>
              <w:rFonts w:cs="Arial"/>
              <w:noProof/>
              <w:lang w:val="nl-BE"/>
            </w:rPr>
            <w:t>1</w:t>
          </w:r>
          <w:r w:rsidRPr="001E294E">
            <w:rPr>
              <w:rFonts w:cs="Arial"/>
            </w:rPr>
            <w:fldChar w:fldCharType="end"/>
          </w:r>
          <w:r w:rsidRPr="001E294E">
            <w:rPr>
              <w:rFonts w:cs="Arial"/>
              <w:lang w:val="nl-BE"/>
            </w:rPr>
            <w:t xml:space="preserve"> / </w:t>
          </w:r>
          <w:r w:rsidRPr="001E294E">
            <w:rPr>
              <w:rFonts w:cs="Arial"/>
            </w:rPr>
            <w:fldChar w:fldCharType="begin"/>
          </w:r>
          <w:r w:rsidRPr="001E294E">
            <w:rPr>
              <w:rFonts w:cs="Arial"/>
              <w:lang w:val="nl-BE"/>
            </w:rPr>
            <w:instrText xml:space="preserve"> NUMPAGES </w:instrText>
          </w:r>
          <w:r w:rsidRPr="001E294E">
            <w:rPr>
              <w:rFonts w:cs="Arial"/>
            </w:rPr>
            <w:fldChar w:fldCharType="separate"/>
          </w:r>
          <w:r w:rsidR="00817916">
            <w:rPr>
              <w:rFonts w:cs="Arial"/>
              <w:noProof/>
              <w:lang w:val="nl-BE"/>
            </w:rPr>
            <w:t>1</w:t>
          </w:r>
          <w:r w:rsidRPr="001E294E">
            <w:rPr>
              <w:rFonts w:cs="Arial"/>
            </w:rPr>
            <w:fldChar w:fldCharType="end"/>
          </w:r>
        </w:p>
      </w:tc>
    </w:tr>
  </w:tbl>
  <w:p w14:paraId="47E31548" w14:textId="77777777" w:rsidR="00025479" w:rsidRDefault="000254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3271D" w14:textId="77777777" w:rsidR="0003268C" w:rsidRDefault="0003268C">
      <w:r>
        <w:separator/>
      </w:r>
    </w:p>
  </w:footnote>
  <w:footnote w:type="continuationSeparator" w:id="0">
    <w:p w14:paraId="08D7E385" w14:textId="77777777" w:rsidR="0003268C" w:rsidRDefault="0003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3B834" w14:textId="77777777" w:rsidR="00C17D36" w:rsidRDefault="00025479"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72982BD6" wp14:editId="52D6B7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26" name="Afbeelding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_AN_doc_zonder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5BF9" w14:textId="77777777" w:rsidR="00025479" w:rsidRDefault="0002547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1237DB1D" wp14:editId="03DDA6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27" name="Afbeelding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strict_AN_doc_me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56D"/>
    <w:multiLevelType w:val="hybridMultilevel"/>
    <w:tmpl w:val="D9901A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99C"/>
    <w:multiLevelType w:val="hybridMultilevel"/>
    <w:tmpl w:val="628870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6BB6"/>
    <w:multiLevelType w:val="hybridMultilevel"/>
    <w:tmpl w:val="B82884C6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8FA5F2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A316A"/>
    <w:multiLevelType w:val="hybridMultilevel"/>
    <w:tmpl w:val="CF1279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B2013"/>
    <w:multiLevelType w:val="hybridMultilevel"/>
    <w:tmpl w:val="16588A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0EEB"/>
    <w:multiLevelType w:val="hybridMultilevel"/>
    <w:tmpl w:val="1556C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36806"/>
    <w:multiLevelType w:val="hybridMultilevel"/>
    <w:tmpl w:val="68C8589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E5284"/>
    <w:multiLevelType w:val="hybridMultilevel"/>
    <w:tmpl w:val="63F8AD78"/>
    <w:lvl w:ilvl="0" w:tplc="769A6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B70652"/>
    <w:multiLevelType w:val="hybridMultilevel"/>
    <w:tmpl w:val="733085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8D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3029A"/>
    <w:multiLevelType w:val="hybridMultilevel"/>
    <w:tmpl w:val="D5746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1541B"/>
    <w:multiLevelType w:val="hybridMultilevel"/>
    <w:tmpl w:val="8BBC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66DA1"/>
    <w:multiLevelType w:val="hybridMultilevel"/>
    <w:tmpl w:val="F0045B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9B26C3"/>
    <w:multiLevelType w:val="hybridMultilevel"/>
    <w:tmpl w:val="DCAEAA40"/>
    <w:lvl w:ilvl="0" w:tplc="AA7CD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8854C5"/>
    <w:multiLevelType w:val="hybridMultilevel"/>
    <w:tmpl w:val="80BE9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5704D"/>
    <w:multiLevelType w:val="hybridMultilevel"/>
    <w:tmpl w:val="0B2869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EC110C"/>
    <w:multiLevelType w:val="hybridMultilevel"/>
    <w:tmpl w:val="45C89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9386E"/>
    <w:multiLevelType w:val="hybridMultilevel"/>
    <w:tmpl w:val="231AE6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7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23"/>
  </w:num>
  <w:num w:numId="11">
    <w:abstractNumId w:val="5"/>
  </w:num>
  <w:num w:numId="12">
    <w:abstractNumId w:val="7"/>
  </w:num>
  <w:num w:numId="13">
    <w:abstractNumId w:val="16"/>
  </w:num>
  <w:num w:numId="14">
    <w:abstractNumId w:val="8"/>
  </w:num>
  <w:num w:numId="15">
    <w:abstractNumId w:val="14"/>
  </w:num>
  <w:num w:numId="16">
    <w:abstractNumId w:val="22"/>
  </w:num>
  <w:num w:numId="17">
    <w:abstractNumId w:val="11"/>
  </w:num>
  <w:num w:numId="18">
    <w:abstractNumId w:val="4"/>
  </w:num>
  <w:num w:numId="19">
    <w:abstractNumId w:val="1"/>
  </w:num>
  <w:num w:numId="20">
    <w:abstractNumId w:val="18"/>
  </w:num>
  <w:num w:numId="21">
    <w:abstractNumId w:val="2"/>
  </w:num>
  <w:num w:numId="22">
    <w:abstractNumId w:val="20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77"/>
    <w:rsid w:val="00025479"/>
    <w:rsid w:val="0003268C"/>
    <w:rsid w:val="00087D47"/>
    <w:rsid w:val="000949AF"/>
    <w:rsid w:val="000B46E2"/>
    <w:rsid w:val="000C5D62"/>
    <w:rsid w:val="000E128E"/>
    <w:rsid w:val="000F0557"/>
    <w:rsid w:val="00191516"/>
    <w:rsid w:val="00195350"/>
    <w:rsid w:val="001E29B3"/>
    <w:rsid w:val="001F08AA"/>
    <w:rsid w:val="00214B51"/>
    <w:rsid w:val="00254899"/>
    <w:rsid w:val="00261860"/>
    <w:rsid w:val="002813EA"/>
    <w:rsid w:val="002A31BB"/>
    <w:rsid w:val="002B57CC"/>
    <w:rsid w:val="002C61F6"/>
    <w:rsid w:val="002E0284"/>
    <w:rsid w:val="002F1195"/>
    <w:rsid w:val="0030427B"/>
    <w:rsid w:val="00322041"/>
    <w:rsid w:val="00340CD1"/>
    <w:rsid w:val="0034432E"/>
    <w:rsid w:val="00353244"/>
    <w:rsid w:val="003B5277"/>
    <w:rsid w:val="003C4DC8"/>
    <w:rsid w:val="003E7906"/>
    <w:rsid w:val="00412FD8"/>
    <w:rsid w:val="00436BE8"/>
    <w:rsid w:val="00483FEF"/>
    <w:rsid w:val="004929E3"/>
    <w:rsid w:val="0049370A"/>
    <w:rsid w:val="004B5600"/>
    <w:rsid w:val="004C1657"/>
    <w:rsid w:val="004D09BB"/>
    <w:rsid w:val="004D1E7B"/>
    <w:rsid w:val="004E1AE8"/>
    <w:rsid w:val="004F2129"/>
    <w:rsid w:val="00512AB5"/>
    <w:rsid w:val="00553FD7"/>
    <w:rsid w:val="00591E30"/>
    <w:rsid w:val="00621BCF"/>
    <w:rsid w:val="00631F77"/>
    <w:rsid w:val="006A3AB0"/>
    <w:rsid w:val="006B0458"/>
    <w:rsid w:val="006C0BA2"/>
    <w:rsid w:val="006F1C30"/>
    <w:rsid w:val="00712714"/>
    <w:rsid w:val="00725BAF"/>
    <w:rsid w:val="00734E1D"/>
    <w:rsid w:val="00736EAA"/>
    <w:rsid w:val="007A3C1C"/>
    <w:rsid w:val="007C0B79"/>
    <w:rsid w:val="00817916"/>
    <w:rsid w:val="008821E5"/>
    <w:rsid w:val="0088397B"/>
    <w:rsid w:val="00895802"/>
    <w:rsid w:val="008B027B"/>
    <w:rsid w:val="008B314B"/>
    <w:rsid w:val="008D313F"/>
    <w:rsid w:val="008D5483"/>
    <w:rsid w:val="009026D4"/>
    <w:rsid w:val="0092255A"/>
    <w:rsid w:val="00931BF2"/>
    <w:rsid w:val="0099554E"/>
    <w:rsid w:val="00A70157"/>
    <w:rsid w:val="00A970D8"/>
    <w:rsid w:val="00AA1ACB"/>
    <w:rsid w:val="00AA6D24"/>
    <w:rsid w:val="00AE44FA"/>
    <w:rsid w:val="00AF429C"/>
    <w:rsid w:val="00B11F52"/>
    <w:rsid w:val="00B213B4"/>
    <w:rsid w:val="00B50181"/>
    <w:rsid w:val="00B528D3"/>
    <w:rsid w:val="00B64C29"/>
    <w:rsid w:val="00B71116"/>
    <w:rsid w:val="00B9062E"/>
    <w:rsid w:val="00BA0E31"/>
    <w:rsid w:val="00BD3850"/>
    <w:rsid w:val="00C17D36"/>
    <w:rsid w:val="00C20467"/>
    <w:rsid w:val="00C54624"/>
    <w:rsid w:val="00CA20F3"/>
    <w:rsid w:val="00CB30AA"/>
    <w:rsid w:val="00D06748"/>
    <w:rsid w:val="00D57C53"/>
    <w:rsid w:val="00D95217"/>
    <w:rsid w:val="00DA2DDE"/>
    <w:rsid w:val="00DC5DD4"/>
    <w:rsid w:val="00DD35A0"/>
    <w:rsid w:val="00EA02B4"/>
    <w:rsid w:val="00ED1F73"/>
    <w:rsid w:val="00F47FBB"/>
    <w:rsid w:val="00F56BEB"/>
    <w:rsid w:val="00F84402"/>
    <w:rsid w:val="00F864E2"/>
    <w:rsid w:val="00FC4BD3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04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6748"/>
    <w:rPr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semiHidden/>
    <w:pPr>
      <w:tabs>
        <w:tab w:val="center" w:pos="4153"/>
        <w:tab w:val="right" w:pos="8306"/>
      </w:tabs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Titelactiepunten">
    <w:name w:val="Titel actiepunten"/>
    <w:rPr>
      <w:rFonts w:ascii="Arial" w:hAnsi="Arial"/>
      <w:b/>
      <w:sz w:val="22"/>
      <w:lang w:eastAsia="en-US"/>
    </w:rPr>
  </w:style>
  <w:style w:type="paragraph" w:styleId="Titel">
    <w:name w:val="Title"/>
    <w:link w:val="TitelChar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1">
    <w:name w:val="Normal bulletlist 1"/>
    <w:basedOn w:val="Standaard"/>
    <w:pPr>
      <w:numPr>
        <w:numId w:val="5"/>
      </w:numPr>
    </w:pPr>
  </w:style>
  <w:style w:type="paragraph" w:customStyle="1" w:styleId="Normalbulletlist2">
    <w:name w:val="Normal bulletlist 2"/>
    <w:basedOn w:val="Normalbulletlist1"/>
    <w:pPr>
      <w:numPr>
        <w:numId w:val="6"/>
      </w:numPr>
    </w:pPr>
  </w:style>
  <w:style w:type="paragraph" w:customStyle="1" w:styleId="Normalbulletlist3">
    <w:name w:val="Normal bulletlist 3"/>
    <w:basedOn w:val="Normalbulletlist2"/>
    <w:pPr>
      <w:numPr>
        <w:numId w:val="4"/>
      </w:numPr>
    </w:pPr>
  </w:style>
  <w:style w:type="character" w:customStyle="1" w:styleId="VoettekstChar">
    <w:name w:val="Voettekst Char"/>
    <w:basedOn w:val="Standaardalinea-lettertype"/>
    <w:link w:val="Voettekst"/>
    <w:semiHidden/>
    <w:rsid w:val="00025479"/>
    <w:rPr>
      <w:sz w:val="22"/>
      <w:szCs w:val="24"/>
      <w:lang w:eastAsia="en-US"/>
    </w:rPr>
  </w:style>
  <w:style w:type="character" w:customStyle="1" w:styleId="TitelChar">
    <w:name w:val="Titel Char"/>
    <w:basedOn w:val="Standaardalinea-lettertype"/>
    <w:link w:val="Titel"/>
    <w:rsid w:val="00895802"/>
    <w:rPr>
      <w:rFonts w:ascii="Arial" w:hAnsi="Arial"/>
      <w:b/>
      <w:sz w:val="30"/>
      <w:lang w:val="en-GB" w:eastAsia="en-US"/>
    </w:rPr>
  </w:style>
  <w:style w:type="character" w:customStyle="1" w:styleId="Kop3Char">
    <w:name w:val="Kop 3 Char"/>
    <w:basedOn w:val="Standaardalinea-lettertype"/>
    <w:link w:val="Kop3"/>
    <w:rsid w:val="002E0284"/>
    <w:rPr>
      <w:rFonts w:cs="Arial"/>
      <w:b/>
      <w:bCs/>
      <w:sz w:val="26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A97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raster">
    <w:name w:val="Table Grid"/>
    <w:basedOn w:val="Standaardtabel"/>
    <w:uiPriority w:val="39"/>
    <w:rsid w:val="0019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79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79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6748"/>
    <w:rPr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semiHidden/>
    <w:pPr>
      <w:tabs>
        <w:tab w:val="center" w:pos="4153"/>
        <w:tab w:val="right" w:pos="8306"/>
      </w:tabs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Titelactiepunten">
    <w:name w:val="Titel actiepunten"/>
    <w:rPr>
      <w:rFonts w:ascii="Arial" w:hAnsi="Arial"/>
      <w:b/>
      <w:sz w:val="22"/>
      <w:lang w:eastAsia="en-US"/>
    </w:rPr>
  </w:style>
  <w:style w:type="paragraph" w:styleId="Titel">
    <w:name w:val="Title"/>
    <w:link w:val="TitelChar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1">
    <w:name w:val="Normal bulletlist 1"/>
    <w:basedOn w:val="Standaard"/>
    <w:pPr>
      <w:numPr>
        <w:numId w:val="5"/>
      </w:numPr>
    </w:pPr>
  </w:style>
  <w:style w:type="paragraph" w:customStyle="1" w:styleId="Normalbulletlist2">
    <w:name w:val="Normal bulletlist 2"/>
    <w:basedOn w:val="Normalbulletlist1"/>
    <w:pPr>
      <w:numPr>
        <w:numId w:val="6"/>
      </w:numPr>
    </w:pPr>
  </w:style>
  <w:style w:type="paragraph" w:customStyle="1" w:styleId="Normalbulletlist3">
    <w:name w:val="Normal bulletlist 3"/>
    <w:basedOn w:val="Normalbulletlist2"/>
    <w:pPr>
      <w:numPr>
        <w:numId w:val="4"/>
      </w:numPr>
    </w:pPr>
  </w:style>
  <w:style w:type="character" w:customStyle="1" w:styleId="VoettekstChar">
    <w:name w:val="Voettekst Char"/>
    <w:basedOn w:val="Standaardalinea-lettertype"/>
    <w:link w:val="Voettekst"/>
    <w:semiHidden/>
    <w:rsid w:val="00025479"/>
    <w:rPr>
      <w:sz w:val="22"/>
      <w:szCs w:val="24"/>
      <w:lang w:eastAsia="en-US"/>
    </w:rPr>
  </w:style>
  <w:style w:type="character" w:customStyle="1" w:styleId="TitelChar">
    <w:name w:val="Titel Char"/>
    <w:basedOn w:val="Standaardalinea-lettertype"/>
    <w:link w:val="Titel"/>
    <w:rsid w:val="00895802"/>
    <w:rPr>
      <w:rFonts w:ascii="Arial" w:hAnsi="Arial"/>
      <w:b/>
      <w:sz w:val="30"/>
      <w:lang w:val="en-GB" w:eastAsia="en-US"/>
    </w:rPr>
  </w:style>
  <w:style w:type="character" w:customStyle="1" w:styleId="Kop3Char">
    <w:name w:val="Kop 3 Char"/>
    <w:basedOn w:val="Standaardalinea-lettertype"/>
    <w:link w:val="Kop3"/>
    <w:rsid w:val="002E0284"/>
    <w:rPr>
      <w:rFonts w:cs="Arial"/>
      <w:b/>
      <w:bCs/>
      <w:sz w:val="26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A97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raster">
    <w:name w:val="Table Grid"/>
    <w:basedOn w:val="Standaardtabel"/>
    <w:uiPriority w:val="39"/>
    <w:rsid w:val="0019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79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79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32182\Desktop\origineel_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origineel_sjabloon</Template>
  <TotalTime>1</TotalTime>
  <Pages>2</Pages>
  <Words>203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1322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2050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2062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Sonja Verbustel</dc:creator>
  <cp:lastModifiedBy>Sonja Verbustel</cp:lastModifiedBy>
  <cp:revision>2</cp:revision>
  <cp:lastPrinted>2004-12-15T14:27:00Z</cp:lastPrinted>
  <dcterms:created xsi:type="dcterms:W3CDTF">2022-03-10T11:05:00Z</dcterms:created>
  <dcterms:modified xsi:type="dcterms:W3CDTF">2022-03-10T11:05:00Z</dcterms:modified>
</cp:coreProperties>
</file>