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DC7BF8" w:rsidP="008C4FFB">
      <w:pPr>
        <w:pStyle w:val="Default"/>
        <w:ind w:left="-709"/>
      </w:pPr>
      <w:r>
        <w:t>Facturatiea</w:t>
      </w:r>
      <w:r w:rsidR="008C4FFB" w:rsidRPr="00BF69F0">
        <w:t>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5D71E9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1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2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2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3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FB0C53">
        <w:fldChar w:fldCharType="separate"/>
      </w:r>
      <w:r>
        <w:fldChar w:fldCharType="end"/>
      </w:r>
      <w:bookmarkEnd w:id="13"/>
      <w:r>
        <w:t xml:space="preserve">  Ja:</w:t>
      </w:r>
      <w:r>
        <w:tab/>
        <w:t xml:space="preserve">     </w:t>
      </w:r>
      <w:bookmarkStart w:id="14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4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5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6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FB0C53">
        <w:fldChar w:fldCharType="separate"/>
      </w:r>
      <w:r>
        <w:fldChar w:fldCharType="end"/>
      </w:r>
      <w:bookmarkEnd w:id="16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7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0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 xml:space="preserve">Wanneer </w:t>
      </w:r>
      <w:r w:rsidR="00DC7BF8">
        <w:rPr>
          <w:b/>
        </w:rPr>
        <w:t>stopt</w:t>
      </w:r>
      <w:r w:rsidRPr="00BF69F0">
        <w:rPr>
          <w:b/>
        </w:rPr>
        <w:t xml:space="preserve">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FB0C53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FB0C53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FB0C53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FB0C53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1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DC7BF8">
        <w:t>Jeugd- en Ontmoetingscentrum Rozemaai</w:t>
      </w:r>
      <w:r w:rsidR="00A57CD5">
        <w:t xml:space="preserve">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2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CA34C4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FB0C53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FB0C53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CA34C4">
          <w:pPr>
            <w:pStyle w:val="Adres"/>
            <w:rPr>
              <w:rFonts w:cs="Arial"/>
              <w:lang w:val="nl-BE"/>
            </w:rPr>
          </w:pPr>
          <w:r w:rsidRPr="00CA34C4">
            <w:rPr>
              <w:rFonts w:cs="Arial"/>
              <w:lang w:val="nl-BE"/>
            </w:rPr>
            <w:t>zaalzoeker@</w:t>
          </w:r>
          <w:r w:rsidR="00BF69F0" w:rsidRPr="00CA34C4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7628FF98" wp14:editId="1DE267F3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8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Aanvraagformulie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36E82FCA" wp14:editId="047E239D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r</w:t>
    </w:r>
  </w:p>
  <w:p w:rsidR="002F68A4" w:rsidRDefault="00DC7BF8" w:rsidP="00FA25A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Huur zaal Jeugd- en Ontmoetingscentrum Rozemaai</w:t>
    </w:r>
  </w:p>
  <w:p w:rsidR="00DC7BF8" w:rsidRPr="00FA25AC" w:rsidRDefault="00DC7BF8" w:rsidP="00DC7BF8">
    <w:pPr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tvcxbwYJyT4Vnjaa+R4rPUqIhrM=" w:salt="QdLw/DeeCSoZ3vFfkk0S9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115134"/>
    <w:rsid w:val="00127910"/>
    <w:rsid w:val="00176EE1"/>
    <w:rsid w:val="00185A80"/>
    <w:rsid w:val="001C681E"/>
    <w:rsid w:val="00206413"/>
    <w:rsid w:val="0026672F"/>
    <w:rsid w:val="00293F3D"/>
    <w:rsid w:val="002B2AA7"/>
    <w:rsid w:val="002F68A4"/>
    <w:rsid w:val="004F43F6"/>
    <w:rsid w:val="005D71E9"/>
    <w:rsid w:val="00636808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B30022"/>
    <w:rsid w:val="00BF69F0"/>
    <w:rsid w:val="00C7415B"/>
    <w:rsid w:val="00CA34C4"/>
    <w:rsid w:val="00D709CA"/>
    <w:rsid w:val="00D80BEA"/>
    <w:rsid w:val="00DA1334"/>
    <w:rsid w:val="00DC7BF8"/>
    <w:rsid w:val="00E51023"/>
    <w:rsid w:val="00EF4DBA"/>
    <w:rsid w:val="00EF55BA"/>
    <w:rsid w:val="00FA25AC"/>
    <w:rsid w:val="00FB0C5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10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2428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22</cp:revision>
  <cp:lastPrinted>2004-12-15T15:18:00Z</cp:lastPrinted>
  <dcterms:created xsi:type="dcterms:W3CDTF">2015-02-18T12:04:00Z</dcterms:created>
  <dcterms:modified xsi:type="dcterms:W3CDTF">2018-12-19T16:00:00Z</dcterms:modified>
</cp:coreProperties>
</file>