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6B8E" w14:textId="77777777" w:rsidR="00F53C97" w:rsidRPr="00F53C97" w:rsidRDefault="002B04BF" w:rsidP="00EE76F7">
      <w:pPr>
        <w:spacing w:after="200" w:line="276" w:lineRule="auto"/>
        <w:rPr>
          <w:rFonts w:ascii="Arial" w:hAnsi="Arial" w:cs="Arial"/>
          <w:b/>
          <w:sz w:val="16"/>
          <w:szCs w:val="16"/>
        </w:rPr>
      </w:pPr>
      <w:bookmarkStart w:id="0" w:name="_GoBack"/>
      <w:bookmarkEnd w:id="0"/>
      <w:r w:rsidRPr="002B04BF">
        <w:rPr>
          <w:rFonts w:ascii="Calibri" w:eastAsia="Calibri" w:hAnsi="Calibri"/>
          <w:b/>
          <w:szCs w:val="22"/>
        </w:rPr>
        <w:br/>
      </w:r>
    </w:p>
    <w:p w14:paraId="59021E2C" w14:textId="77777777" w:rsidR="00F53C97" w:rsidRPr="0018358A" w:rsidRDefault="00F53C97" w:rsidP="00F53C97">
      <w:pPr>
        <w:shd w:val="clear" w:color="auto" w:fill="D9D9D9" w:themeFill="background1" w:themeFillShade="D9"/>
        <w:rPr>
          <w:rFonts w:ascii="Arial" w:hAnsi="Arial" w:cs="Arial"/>
          <w:b/>
          <w:sz w:val="36"/>
          <w:szCs w:val="36"/>
        </w:rPr>
      </w:pPr>
      <w:r w:rsidRPr="0018358A">
        <w:rPr>
          <w:rFonts w:ascii="Arial" w:hAnsi="Arial" w:cs="Arial"/>
          <w:b/>
          <w:sz w:val="36"/>
          <w:szCs w:val="36"/>
        </w:rPr>
        <w:t>Verslag Merksemse Adviesraad Senioren</w:t>
      </w:r>
    </w:p>
    <w:p w14:paraId="414C53ED" w14:textId="77777777" w:rsidR="00F53C97" w:rsidRPr="003D19B0" w:rsidRDefault="00F53C97" w:rsidP="00F53C97">
      <w:pPr>
        <w:shd w:val="clear" w:color="auto" w:fill="D9D9D9" w:themeFill="background1" w:themeFillShade="D9"/>
        <w:rPr>
          <w:rFonts w:ascii="SunAntwerpen Light" w:hAnsi="SunAntwerpen Light"/>
          <w:b/>
          <w:sz w:val="16"/>
          <w:szCs w:val="16"/>
        </w:rPr>
      </w:pPr>
    </w:p>
    <w:p w14:paraId="283C920D" w14:textId="77777777" w:rsidR="00F53C97" w:rsidRPr="003D19B0" w:rsidRDefault="00F53C97" w:rsidP="00F53C97">
      <w:pPr>
        <w:rPr>
          <w:rFonts w:ascii="SunAntwerpen Light" w:hAnsi="SunAntwerpen Light"/>
          <w:sz w:val="16"/>
          <w:szCs w:val="16"/>
        </w:rPr>
      </w:pPr>
    </w:p>
    <w:p w14:paraId="36BBC63A" w14:textId="5FCD5EBA" w:rsidR="00F53C97" w:rsidRPr="0018358A" w:rsidRDefault="00F53C97" w:rsidP="00F53C97">
      <w:pPr>
        <w:rPr>
          <w:rFonts w:ascii="Arial" w:hAnsi="Arial" w:cs="Arial"/>
          <w:szCs w:val="22"/>
        </w:rPr>
      </w:pPr>
      <w:r w:rsidRPr="0018358A">
        <w:rPr>
          <w:rFonts w:ascii="Arial" w:hAnsi="Arial" w:cs="Arial"/>
          <w:b/>
          <w:szCs w:val="22"/>
        </w:rPr>
        <w:t>Datum vergadering</w:t>
      </w:r>
      <w:r w:rsidRPr="0018358A">
        <w:rPr>
          <w:rFonts w:ascii="Arial" w:hAnsi="Arial" w:cs="Arial"/>
          <w:b/>
          <w:szCs w:val="22"/>
        </w:rPr>
        <w:tab/>
      </w:r>
      <w:r w:rsidRPr="0018358A">
        <w:rPr>
          <w:rFonts w:ascii="Arial" w:hAnsi="Arial" w:cs="Arial"/>
          <w:b/>
          <w:szCs w:val="22"/>
        </w:rPr>
        <w:tab/>
      </w:r>
      <w:r w:rsidR="00D7709B" w:rsidRPr="0018358A">
        <w:rPr>
          <w:rFonts w:ascii="Arial" w:hAnsi="Arial" w:cs="Arial"/>
          <w:szCs w:val="22"/>
        </w:rPr>
        <w:t xml:space="preserve">donderdag </w:t>
      </w:r>
      <w:r w:rsidR="00967605">
        <w:rPr>
          <w:rFonts w:ascii="Arial" w:hAnsi="Arial" w:cs="Arial"/>
          <w:szCs w:val="22"/>
        </w:rPr>
        <w:t>16 september</w:t>
      </w:r>
      <w:r w:rsidRPr="0018358A">
        <w:rPr>
          <w:rFonts w:ascii="Arial" w:hAnsi="Arial" w:cs="Arial"/>
          <w:szCs w:val="22"/>
        </w:rPr>
        <w:t xml:space="preserve"> </w:t>
      </w:r>
      <w:r w:rsidR="001074DA" w:rsidRPr="0018358A">
        <w:rPr>
          <w:rFonts w:ascii="Arial" w:hAnsi="Arial" w:cs="Arial"/>
          <w:szCs w:val="22"/>
        </w:rPr>
        <w:t>202</w:t>
      </w:r>
      <w:r w:rsidR="0077610A" w:rsidRPr="0018358A">
        <w:rPr>
          <w:rFonts w:ascii="Arial" w:hAnsi="Arial" w:cs="Arial"/>
          <w:szCs w:val="22"/>
        </w:rPr>
        <w:t>1</w:t>
      </w:r>
      <w:r w:rsidR="0026474B" w:rsidRPr="0018358A">
        <w:rPr>
          <w:rFonts w:ascii="Arial" w:hAnsi="Arial" w:cs="Arial"/>
          <w:szCs w:val="22"/>
        </w:rPr>
        <w:t xml:space="preserve"> – </w:t>
      </w:r>
      <w:r w:rsidR="00236A9D" w:rsidRPr="0018358A">
        <w:rPr>
          <w:rFonts w:ascii="Arial" w:hAnsi="Arial" w:cs="Arial"/>
          <w:szCs w:val="22"/>
        </w:rPr>
        <w:t>09.</w:t>
      </w:r>
      <w:r w:rsidR="00967605">
        <w:rPr>
          <w:rFonts w:ascii="Arial" w:hAnsi="Arial" w:cs="Arial"/>
          <w:szCs w:val="22"/>
        </w:rPr>
        <w:t>0</w:t>
      </w:r>
      <w:r w:rsidR="00236A9D" w:rsidRPr="0018358A">
        <w:rPr>
          <w:rFonts w:ascii="Arial" w:hAnsi="Arial" w:cs="Arial"/>
          <w:szCs w:val="22"/>
        </w:rPr>
        <w:t>0</w:t>
      </w:r>
      <w:r w:rsidR="0026474B" w:rsidRPr="0018358A">
        <w:rPr>
          <w:rFonts w:ascii="Arial" w:hAnsi="Arial" w:cs="Arial"/>
          <w:szCs w:val="22"/>
        </w:rPr>
        <w:t xml:space="preserve"> uur</w:t>
      </w:r>
    </w:p>
    <w:p w14:paraId="5CB0802D" w14:textId="6042C68F" w:rsidR="00F53C97" w:rsidRPr="0018358A" w:rsidRDefault="00F53C97" w:rsidP="00F53C97">
      <w:pPr>
        <w:rPr>
          <w:rFonts w:ascii="Arial" w:hAnsi="Arial" w:cs="Arial"/>
          <w:szCs w:val="22"/>
        </w:rPr>
      </w:pPr>
      <w:r w:rsidRPr="0018358A">
        <w:rPr>
          <w:rFonts w:ascii="Arial" w:hAnsi="Arial" w:cs="Arial"/>
          <w:b/>
          <w:szCs w:val="22"/>
        </w:rPr>
        <w:t>Plaats vergadering</w:t>
      </w:r>
      <w:r w:rsidRPr="0018358A">
        <w:rPr>
          <w:rFonts w:ascii="Arial" w:hAnsi="Arial" w:cs="Arial"/>
          <w:szCs w:val="22"/>
        </w:rPr>
        <w:tab/>
      </w:r>
      <w:r w:rsidRPr="0018358A">
        <w:rPr>
          <w:rFonts w:ascii="Arial" w:hAnsi="Arial" w:cs="Arial"/>
          <w:szCs w:val="22"/>
        </w:rPr>
        <w:tab/>
      </w:r>
      <w:r w:rsidR="00967605">
        <w:rPr>
          <w:rFonts w:ascii="Arial" w:hAnsi="Arial" w:cs="Arial"/>
          <w:szCs w:val="22"/>
        </w:rPr>
        <w:t>raadzaal districtshuis Merksem</w:t>
      </w:r>
    </w:p>
    <w:p w14:paraId="7A3227C5" w14:textId="2BB82A89" w:rsidR="00F53C97" w:rsidRPr="0018358A" w:rsidRDefault="00F53C97" w:rsidP="00F53C97">
      <w:pPr>
        <w:rPr>
          <w:rFonts w:ascii="Arial" w:hAnsi="Arial" w:cs="Arial"/>
          <w:szCs w:val="22"/>
        </w:rPr>
      </w:pPr>
      <w:r w:rsidRPr="0018358A">
        <w:rPr>
          <w:rFonts w:ascii="Arial" w:hAnsi="Arial" w:cs="Arial"/>
          <w:b/>
          <w:szCs w:val="22"/>
        </w:rPr>
        <w:t>Volgnummer</w:t>
      </w:r>
      <w:r w:rsidRPr="0018358A">
        <w:rPr>
          <w:rFonts w:ascii="Arial" w:hAnsi="Arial" w:cs="Arial"/>
          <w:szCs w:val="22"/>
        </w:rPr>
        <w:tab/>
      </w:r>
      <w:r w:rsidRPr="0018358A">
        <w:rPr>
          <w:rFonts w:ascii="Arial" w:hAnsi="Arial" w:cs="Arial"/>
          <w:szCs w:val="22"/>
        </w:rPr>
        <w:tab/>
      </w:r>
      <w:r w:rsidRPr="0018358A">
        <w:rPr>
          <w:rFonts w:ascii="Arial" w:hAnsi="Arial" w:cs="Arial"/>
          <w:szCs w:val="22"/>
        </w:rPr>
        <w:tab/>
      </w:r>
      <w:r w:rsidR="004E1273" w:rsidRPr="0018358A">
        <w:rPr>
          <w:rFonts w:ascii="Arial" w:hAnsi="Arial" w:cs="Arial"/>
          <w:szCs w:val="22"/>
        </w:rPr>
        <w:t>202</w:t>
      </w:r>
      <w:r w:rsidR="0077610A" w:rsidRPr="0018358A">
        <w:rPr>
          <w:rFonts w:ascii="Arial" w:hAnsi="Arial" w:cs="Arial"/>
          <w:szCs w:val="22"/>
        </w:rPr>
        <w:t>1</w:t>
      </w:r>
      <w:r w:rsidR="004E1273" w:rsidRPr="0018358A">
        <w:rPr>
          <w:rFonts w:ascii="Arial" w:hAnsi="Arial" w:cs="Arial"/>
          <w:szCs w:val="22"/>
        </w:rPr>
        <w:t>/0</w:t>
      </w:r>
      <w:r w:rsidR="00967605">
        <w:rPr>
          <w:rFonts w:ascii="Arial" w:hAnsi="Arial" w:cs="Arial"/>
          <w:szCs w:val="22"/>
        </w:rPr>
        <w:t>6</w:t>
      </w:r>
    </w:p>
    <w:p w14:paraId="712CA035" w14:textId="670008D3" w:rsidR="00F53C97" w:rsidRPr="0018358A" w:rsidRDefault="00F53C97" w:rsidP="00F53C97">
      <w:pPr>
        <w:rPr>
          <w:rFonts w:ascii="Arial" w:hAnsi="Arial" w:cs="Arial"/>
          <w:szCs w:val="22"/>
        </w:rPr>
      </w:pPr>
      <w:r w:rsidRPr="0018358A">
        <w:rPr>
          <w:rFonts w:ascii="Arial" w:hAnsi="Arial" w:cs="Arial"/>
          <w:b/>
          <w:szCs w:val="22"/>
        </w:rPr>
        <w:t>Volgende vergadering</w:t>
      </w:r>
      <w:r w:rsidRPr="0018358A">
        <w:rPr>
          <w:rFonts w:ascii="Arial" w:hAnsi="Arial" w:cs="Arial"/>
          <w:b/>
          <w:szCs w:val="22"/>
        </w:rPr>
        <w:tab/>
      </w:r>
      <w:r w:rsidR="00236A9D" w:rsidRPr="0018358A">
        <w:rPr>
          <w:rFonts w:ascii="Arial" w:hAnsi="Arial" w:cs="Arial"/>
          <w:szCs w:val="22"/>
        </w:rPr>
        <w:t xml:space="preserve">donderdag </w:t>
      </w:r>
      <w:r w:rsidR="00967605">
        <w:rPr>
          <w:rFonts w:ascii="Arial" w:hAnsi="Arial" w:cs="Arial"/>
          <w:szCs w:val="22"/>
        </w:rPr>
        <w:t>28</w:t>
      </w:r>
      <w:r w:rsidR="00C87B45">
        <w:rPr>
          <w:rFonts w:ascii="Arial" w:hAnsi="Arial" w:cs="Arial"/>
          <w:szCs w:val="22"/>
        </w:rPr>
        <w:t xml:space="preserve"> </w:t>
      </w:r>
      <w:r w:rsidR="00967605">
        <w:rPr>
          <w:rFonts w:ascii="Arial" w:hAnsi="Arial" w:cs="Arial"/>
          <w:szCs w:val="22"/>
        </w:rPr>
        <w:t>oktober</w:t>
      </w:r>
      <w:r w:rsidR="00236A9D" w:rsidRPr="0018358A">
        <w:rPr>
          <w:rFonts w:ascii="Arial" w:hAnsi="Arial" w:cs="Arial"/>
          <w:szCs w:val="22"/>
        </w:rPr>
        <w:t xml:space="preserve"> 2021</w:t>
      </w:r>
    </w:p>
    <w:p w14:paraId="580B03F8" w14:textId="77777777" w:rsidR="00F53C97" w:rsidRPr="003D19B0" w:rsidRDefault="00F53C97" w:rsidP="00F53C97">
      <w:pPr>
        <w:pBdr>
          <w:bottom w:val="single" w:sz="6" w:space="1" w:color="auto"/>
        </w:pBdr>
        <w:rPr>
          <w:rFonts w:ascii="SunAntwerpen Light" w:hAnsi="SunAntwerpen Light"/>
          <w:sz w:val="16"/>
          <w:szCs w:val="16"/>
        </w:rPr>
      </w:pPr>
    </w:p>
    <w:p w14:paraId="39A41E88" w14:textId="77777777" w:rsidR="00F53C97" w:rsidRPr="003D19B0" w:rsidRDefault="00F53C97" w:rsidP="00F53C97">
      <w:pPr>
        <w:rPr>
          <w:rFonts w:ascii="SunAntwerpen Light" w:hAnsi="SunAntwerpen Light"/>
          <w:sz w:val="16"/>
          <w:szCs w:val="16"/>
        </w:rPr>
      </w:pPr>
    </w:p>
    <w:p w14:paraId="66D4A88C" w14:textId="4F0E38B4" w:rsidR="00535003" w:rsidRPr="0018358A" w:rsidRDefault="00F53C97" w:rsidP="00535003">
      <w:pPr>
        <w:rPr>
          <w:rFonts w:ascii="Arial" w:hAnsi="Arial" w:cs="Arial"/>
          <w:szCs w:val="22"/>
        </w:rPr>
      </w:pPr>
      <w:r w:rsidRPr="0018358A">
        <w:rPr>
          <w:rFonts w:ascii="Arial" w:hAnsi="Arial" w:cs="Arial"/>
          <w:b/>
          <w:szCs w:val="22"/>
        </w:rPr>
        <w:t>Verslag vorige vergadering</w:t>
      </w:r>
      <w:r w:rsidRPr="0018358A">
        <w:rPr>
          <w:rFonts w:ascii="Arial" w:hAnsi="Arial" w:cs="Arial"/>
          <w:szCs w:val="22"/>
        </w:rPr>
        <w:tab/>
      </w:r>
      <w:r w:rsidR="00236A9D" w:rsidRPr="0018358A">
        <w:rPr>
          <w:rFonts w:ascii="Arial" w:hAnsi="Arial" w:cs="Arial"/>
          <w:szCs w:val="22"/>
        </w:rPr>
        <w:t>goedgekeurd</w:t>
      </w:r>
    </w:p>
    <w:p w14:paraId="31ACD688" w14:textId="77777777" w:rsidR="00F53C97" w:rsidRPr="003D19B0" w:rsidRDefault="00F53C97" w:rsidP="00F53C97">
      <w:pPr>
        <w:pBdr>
          <w:bottom w:val="single" w:sz="6" w:space="1" w:color="auto"/>
        </w:pBdr>
        <w:rPr>
          <w:rFonts w:ascii="SunAntwerpen Light" w:hAnsi="SunAntwerpen Light"/>
          <w:sz w:val="16"/>
          <w:szCs w:val="16"/>
        </w:rPr>
      </w:pPr>
    </w:p>
    <w:p w14:paraId="4EAEF3C6" w14:textId="77777777" w:rsidR="00F53C97" w:rsidRPr="003D19B0" w:rsidRDefault="00F53C97" w:rsidP="00F53C97">
      <w:pPr>
        <w:rPr>
          <w:rFonts w:ascii="SunAntwerpen Light" w:hAnsi="SunAntwerpen Light"/>
          <w:sz w:val="16"/>
          <w:szCs w:val="16"/>
        </w:rPr>
      </w:pPr>
    </w:p>
    <w:p w14:paraId="28CAE100" w14:textId="6164D9D0" w:rsidR="00F53C97" w:rsidRPr="0018358A" w:rsidRDefault="00F53C97" w:rsidP="00486065">
      <w:pPr>
        <w:rPr>
          <w:rFonts w:ascii="Arial" w:hAnsi="Arial" w:cs="Arial"/>
          <w:b/>
          <w:szCs w:val="22"/>
        </w:rPr>
      </w:pPr>
      <w:r w:rsidRPr="0018358A">
        <w:rPr>
          <w:rFonts w:ascii="Arial" w:hAnsi="Arial" w:cs="Arial"/>
          <w:b/>
          <w:szCs w:val="22"/>
        </w:rPr>
        <w:t>Aanwezig</w:t>
      </w:r>
    </w:p>
    <w:p w14:paraId="047B7308" w14:textId="11A73489" w:rsidR="00F53C97" w:rsidRPr="0018358A" w:rsidRDefault="00F0030C" w:rsidP="00486065">
      <w:pPr>
        <w:rPr>
          <w:rFonts w:ascii="Arial" w:hAnsi="Arial" w:cs="Arial"/>
          <w:szCs w:val="22"/>
        </w:rPr>
      </w:pPr>
      <w:r>
        <w:rPr>
          <w:rFonts w:ascii="Arial" w:hAnsi="Arial" w:cs="Arial"/>
          <w:szCs w:val="22"/>
        </w:rPr>
        <w:t>l</w:t>
      </w:r>
      <w:r w:rsidR="002A374B" w:rsidRPr="0018358A">
        <w:rPr>
          <w:rFonts w:ascii="Arial" w:hAnsi="Arial" w:cs="Arial"/>
          <w:szCs w:val="22"/>
        </w:rPr>
        <w:t>eden seniorenraad:</w:t>
      </w:r>
      <w:r w:rsidR="00967605">
        <w:rPr>
          <w:rFonts w:ascii="Arial" w:hAnsi="Arial" w:cs="Arial"/>
          <w:szCs w:val="22"/>
        </w:rPr>
        <w:t xml:space="preserve"> </w:t>
      </w:r>
      <w:r w:rsidR="00BD067E">
        <w:rPr>
          <w:rFonts w:ascii="Arial" w:hAnsi="Arial" w:cs="Arial"/>
          <w:szCs w:val="22"/>
        </w:rPr>
        <w:t xml:space="preserve">Chris Geeraerts, </w:t>
      </w:r>
      <w:r w:rsidR="002A374B" w:rsidRPr="0018358A">
        <w:rPr>
          <w:rFonts w:ascii="Arial" w:hAnsi="Arial" w:cs="Arial"/>
          <w:szCs w:val="22"/>
        </w:rPr>
        <w:t xml:space="preserve">Fred </w:t>
      </w:r>
      <w:r w:rsidR="00CD0BE7" w:rsidRPr="0018358A">
        <w:rPr>
          <w:rFonts w:ascii="Arial" w:hAnsi="Arial" w:cs="Arial"/>
          <w:szCs w:val="22"/>
        </w:rPr>
        <w:t>Frison</w:t>
      </w:r>
      <w:r w:rsidR="00F53C97" w:rsidRPr="0018358A">
        <w:rPr>
          <w:rFonts w:ascii="Arial" w:hAnsi="Arial" w:cs="Arial"/>
          <w:szCs w:val="22"/>
        </w:rPr>
        <w:t>,</w:t>
      </w:r>
      <w:r w:rsidR="00F53C97" w:rsidRPr="0018358A">
        <w:rPr>
          <w:rFonts w:ascii="Arial" w:hAnsi="Arial" w:cs="Arial"/>
          <w:color w:val="00B050"/>
          <w:szCs w:val="22"/>
        </w:rPr>
        <w:t xml:space="preserve"> </w:t>
      </w:r>
      <w:r w:rsidR="002A374B" w:rsidRPr="0018358A">
        <w:rPr>
          <w:rFonts w:ascii="Arial" w:hAnsi="Arial" w:cs="Arial"/>
          <w:szCs w:val="22"/>
        </w:rPr>
        <w:t xml:space="preserve">Liliane </w:t>
      </w:r>
      <w:r w:rsidR="00CD0BE7" w:rsidRPr="0018358A">
        <w:rPr>
          <w:rFonts w:ascii="Arial" w:hAnsi="Arial" w:cs="Arial"/>
          <w:szCs w:val="22"/>
        </w:rPr>
        <w:t xml:space="preserve">Jansegers, </w:t>
      </w:r>
      <w:r w:rsidR="00967605">
        <w:rPr>
          <w:rFonts w:ascii="Arial" w:hAnsi="Arial" w:cs="Arial"/>
          <w:bCs/>
          <w:szCs w:val="22"/>
        </w:rPr>
        <w:t xml:space="preserve">Sera Janssens, </w:t>
      </w:r>
      <w:r w:rsidR="00967605" w:rsidRPr="0018358A">
        <w:rPr>
          <w:rFonts w:ascii="Arial" w:hAnsi="Arial" w:cs="Arial"/>
          <w:szCs w:val="22"/>
        </w:rPr>
        <w:t>Yvette Knockaert</w:t>
      </w:r>
      <w:r w:rsidR="00967605">
        <w:rPr>
          <w:rFonts w:ascii="Arial" w:hAnsi="Arial" w:cs="Arial"/>
          <w:szCs w:val="22"/>
        </w:rPr>
        <w:t>,</w:t>
      </w:r>
      <w:r w:rsidR="00967605" w:rsidRPr="0018358A">
        <w:rPr>
          <w:rFonts w:ascii="Arial" w:hAnsi="Arial" w:cs="Arial"/>
          <w:szCs w:val="22"/>
        </w:rPr>
        <w:t xml:space="preserve"> </w:t>
      </w:r>
      <w:r w:rsidR="00967605">
        <w:rPr>
          <w:rFonts w:ascii="Arial" w:hAnsi="Arial" w:cs="Arial"/>
          <w:szCs w:val="22"/>
        </w:rPr>
        <w:t xml:space="preserve">Hilde Roelens, </w:t>
      </w:r>
      <w:r w:rsidR="00967605" w:rsidRPr="0018358A">
        <w:rPr>
          <w:rFonts w:ascii="Arial" w:hAnsi="Arial" w:cs="Arial"/>
          <w:szCs w:val="22"/>
        </w:rPr>
        <w:t>Wim Rooms</w:t>
      </w:r>
      <w:r w:rsidR="00967605">
        <w:rPr>
          <w:rFonts w:ascii="Arial" w:hAnsi="Arial" w:cs="Arial"/>
          <w:szCs w:val="22"/>
        </w:rPr>
        <w:t>,</w:t>
      </w:r>
      <w:r w:rsidR="00967605" w:rsidRPr="0018358A">
        <w:rPr>
          <w:rFonts w:ascii="Arial" w:hAnsi="Arial" w:cs="Arial"/>
          <w:szCs w:val="22"/>
        </w:rPr>
        <w:t xml:space="preserve"> Marc Van Boxelaer </w:t>
      </w:r>
      <w:r w:rsidR="00B4558E" w:rsidRPr="0018358A">
        <w:rPr>
          <w:rFonts w:ascii="Arial" w:hAnsi="Arial" w:cs="Arial"/>
          <w:szCs w:val="22"/>
        </w:rPr>
        <w:t xml:space="preserve">en </w:t>
      </w:r>
      <w:r w:rsidR="002A374B" w:rsidRPr="0018358A">
        <w:rPr>
          <w:rFonts w:ascii="Arial" w:hAnsi="Arial" w:cs="Arial"/>
          <w:szCs w:val="22"/>
        </w:rPr>
        <w:t xml:space="preserve">Agnès </w:t>
      </w:r>
      <w:r w:rsidR="00B4558E" w:rsidRPr="0018358A">
        <w:rPr>
          <w:rFonts w:ascii="Arial" w:hAnsi="Arial" w:cs="Arial"/>
          <w:szCs w:val="22"/>
        </w:rPr>
        <w:t xml:space="preserve">Van Goethem </w:t>
      </w:r>
    </w:p>
    <w:p w14:paraId="3EFB4351" w14:textId="24803DBF" w:rsidR="00F0030C" w:rsidRDefault="00F0030C" w:rsidP="00486065">
      <w:pPr>
        <w:rPr>
          <w:rFonts w:ascii="Arial" w:hAnsi="Arial" w:cs="Arial"/>
          <w:szCs w:val="22"/>
        </w:rPr>
      </w:pPr>
      <w:r>
        <w:rPr>
          <w:rFonts w:ascii="Arial" w:hAnsi="Arial" w:cs="Arial"/>
          <w:szCs w:val="22"/>
        </w:rPr>
        <w:t>districtsschepen Patrick Van</w:t>
      </w:r>
      <w:r w:rsidR="006F0EE4">
        <w:rPr>
          <w:rFonts w:ascii="Arial" w:hAnsi="Arial" w:cs="Arial"/>
          <w:szCs w:val="22"/>
        </w:rPr>
        <w:t xml:space="preserve"> </w:t>
      </w:r>
      <w:r>
        <w:rPr>
          <w:rFonts w:ascii="Arial" w:hAnsi="Arial" w:cs="Arial"/>
          <w:szCs w:val="22"/>
        </w:rPr>
        <w:t>den</w:t>
      </w:r>
      <w:r w:rsidR="006F0EE4">
        <w:rPr>
          <w:rFonts w:ascii="Arial" w:hAnsi="Arial" w:cs="Arial"/>
          <w:szCs w:val="22"/>
        </w:rPr>
        <w:t xml:space="preserve"> B</w:t>
      </w:r>
      <w:r>
        <w:rPr>
          <w:rFonts w:ascii="Arial" w:hAnsi="Arial" w:cs="Arial"/>
          <w:szCs w:val="22"/>
        </w:rPr>
        <w:t>empt</w:t>
      </w:r>
    </w:p>
    <w:p w14:paraId="0EF8BA33" w14:textId="371C2A63" w:rsidR="00F53C97" w:rsidRPr="0018358A" w:rsidRDefault="00F0030C" w:rsidP="00486065">
      <w:pPr>
        <w:rPr>
          <w:rFonts w:ascii="Arial" w:hAnsi="Arial" w:cs="Arial"/>
          <w:sz w:val="24"/>
        </w:rPr>
      </w:pPr>
      <w:r>
        <w:rPr>
          <w:rFonts w:ascii="Arial" w:hAnsi="Arial" w:cs="Arial"/>
          <w:szCs w:val="22"/>
        </w:rPr>
        <w:t>d</w:t>
      </w:r>
      <w:r w:rsidR="00F53C97" w:rsidRPr="0018358A">
        <w:rPr>
          <w:rFonts w:ascii="Arial" w:hAnsi="Arial" w:cs="Arial"/>
          <w:szCs w:val="22"/>
        </w:rPr>
        <w:t>eskundige</w:t>
      </w:r>
      <w:r w:rsidR="00F47E11">
        <w:rPr>
          <w:rFonts w:ascii="Arial" w:hAnsi="Arial" w:cs="Arial"/>
          <w:szCs w:val="22"/>
        </w:rPr>
        <w:t>n</w:t>
      </w:r>
      <w:r w:rsidR="00F53C97" w:rsidRPr="0018358A">
        <w:rPr>
          <w:rFonts w:ascii="Arial" w:hAnsi="Arial" w:cs="Arial"/>
          <w:szCs w:val="22"/>
        </w:rPr>
        <w:t xml:space="preserve">: </w:t>
      </w:r>
      <w:r w:rsidR="00967605" w:rsidRPr="0018358A">
        <w:rPr>
          <w:rFonts w:ascii="Arial" w:hAnsi="Arial" w:cs="Arial"/>
          <w:szCs w:val="22"/>
        </w:rPr>
        <w:t>Sonja Verbustel (seniorenconsulente</w:t>
      </w:r>
      <w:r w:rsidR="00967605">
        <w:rPr>
          <w:rFonts w:ascii="Arial" w:hAnsi="Arial" w:cs="Arial"/>
          <w:szCs w:val="22"/>
        </w:rPr>
        <w:t xml:space="preserve">) en </w:t>
      </w:r>
      <w:r>
        <w:rPr>
          <w:rFonts w:ascii="Arial" w:hAnsi="Arial" w:cs="Arial"/>
          <w:szCs w:val="22"/>
        </w:rPr>
        <w:t>Chris Meizler (cultuurcentrum)</w:t>
      </w:r>
    </w:p>
    <w:p w14:paraId="48EE08C7" w14:textId="6ED39A80" w:rsidR="002A374B" w:rsidRPr="0018358A" w:rsidRDefault="002A374B" w:rsidP="00486065">
      <w:pPr>
        <w:rPr>
          <w:rFonts w:ascii="Arial" w:hAnsi="Arial" w:cs="Arial"/>
          <w:sz w:val="24"/>
        </w:rPr>
      </w:pPr>
    </w:p>
    <w:p w14:paraId="46DB0308" w14:textId="7504E4D0" w:rsidR="002A374B" w:rsidRPr="0018358A" w:rsidRDefault="002A374B" w:rsidP="00486065">
      <w:pPr>
        <w:rPr>
          <w:rFonts w:ascii="Arial" w:hAnsi="Arial" w:cs="Arial"/>
          <w:b/>
          <w:szCs w:val="22"/>
        </w:rPr>
      </w:pPr>
      <w:r w:rsidRPr="0018358A">
        <w:rPr>
          <w:rFonts w:ascii="Arial" w:hAnsi="Arial" w:cs="Arial"/>
          <w:b/>
          <w:szCs w:val="22"/>
        </w:rPr>
        <w:t>Verontschuldigd</w:t>
      </w:r>
    </w:p>
    <w:p w14:paraId="57CB011D" w14:textId="0E08C0A6" w:rsidR="002A374B" w:rsidRDefault="00C87B45" w:rsidP="00486065">
      <w:pPr>
        <w:rPr>
          <w:rFonts w:ascii="Arial" w:hAnsi="Arial" w:cs="Arial"/>
          <w:bCs/>
          <w:szCs w:val="22"/>
        </w:rPr>
      </w:pPr>
      <w:r>
        <w:rPr>
          <w:rFonts w:ascii="Arial" w:hAnsi="Arial" w:cs="Arial"/>
          <w:szCs w:val="22"/>
        </w:rPr>
        <w:t>Anita Adriaenssens,</w:t>
      </w:r>
      <w:r w:rsidRPr="0018358A">
        <w:rPr>
          <w:rFonts w:ascii="Arial" w:hAnsi="Arial" w:cs="Arial"/>
          <w:bCs/>
          <w:szCs w:val="22"/>
        </w:rPr>
        <w:t xml:space="preserve"> </w:t>
      </w:r>
      <w:r w:rsidR="002A374B" w:rsidRPr="0018358A">
        <w:rPr>
          <w:rFonts w:ascii="Arial" w:hAnsi="Arial" w:cs="Arial"/>
          <w:bCs/>
          <w:szCs w:val="22"/>
        </w:rPr>
        <w:t>Greta De Bruyn,</w:t>
      </w:r>
      <w:r w:rsidRPr="0018358A">
        <w:rPr>
          <w:rFonts w:ascii="Arial" w:hAnsi="Arial" w:cs="Arial"/>
          <w:szCs w:val="22"/>
        </w:rPr>
        <w:t xml:space="preserve"> </w:t>
      </w:r>
      <w:r w:rsidRPr="0018358A">
        <w:rPr>
          <w:rFonts w:ascii="Arial" w:hAnsi="Arial" w:cs="Arial"/>
          <w:bCs/>
          <w:szCs w:val="22"/>
        </w:rPr>
        <w:t>François Stiphout</w:t>
      </w:r>
      <w:r w:rsidRPr="00F0030C">
        <w:rPr>
          <w:rFonts w:ascii="Arial" w:hAnsi="Arial" w:cs="Arial"/>
          <w:bCs/>
          <w:szCs w:val="22"/>
        </w:rPr>
        <w:t xml:space="preserve"> </w:t>
      </w:r>
      <w:r w:rsidR="00F0030C">
        <w:rPr>
          <w:rFonts w:ascii="Arial" w:hAnsi="Arial" w:cs="Arial"/>
          <w:bCs/>
          <w:szCs w:val="22"/>
        </w:rPr>
        <w:t xml:space="preserve">en </w:t>
      </w:r>
      <w:r w:rsidR="00F0030C" w:rsidRPr="0018358A">
        <w:rPr>
          <w:rFonts w:ascii="Arial" w:hAnsi="Arial" w:cs="Arial"/>
          <w:bCs/>
          <w:szCs w:val="22"/>
        </w:rPr>
        <w:t>Guido Van Spitael</w:t>
      </w:r>
    </w:p>
    <w:p w14:paraId="770BE428" w14:textId="77777777" w:rsidR="00F53C97" w:rsidRPr="003D19B0" w:rsidRDefault="00F53C97" w:rsidP="00486065">
      <w:pPr>
        <w:pBdr>
          <w:bottom w:val="single" w:sz="6" w:space="1" w:color="auto"/>
        </w:pBdr>
        <w:rPr>
          <w:rFonts w:ascii="SunAntwerpen Light" w:hAnsi="SunAntwerpen Light"/>
          <w:sz w:val="16"/>
          <w:szCs w:val="16"/>
        </w:rPr>
      </w:pPr>
    </w:p>
    <w:p w14:paraId="1E3CC420" w14:textId="7C6A09B7" w:rsidR="00F53C97" w:rsidRDefault="00F53C97" w:rsidP="00486065">
      <w:pPr>
        <w:rPr>
          <w:rFonts w:ascii="SunAntwerpen Light" w:hAnsi="SunAntwerpen Light"/>
          <w:sz w:val="16"/>
          <w:szCs w:val="16"/>
        </w:rPr>
      </w:pPr>
    </w:p>
    <w:p w14:paraId="3A53235B" w14:textId="77777777" w:rsidR="00177995" w:rsidRDefault="00177995" w:rsidP="00486065">
      <w:pPr>
        <w:rPr>
          <w:rFonts w:ascii="SunAntwerpen Light" w:hAnsi="SunAntwerpen Light"/>
          <w:sz w:val="16"/>
          <w:szCs w:val="16"/>
        </w:rPr>
      </w:pPr>
    </w:p>
    <w:p w14:paraId="61CC25CD" w14:textId="77777777" w:rsidR="0077610A" w:rsidRPr="003D19B0" w:rsidRDefault="0077610A" w:rsidP="00486065">
      <w:pPr>
        <w:rPr>
          <w:rFonts w:ascii="SunAntwerpen Light" w:hAnsi="SunAntwerpen Light"/>
          <w:sz w:val="16"/>
          <w:szCs w:val="16"/>
        </w:rPr>
      </w:pPr>
    </w:p>
    <w:p w14:paraId="5943BF24" w14:textId="62B83F12" w:rsidR="005D2BC8" w:rsidRPr="0018358A" w:rsidRDefault="00535003" w:rsidP="00C17232">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Vorig verslag</w:t>
      </w:r>
      <w:r w:rsidR="0077610A" w:rsidRPr="0018358A">
        <w:rPr>
          <w:rFonts w:ascii="Arial" w:hAnsi="Arial" w:cs="Arial"/>
          <w:b/>
          <w:sz w:val="28"/>
          <w:szCs w:val="28"/>
        </w:rPr>
        <w:t xml:space="preserve"> </w:t>
      </w:r>
    </w:p>
    <w:p w14:paraId="1708B4BA" w14:textId="77777777" w:rsidR="001C51E8" w:rsidRPr="00EF23AA" w:rsidRDefault="001C51E8" w:rsidP="001C51E8">
      <w:pPr>
        <w:shd w:val="clear" w:color="auto" w:fill="FFFFFF" w:themeFill="background1"/>
        <w:rPr>
          <w:rFonts w:ascii="SunAntwerpen Light" w:hAnsi="SunAntwerpen Light"/>
          <w:b/>
          <w:sz w:val="16"/>
          <w:szCs w:val="16"/>
        </w:rPr>
      </w:pPr>
    </w:p>
    <w:p w14:paraId="44BA5EAD" w14:textId="422BA2F7" w:rsidR="00535003" w:rsidRPr="0018358A" w:rsidRDefault="00535003" w:rsidP="00535003">
      <w:pPr>
        <w:rPr>
          <w:rFonts w:ascii="Arial" w:hAnsi="Arial" w:cs="Arial"/>
          <w:sz w:val="24"/>
        </w:rPr>
      </w:pPr>
      <w:r w:rsidRPr="0018358A">
        <w:rPr>
          <w:rFonts w:ascii="Arial" w:hAnsi="Arial" w:cs="Arial"/>
          <w:sz w:val="24"/>
        </w:rPr>
        <w:t>Het verslag van</w:t>
      </w:r>
      <w:r w:rsidR="00967605">
        <w:rPr>
          <w:rFonts w:ascii="Arial" w:hAnsi="Arial" w:cs="Arial"/>
          <w:sz w:val="24"/>
        </w:rPr>
        <w:t xml:space="preserve"> 1 juli</w:t>
      </w:r>
      <w:r w:rsidRPr="0018358A">
        <w:rPr>
          <w:rFonts w:ascii="Arial" w:hAnsi="Arial" w:cs="Arial"/>
          <w:sz w:val="24"/>
        </w:rPr>
        <w:t xml:space="preserve"> 2021 w</w:t>
      </w:r>
      <w:r w:rsidR="0017000F" w:rsidRPr="0018358A">
        <w:rPr>
          <w:rFonts w:ascii="Arial" w:hAnsi="Arial" w:cs="Arial"/>
          <w:sz w:val="24"/>
        </w:rPr>
        <w:t xml:space="preserve">erd reeds </w:t>
      </w:r>
      <w:r w:rsidRPr="0018358A">
        <w:rPr>
          <w:rFonts w:ascii="Arial" w:hAnsi="Arial" w:cs="Arial"/>
          <w:sz w:val="24"/>
        </w:rPr>
        <w:t>goedgekeurd</w:t>
      </w:r>
      <w:r w:rsidR="0017000F" w:rsidRPr="0018358A">
        <w:rPr>
          <w:rFonts w:ascii="Arial" w:hAnsi="Arial" w:cs="Arial"/>
          <w:sz w:val="24"/>
        </w:rPr>
        <w:t xml:space="preserve"> en overgemaakt aan het districtscollege.</w:t>
      </w:r>
    </w:p>
    <w:p w14:paraId="7ED98396" w14:textId="2B4A0434" w:rsidR="005922C2" w:rsidRDefault="005922C2" w:rsidP="00535003">
      <w:pPr>
        <w:rPr>
          <w:rFonts w:ascii="SunAntwerpen Light" w:hAnsi="SunAntwerpen Light"/>
          <w:sz w:val="24"/>
        </w:rPr>
      </w:pPr>
    </w:p>
    <w:p w14:paraId="0B107D64" w14:textId="77777777" w:rsidR="00C87B45" w:rsidRPr="009C19F0" w:rsidRDefault="00C87B45" w:rsidP="00C17232">
      <w:pPr>
        <w:pStyle w:val="Lijstalinea"/>
        <w:numPr>
          <w:ilvl w:val="0"/>
          <w:numId w:val="5"/>
        </w:numPr>
        <w:shd w:val="clear" w:color="auto" w:fill="B8CCE4" w:themeFill="accent1" w:themeFillTint="66"/>
        <w:rPr>
          <w:rFonts w:ascii="Arial" w:hAnsi="Arial" w:cs="Arial"/>
          <w:b/>
          <w:sz w:val="28"/>
          <w:szCs w:val="28"/>
        </w:rPr>
      </w:pPr>
      <w:r w:rsidRPr="009C19F0">
        <w:rPr>
          <w:rFonts w:ascii="Arial" w:hAnsi="Arial" w:cs="Arial"/>
          <w:b/>
          <w:sz w:val="28"/>
          <w:szCs w:val="28"/>
        </w:rPr>
        <w:t>Intern Nieuws</w:t>
      </w:r>
    </w:p>
    <w:p w14:paraId="12A715BC" w14:textId="77777777" w:rsidR="00C87B45" w:rsidRDefault="00C87B45" w:rsidP="00C87B45">
      <w:pPr>
        <w:rPr>
          <w:rFonts w:ascii="SunAntwerpen Light" w:hAnsi="SunAntwerpen Light"/>
          <w:sz w:val="16"/>
          <w:szCs w:val="16"/>
        </w:rPr>
      </w:pPr>
    </w:p>
    <w:p w14:paraId="524644C5" w14:textId="0930A921" w:rsidR="00C87B45" w:rsidRDefault="00C87B45" w:rsidP="00C87B45">
      <w:pPr>
        <w:rPr>
          <w:rFonts w:ascii="Arial" w:hAnsi="Arial" w:cs="Arial"/>
          <w:sz w:val="24"/>
        </w:rPr>
      </w:pPr>
      <w:r>
        <w:rPr>
          <w:rFonts w:ascii="Arial" w:hAnsi="Arial" w:cs="Arial"/>
          <w:sz w:val="24"/>
          <w:u w:val="single"/>
        </w:rPr>
        <w:t>Districtsschepen Patrick Van den Bempt</w:t>
      </w:r>
    </w:p>
    <w:p w14:paraId="5FB6EB1B" w14:textId="738900AE" w:rsidR="00441736" w:rsidRPr="009102B0" w:rsidRDefault="00BD067E" w:rsidP="00C17232">
      <w:pPr>
        <w:pStyle w:val="Lijstalinea"/>
        <w:numPr>
          <w:ilvl w:val="0"/>
          <w:numId w:val="6"/>
        </w:numPr>
        <w:rPr>
          <w:rFonts w:ascii="Arial" w:hAnsi="Arial" w:cs="Arial"/>
          <w:sz w:val="24"/>
        </w:rPr>
      </w:pPr>
      <w:r w:rsidRPr="009102B0">
        <w:rPr>
          <w:rFonts w:ascii="Arial" w:hAnsi="Arial" w:cs="Arial"/>
          <w:sz w:val="24"/>
        </w:rPr>
        <w:t xml:space="preserve">De </w:t>
      </w:r>
      <w:r w:rsidR="00196579" w:rsidRPr="009102B0">
        <w:rPr>
          <w:rFonts w:ascii="Arial" w:hAnsi="Arial" w:cs="Arial"/>
          <w:sz w:val="24"/>
        </w:rPr>
        <w:t>districtsschepen is blij dat de leden van de MAS terug fysiek</w:t>
      </w:r>
      <w:r w:rsidR="009102B0" w:rsidRPr="009102B0">
        <w:rPr>
          <w:rFonts w:ascii="Arial" w:hAnsi="Arial" w:cs="Arial"/>
          <w:sz w:val="24"/>
        </w:rPr>
        <w:t xml:space="preserve"> mogen vergaderen, dat we stilaan terug naar ‘het normale’ kunnen gaan in ons leven.</w:t>
      </w:r>
      <w:r w:rsidR="009102B0" w:rsidRPr="009102B0">
        <w:rPr>
          <w:rFonts w:ascii="Arial" w:hAnsi="Arial" w:cs="Arial"/>
          <w:sz w:val="24"/>
        </w:rPr>
        <w:br/>
        <w:t>Vorig weekend was er ook al een eerste fysieke viering van ‘de Grote Stroboer’ in het districtshuis. Nu volgt een inhaalbeweging met een reeks van activiteiten die elkaar snel opvolgen. Het wordt dus een volle agenda.</w:t>
      </w:r>
      <w:r w:rsidR="009102B0" w:rsidRPr="009102B0">
        <w:rPr>
          <w:rFonts w:ascii="Arial" w:hAnsi="Arial" w:cs="Arial"/>
          <w:sz w:val="24"/>
        </w:rPr>
        <w:br/>
        <w:t>Ook verenigingen starten hun activiteiten terug op.</w:t>
      </w:r>
    </w:p>
    <w:p w14:paraId="69EC07F2" w14:textId="0B6BE520" w:rsidR="009102B0" w:rsidRPr="009102B0" w:rsidRDefault="009102B0" w:rsidP="00C17232">
      <w:pPr>
        <w:pStyle w:val="Lijstalinea"/>
        <w:numPr>
          <w:ilvl w:val="0"/>
          <w:numId w:val="6"/>
        </w:numPr>
        <w:rPr>
          <w:rFonts w:ascii="Arial" w:hAnsi="Arial" w:cs="Arial"/>
          <w:sz w:val="24"/>
        </w:rPr>
      </w:pPr>
      <w:r w:rsidRPr="009102B0">
        <w:rPr>
          <w:rFonts w:ascii="Arial" w:hAnsi="Arial" w:cs="Arial"/>
          <w:sz w:val="24"/>
        </w:rPr>
        <w:t>Er is discussie over het gebruik van het seniorenlokaal Distelhoek door andere verenigingen. Dit kan enkel uitzonderlijk toegestaan worden, want wie volgt dit ter plaatse op? Aanvragen voor regelmatig gebruik (bv. voor maandelijkse vergadering van een vereniging) worden afgewezen.</w:t>
      </w:r>
    </w:p>
    <w:p w14:paraId="4541ADA1" w14:textId="72689158" w:rsidR="009102B0" w:rsidRDefault="009102B0" w:rsidP="00C17232">
      <w:pPr>
        <w:pStyle w:val="Lijstalinea"/>
        <w:numPr>
          <w:ilvl w:val="0"/>
          <w:numId w:val="6"/>
        </w:numPr>
        <w:rPr>
          <w:rFonts w:ascii="Arial" w:hAnsi="Arial" w:cs="Arial"/>
          <w:sz w:val="24"/>
        </w:rPr>
      </w:pPr>
      <w:r w:rsidRPr="009102B0">
        <w:rPr>
          <w:rFonts w:ascii="Arial" w:hAnsi="Arial" w:cs="Arial"/>
          <w:sz w:val="24"/>
        </w:rPr>
        <w:t>De gemiddelde leeftijd van vrijwilligers ligt hoog. Dit is waarschijnlijk de reden dat een aantal afhaakt na de coronapandemie.</w:t>
      </w:r>
    </w:p>
    <w:p w14:paraId="309CE2A4" w14:textId="40882EC7" w:rsidR="009102B0" w:rsidRDefault="009102B0" w:rsidP="00C17232">
      <w:pPr>
        <w:pStyle w:val="Lijstalinea"/>
        <w:numPr>
          <w:ilvl w:val="0"/>
          <w:numId w:val="6"/>
        </w:numPr>
        <w:rPr>
          <w:rFonts w:ascii="Arial" w:hAnsi="Arial" w:cs="Arial"/>
          <w:sz w:val="24"/>
        </w:rPr>
      </w:pPr>
      <w:r>
        <w:rPr>
          <w:rFonts w:ascii="Arial" w:hAnsi="Arial" w:cs="Arial"/>
          <w:sz w:val="24"/>
        </w:rPr>
        <w:t>Er is onduidelijkheid wanneer de aanvraag voor subsidie</w:t>
      </w:r>
      <w:r w:rsidR="00435892">
        <w:rPr>
          <w:rFonts w:ascii="Arial" w:hAnsi="Arial" w:cs="Arial"/>
          <w:sz w:val="24"/>
        </w:rPr>
        <w:t>s</w:t>
      </w:r>
      <w:r>
        <w:rPr>
          <w:rFonts w:ascii="Arial" w:hAnsi="Arial" w:cs="Arial"/>
          <w:sz w:val="24"/>
        </w:rPr>
        <w:t xml:space="preserve"> kan gedaan worden. Nochtans staat de timing in het reglement. Er wordt gevraagd om vanuit het district toch</w:t>
      </w:r>
      <w:r w:rsidR="00435892">
        <w:rPr>
          <w:rFonts w:ascii="Arial" w:hAnsi="Arial" w:cs="Arial"/>
          <w:sz w:val="24"/>
        </w:rPr>
        <w:t xml:space="preserve"> een signaal te geven naar de verenigingen.</w:t>
      </w:r>
    </w:p>
    <w:p w14:paraId="5B017771" w14:textId="77777777" w:rsidR="00435892" w:rsidRDefault="00435892">
      <w:pPr>
        <w:rPr>
          <w:rFonts w:ascii="Arial" w:hAnsi="Arial" w:cs="Arial"/>
          <w:sz w:val="24"/>
        </w:rPr>
      </w:pPr>
      <w:r>
        <w:rPr>
          <w:rFonts w:ascii="Arial" w:hAnsi="Arial" w:cs="Arial"/>
          <w:sz w:val="24"/>
        </w:rPr>
        <w:br w:type="page"/>
      </w:r>
    </w:p>
    <w:p w14:paraId="12D68443" w14:textId="0FE4E3BD" w:rsidR="00435892" w:rsidRDefault="00435892" w:rsidP="00C17232">
      <w:pPr>
        <w:pStyle w:val="Lijstalinea"/>
        <w:numPr>
          <w:ilvl w:val="0"/>
          <w:numId w:val="6"/>
        </w:numPr>
        <w:rPr>
          <w:rFonts w:ascii="Arial" w:hAnsi="Arial" w:cs="Arial"/>
          <w:sz w:val="24"/>
        </w:rPr>
      </w:pPr>
      <w:r>
        <w:rPr>
          <w:rFonts w:ascii="Arial" w:hAnsi="Arial" w:cs="Arial"/>
          <w:sz w:val="24"/>
        </w:rPr>
        <w:lastRenderedPageBreak/>
        <w:t>De MAS wacht nog op antwoord vanuit het districtscollege op een aantal adviezen.</w:t>
      </w:r>
    </w:p>
    <w:p w14:paraId="3EE49E32" w14:textId="5199E180" w:rsidR="00435892" w:rsidRDefault="00435892" w:rsidP="00C17232">
      <w:pPr>
        <w:pStyle w:val="Lijstalinea"/>
        <w:numPr>
          <w:ilvl w:val="1"/>
          <w:numId w:val="6"/>
        </w:numPr>
        <w:rPr>
          <w:rFonts w:ascii="Arial" w:hAnsi="Arial" w:cs="Arial"/>
          <w:sz w:val="24"/>
        </w:rPr>
      </w:pPr>
      <w:r>
        <w:rPr>
          <w:rFonts w:ascii="Arial" w:hAnsi="Arial" w:cs="Arial"/>
          <w:sz w:val="24"/>
        </w:rPr>
        <w:t>Vraag om herstel van het voetpad aan DC De Brem sneller aan te pakken is opgenomen;</w:t>
      </w:r>
    </w:p>
    <w:p w14:paraId="176CC006" w14:textId="559C0E46" w:rsidR="00435892" w:rsidRPr="009102B0" w:rsidRDefault="00435892" w:rsidP="00C17232">
      <w:pPr>
        <w:pStyle w:val="Lijstalinea"/>
        <w:numPr>
          <w:ilvl w:val="1"/>
          <w:numId w:val="6"/>
        </w:numPr>
        <w:rPr>
          <w:rFonts w:ascii="Arial" w:hAnsi="Arial" w:cs="Arial"/>
          <w:sz w:val="24"/>
        </w:rPr>
      </w:pPr>
      <w:r>
        <w:rPr>
          <w:rFonts w:ascii="Arial" w:hAnsi="Arial" w:cs="Arial"/>
          <w:sz w:val="24"/>
        </w:rPr>
        <w:t>Vanaf 1 januari 2022 is er een nieuwe gunning voor de tram- en bushokjes. Hopelijk wordt hier dan rekening gehouden met de opmerkingen van de MAS.</w:t>
      </w:r>
    </w:p>
    <w:p w14:paraId="0553F7A0" w14:textId="014F6B9A" w:rsidR="00441736" w:rsidRDefault="00441736" w:rsidP="00C87B45">
      <w:pPr>
        <w:rPr>
          <w:rFonts w:ascii="Arial" w:hAnsi="Arial" w:cs="Arial"/>
          <w:sz w:val="24"/>
        </w:rPr>
      </w:pPr>
    </w:p>
    <w:p w14:paraId="2EF98DD0" w14:textId="72144E8D" w:rsidR="00C87B45" w:rsidRDefault="00C87B45" w:rsidP="00C87B45">
      <w:pPr>
        <w:rPr>
          <w:rFonts w:ascii="Arial" w:hAnsi="Arial" w:cs="Arial"/>
          <w:sz w:val="24"/>
          <w:u w:val="single"/>
        </w:rPr>
      </w:pPr>
      <w:r w:rsidRPr="009C19F0">
        <w:rPr>
          <w:rFonts w:ascii="Arial" w:hAnsi="Arial" w:cs="Arial"/>
          <w:sz w:val="24"/>
          <w:u w:val="single"/>
        </w:rPr>
        <w:t>Seniorenconsulent</w:t>
      </w:r>
    </w:p>
    <w:p w14:paraId="48C54436" w14:textId="30491152" w:rsidR="00435892" w:rsidRPr="00435892" w:rsidRDefault="00435892" w:rsidP="00C17232">
      <w:pPr>
        <w:pStyle w:val="Lijstalinea"/>
        <w:numPr>
          <w:ilvl w:val="0"/>
          <w:numId w:val="7"/>
        </w:numPr>
        <w:rPr>
          <w:rFonts w:ascii="Arial" w:hAnsi="Arial" w:cs="Arial"/>
          <w:sz w:val="24"/>
        </w:rPr>
      </w:pPr>
      <w:r w:rsidRPr="00435892">
        <w:rPr>
          <w:rFonts w:ascii="Arial" w:hAnsi="Arial" w:cs="Arial"/>
          <w:sz w:val="24"/>
        </w:rPr>
        <w:t>Sonja heeft naast seniorenwerking de taken rond bevoegdheid Middenstand bijgekregen.</w:t>
      </w:r>
    </w:p>
    <w:p w14:paraId="7E2A33A1" w14:textId="6FBF9D98" w:rsidR="00435892" w:rsidRDefault="00435892" w:rsidP="00C17232">
      <w:pPr>
        <w:pStyle w:val="Lijstalinea"/>
        <w:numPr>
          <w:ilvl w:val="0"/>
          <w:numId w:val="7"/>
        </w:numPr>
        <w:rPr>
          <w:rFonts w:ascii="Arial" w:hAnsi="Arial" w:cs="Arial"/>
          <w:sz w:val="24"/>
        </w:rPr>
      </w:pPr>
      <w:r w:rsidRPr="00435892">
        <w:rPr>
          <w:rFonts w:ascii="Arial" w:hAnsi="Arial" w:cs="Arial"/>
          <w:sz w:val="24"/>
        </w:rPr>
        <w:t>Voor de tentoonstelling ‘Merksemse Meesters’ staat alles op punt. Nu is er nog werk aan de opbouw en het samenstellen van de catalogus. Alle leden van de MAS kregen een uitnodiging voor de opening van de tentoonstelling op vrijdag 1</w:t>
      </w:r>
      <w:r w:rsidR="00B12B24">
        <w:rPr>
          <w:rFonts w:ascii="Arial" w:hAnsi="Arial" w:cs="Arial"/>
          <w:sz w:val="24"/>
        </w:rPr>
        <w:t> </w:t>
      </w:r>
      <w:r w:rsidRPr="00435892">
        <w:rPr>
          <w:rFonts w:ascii="Arial" w:hAnsi="Arial" w:cs="Arial"/>
          <w:sz w:val="24"/>
        </w:rPr>
        <w:t>oktober.</w:t>
      </w:r>
    </w:p>
    <w:p w14:paraId="58EF769B" w14:textId="1C5EEAFC" w:rsidR="008157BB" w:rsidRDefault="008157BB" w:rsidP="00C17232">
      <w:pPr>
        <w:pStyle w:val="Lijstalinea"/>
        <w:numPr>
          <w:ilvl w:val="0"/>
          <w:numId w:val="7"/>
        </w:numPr>
        <w:rPr>
          <w:rFonts w:ascii="Arial" w:hAnsi="Arial" w:cs="Arial"/>
          <w:sz w:val="24"/>
        </w:rPr>
      </w:pPr>
      <w:r>
        <w:rPr>
          <w:rFonts w:ascii="Arial" w:hAnsi="Arial" w:cs="Arial"/>
          <w:sz w:val="24"/>
        </w:rPr>
        <w:t xml:space="preserve">Het programma van ‘In Petto’ – de </w:t>
      </w:r>
      <w:r w:rsidR="005F7D4A">
        <w:rPr>
          <w:rFonts w:ascii="Arial" w:hAnsi="Arial" w:cs="Arial"/>
          <w:sz w:val="24"/>
        </w:rPr>
        <w:t>feest</w:t>
      </w:r>
      <w:r>
        <w:rPr>
          <w:rFonts w:ascii="Arial" w:hAnsi="Arial" w:cs="Arial"/>
          <w:sz w:val="24"/>
        </w:rPr>
        <w:t xml:space="preserve">week van de Senior is praktisch rond. </w:t>
      </w:r>
      <w:r w:rsidR="005F7D4A">
        <w:rPr>
          <w:rFonts w:ascii="Arial" w:hAnsi="Arial" w:cs="Arial"/>
          <w:sz w:val="24"/>
        </w:rPr>
        <w:t>In de recente uitgave van MXM werd een artikel opgenomen. Verdere c</w:t>
      </w:r>
      <w:r>
        <w:rPr>
          <w:rFonts w:ascii="Arial" w:hAnsi="Arial" w:cs="Arial"/>
          <w:sz w:val="24"/>
        </w:rPr>
        <w:t xml:space="preserve">ommunicatie </w:t>
      </w:r>
      <w:r w:rsidR="005F7D4A">
        <w:rPr>
          <w:rFonts w:ascii="Arial" w:hAnsi="Arial" w:cs="Arial"/>
          <w:sz w:val="24"/>
        </w:rPr>
        <w:t xml:space="preserve">zal gebeuren via de </w:t>
      </w:r>
      <w:r>
        <w:rPr>
          <w:rFonts w:ascii="Arial" w:hAnsi="Arial" w:cs="Arial"/>
          <w:sz w:val="24"/>
        </w:rPr>
        <w:t>website</w:t>
      </w:r>
      <w:r w:rsidR="005F7D4A">
        <w:rPr>
          <w:rFonts w:ascii="Arial" w:hAnsi="Arial" w:cs="Arial"/>
          <w:sz w:val="24"/>
        </w:rPr>
        <w:t xml:space="preserve"> van district Merksem en</w:t>
      </w:r>
      <w:r>
        <w:rPr>
          <w:rFonts w:ascii="Arial" w:hAnsi="Arial" w:cs="Arial"/>
          <w:sz w:val="24"/>
        </w:rPr>
        <w:t xml:space="preserve"> sociale media</w:t>
      </w:r>
      <w:r w:rsidR="005F7D4A">
        <w:rPr>
          <w:rFonts w:ascii="Arial" w:hAnsi="Arial" w:cs="Arial"/>
          <w:sz w:val="24"/>
        </w:rPr>
        <w:t xml:space="preserve">. Alle senioren ontvangen ook </w:t>
      </w:r>
      <w:r>
        <w:rPr>
          <w:rFonts w:ascii="Arial" w:hAnsi="Arial" w:cs="Arial"/>
          <w:sz w:val="24"/>
        </w:rPr>
        <w:t>een flyer</w:t>
      </w:r>
      <w:r w:rsidR="005F7D4A">
        <w:rPr>
          <w:rFonts w:ascii="Arial" w:hAnsi="Arial" w:cs="Arial"/>
          <w:sz w:val="24"/>
        </w:rPr>
        <w:t xml:space="preserve"> in de brievenbus</w:t>
      </w:r>
      <w:r>
        <w:rPr>
          <w:rFonts w:ascii="Arial" w:hAnsi="Arial" w:cs="Arial"/>
          <w:sz w:val="24"/>
        </w:rPr>
        <w:t>.</w:t>
      </w:r>
    </w:p>
    <w:p w14:paraId="0069876A" w14:textId="00E165AE" w:rsidR="005F7D4A" w:rsidRDefault="005F7D4A" w:rsidP="00C17232">
      <w:pPr>
        <w:pStyle w:val="Lijstalinea"/>
        <w:numPr>
          <w:ilvl w:val="0"/>
          <w:numId w:val="7"/>
        </w:numPr>
        <w:rPr>
          <w:rFonts w:ascii="Arial" w:hAnsi="Arial" w:cs="Arial"/>
          <w:sz w:val="24"/>
        </w:rPr>
      </w:pPr>
      <w:r>
        <w:rPr>
          <w:rFonts w:ascii="Arial" w:hAnsi="Arial" w:cs="Arial"/>
          <w:sz w:val="24"/>
        </w:rPr>
        <w:t xml:space="preserve">Op donderdag 28 oktober wordt voor 55-plussers een infosessie over de app ‘Slim naar Antwerpen’ ingericht in het districtshuis. Inschrijven kan via </w:t>
      </w:r>
      <w:hyperlink r:id="rId8" w:history="1">
        <w:r w:rsidRPr="007E25A6">
          <w:rPr>
            <w:rStyle w:val="Hyperlink"/>
            <w:rFonts w:ascii="Arial" w:hAnsi="Arial" w:cs="Arial"/>
            <w:sz w:val="24"/>
          </w:rPr>
          <w:t>senioren.merksem@antwerpen.be</w:t>
        </w:r>
      </w:hyperlink>
      <w:r>
        <w:rPr>
          <w:rFonts w:ascii="Arial" w:hAnsi="Arial" w:cs="Arial"/>
          <w:sz w:val="24"/>
        </w:rPr>
        <w:t xml:space="preserve"> of bel 03 338 73 21.</w:t>
      </w:r>
    </w:p>
    <w:p w14:paraId="26D1D5A0" w14:textId="5AFD224E" w:rsidR="00A36231" w:rsidRDefault="00A36231" w:rsidP="00A36231">
      <w:pPr>
        <w:rPr>
          <w:rFonts w:ascii="Arial" w:hAnsi="Arial" w:cs="Arial"/>
          <w:sz w:val="24"/>
        </w:rPr>
      </w:pPr>
    </w:p>
    <w:p w14:paraId="3C19F99B" w14:textId="4F82787E" w:rsidR="00A36231" w:rsidRPr="00D00E6A" w:rsidRDefault="00A36231" w:rsidP="00A36231">
      <w:pPr>
        <w:rPr>
          <w:rFonts w:ascii="Arial" w:hAnsi="Arial" w:cs="Arial"/>
          <w:sz w:val="24"/>
          <w:u w:val="single"/>
        </w:rPr>
      </w:pPr>
      <w:r w:rsidRPr="00D00E6A">
        <w:rPr>
          <w:rFonts w:ascii="Arial" w:hAnsi="Arial" w:cs="Arial"/>
          <w:sz w:val="24"/>
          <w:u w:val="single"/>
        </w:rPr>
        <w:t>Conferentie</w:t>
      </w:r>
      <w:r w:rsidR="005F7D4A">
        <w:rPr>
          <w:rFonts w:ascii="Arial" w:hAnsi="Arial" w:cs="Arial"/>
          <w:sz w:val="24"/>
          <w:u w:val="single"/>
        </w:rPr>
        <w:t xml:space="preserve"> SRSA</w:t>
      </w:r>
    </w:p>
    <w:p w14:paraId="518FFD61" w14:textId="4D819175" w:rsidR="003C4FBA" w:rsidRDefault="00E67C4D" w:rsidP="00535003">
      <w:pPr>
        <w:rPr>
          <w:rFonts w:ascii="Arial" w:hAnsi="Arial" w:cs="Arial"/>
          <w:sz w:val="24"/>
        </w:rPr>
      </w:pPr>
      <w:r>
        <w:rPr>
          <w:rFonts w:ascii="Arial" w:hAnsi="Arial" w:cs="Arial"/>
          <w:sz w:val="24"/>
        </w:rPr>
        <w:t>Er komen slechte berichten o</w:t>
      </w:r>
      <w:r w:rsidR="005F7D4A">
        <w:rPr>
          <w:rFonts w:ascii="Arial" w:hAnsi="Arial" w:cs="Arial"/>
          <w:sz w:val="24"/>
        </w:rPr>
        <w:t>ver de conferentie</w:t>
      </w:r>
      <w:r>
        <w:rPr>
          <w:rFonts w:ascii="Arial" w:hAnsi="Arial" w:cs="Arial"/>
          <w:sz w:val="24"/>
        </w:rPr>
        <w:t>. De laatste vergadering is uitgesteld omdat er geen vergaderzaal ter beschikking zou zijn.</w:t>
      </w:r>
      <w:r>
        <w:rPr>
          <w:rFonts w:ascii="Arial" w:hAnsi="Arial" w:cs="Arial"/>
          <w:sz w:val="24"/>
        </w:rPr>
        <w:br/>
        <w:t>Ook de administratieve ondersteuning vanuit de stad is afgebouwd.</w:t>
      </w:r>
    </w:p>
    <w:p w14:paraId="311A5BD8" w14:textId="77777777" w:rsidR="00E67C4D" w:rsidRDefault="00E67C4D" w:rsidP="00535003">
      <w:pPr>
        <w:rPr>
          <w:rFonts w:ascii="SunAntwerpen Light" w:hAnsi="SunAntwerpen Light"/>
          <w:sz w:val="24"/>
        </w:rPr>
      </w:pPr>
    </w:p>
    <w:p w14:paraId="6C13B67A" w14:textId="7C6C2ACB" w:rsidR="003E064E" w:rsidRPr="0018358A" w:rsidRDefault="003E064E" w:rsidP="00C17232">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Nieuws partners (cultuurcentrum, Zorgbedrijf Antwerpen)</w:t>
      </w:r>
    </w:p>
    <w:p w14:paraId="4B4C5537" w14:textId="77777777" w:rsidR="003E064E" w:rsidRPr="00EF23AA" w:rsidRDefault="003E064E" w:rsidP="003E064E">
      <w:pPr>
        <w:rPr>
          <w:rFonts w:ascii="SunAntwerpen Light" w:hAnsi="SunAntwerpen Light"/>
          <w:b/>
          <w:sz w:val="16"/>
          <w:szCs w:val="16"/>
        </w:rPr>
      </w:pPr>
    </w:p>
    <w:p w14:paraId="0782AC17" w14:textId="211C9051" w:rsidR="00DA3BD9" w:rsidRDefault="00FD3654" w:rsidP="003E064E">
      <w:pPr>
        <w:rPr>
          <w:rFonts w:ascii="Arial" w:hAnsi="Arial" w:cs="Arial"/>
          <w:sz w:val="24"/>
        </w:rPr>
      </w:pPr>
      <w:r w:rsidRPr="00250742">
        <w:rPr>
          <w:rFonts w:ascii="Arial" w:hAnsi="Arial" w:cs="Arial"/>
          <w:sz w:val="24"/>
          <w:u w:val="single"/>
        </w:rPr>
        <w:t>Chris Meizler</w:t>
      </w:r>
    </w:p>
    <w:p w14:paraId="7355685A" w14:textId="71407765" w:rsidR="00D1524C" w:rsidRDefault="00E67C4D" w:rsidP="003E064E">
      <w:pPr>
        <w:rPr>
          <w:rFonts w:ascii="Arial" w:hAnsi="Arial" w:cs="Arial"/>
          <w:sz w:val="24"/>
        </w:rPr>
      </w:pPr>
      <w:r>
        <w:rPr>
          <w:rFonts w:ascii="Arial" w:hAnsi="Arial" w:cs="Arial"/>
          <w:sz w:val="24"/>
        </w:rPr>
        <w:t xml:space="preserve">De laatste 18 maanden bestond de werking van het cultuurcentrum enkel via live-stream. In die periode werd de concertzaal volledig </w:t>
      </w:r>
      <w:r w:rsidR="002258EA">
        <w:rPr>
          <w:rFonts w:ascii="Arial" w:hAnsi="Arial" w:cs="Arial"/>
          <w:sz w:val="24"/>
        </w:rPr>
        <w:t>v</w:t>
      </w:r>
      <w:r>
        <w:rPr>
          <w:rFonts w:ascii="Arial" w:hAnsi="Arial" w:cs="Arial"/>
          <w:sz w:val="24"/>
        </w:rPr>
        <w:t xml:space="preserve">ernieuwd. De capaciteit werd </w:t>
      </w:r>
      <w:r w:rsidR="002258EA">
        <w:rPr>
          <w:rFonts w:ascii="Arial" w:hAnsi="Arial" w:cs="Arial"/>
          <w:sz w:val="24"/>
        </w:rPr>
        <w:t xml:space="preserve">daarbij </w:t>
      </w:r>
      <w:r>
        <w:rPr>
          <w:rFonts w:ascii="Arial" w:hAnsi="Arial" w:cs="Arial"/>
          <w:sz w:val="24"/>
        </w:rPr>
        <w:t>verhoogd naar 430 zetels.</w:t>
      </w:r>
      <w:r>
        <w:rPr>
          <w:rFonts w:ascii="Arial" w:hAnsi="Arial" w:cs="Arial"/>
          <w:sz w:val="24"/>
        </w:rPr>
        <w:br/>
        <w:t xml:space="preserve">Bij een nieuwe zaal hoort een nieuwe naam. De werking wordt terug live opgestart onder de </w:t>
      </w:r>
      <w:r w:rsidR="006979CB">
        <w:rPr>
          <w:rFonts w:ascii="Arial" w:hAnsi="Arial" w:cs="Arial"/>
          <w:sz w:val="24"/>
        </w:rPr>
        <w:t xml:space="preserve">naam </w:t>
      </w:r>
      <w:r w:rsidR="006979CB" w:rsidRPr="00C151C8">
        <w:rPr>
          <w:rFonts w:ascii="Arial" w:hAnsi="Arial" w:cs="Arial"/>
          <w:b/>
          <w:bCs/>
          <w:sz w:val="24"/>
        </w:rPr>
        <w:t>Schouwburg Noord</w:t>
      </w:r>
      <w:r w:rsidR="006979CB">
        <w:rPr>
          <w:rFonts w:ascii="Arial" w:hAnsi="Arial" w:cs="Arial"/>
          <w:sz w:val="24"/>
        </w:rPr>
        <w:t xml:space="preserve">. </w:t>
      </w:r>
      <w:r>
        <w:rPr>
          <w:rFonts w:ascii="Arial" w:hAnsi="Arial" w:cs="Arial"/>
          <w:sz w:val="24"/>
        </w:rPr>
        <w:t>Deze naam werd gekozen omdat veel publiek uit het noorden van Antwerpen komt.</w:t>
      </w:r>
    </w:p>
    <w:p w14:paraId="43149C34" w14:textId="6AB4AA83" w:rsidR="006979CB" w:rsidRDefault="00F30280" w:rsidP="006979CB">
      <w:pPr>
        <w:rPr>
          <w:rFonts w:ascii="Arial" w:hAnsi="Arial" w:cs="Arial"/>
          <w:sz w:val="24"/>
        </w:rPr>
      </w:pPr>
      <w:r>
        <w:rPr>
          <w:rFonts w:ascii="Arial" w:hAnsi="Arial" w:cs="Arial"/>
          <w:sz w:val="24"/>
        </w:rPr>
        <w:t>De vernieuwde zaal wordt plechtig geopend o</w:t>
      </w:r>
      <w:r w:rsidR="006979CB">
        <w:rPr>
          <w:rFonts w:ascii="Arial" w:hAnsi="Arial" w:cs="Arial"/>
          <w:sz w:val="24"/>
        </w:rPr>
        <w:t xml:space="preserve">p 15 </w:t>
      </w:r>
      <w:r>
        <w:rPr>
          <w:rFonts w:ascii="Arial" w:hAnsi="Arial" w:cs="Arial"/>
          <w:sz w:val="24"/>
        </w:rPr>
        <w:t>oktober 2021. Tine en Pieter Embrechts hebben een groot openingsconcert in elkaar gestoken en ontvangen daarbij een aantal gasten.</w:t>
      </w:r>
    </w:p>
    <w:p w14:paraId="2FFE6152" w14:textId="76846BED" w:rsidR="00F30280" w:rsidRDefault="00F30280" w:rsidP="006979CB">
      <w:pPr>
        <w:rPr>
          <w:rFonts w:ascii="Arial" w:hAnsi="Arial" w:cs="Arial"/>
          <w:sz w:val="24"/>
        </w:rPr>
      </w:pPr>
      <w:r>
        <w:rPr>
          <w:rFonts w:ascii="Arial" w:hAnsi="Arial" w:cs="Arial"/>
          <w:sz w:val="24"/>
        </w:rPr>
        <w:t>Het volle</w:t>
      </w:r>
      <w:r w:rsidR="002258EA">
        <w:rPr>
          <w:rFonts w:ascii="Arial" w:hAnsi="Arial" w:cs="Arial"/>
          <w:sz w:val="24"/>
        </w:rPr>
        <w:t>dige</w:t>
      </w:r>
      <w:r>
        <w:rPr>
          <w:rFonts w:ascii="Arial" w:hAnsi="Arial" w:cs="Arial"/>
          <w:sz w:val="24"/>
        </w:rPr>
        <w:t xml:space="preserve"> programma van het volgende </w:t>
      </w:r>
      <w:r w:rsidR="002258EA">
        <w:rPr>
          <w:rFonts w:ascii="Arial" w:hAnsi="Arial" w:cs="Arial"/>
          <w:sz w:val="24"/>
        </w:rPr>
        <w:t>cultuur</w:t>
      </w:r>
      <w:r>
        <w:rPr>
          <w:rFonts w:ascii="Arial" w:hAnsi="Arial" w:cs="Arial"/>
          <w:sz w:val="24"/>
        </w:rPr>
        <w:t xml:space="preserve">jaar is beschikbaar op </w:t>
      </w:r>
      <w:hyperlink r:id="rId9" w:history="1">
        <w:r w:rsidR="002258EA">
          <w:rPr>
            <w:rStyle w:val="Hyperlink"/>
            <w:rFonts w:ascii="Arial" w:hAnsi="Arial" w:cs="Arial"/>
            <w:sz w:val="24"/>
          </w:rPr>
          <w:t>https://www.ccmerksem.be/seizoensoverzicht</w:t>
        </w:r>
      </w:hyperlink>
      <w:r w:rsidR="002258EA">
        <w:rPr>
          <w:rFonts w:ascii="Arial" w:hAnsi="Arial" w:cs="Arial"/>
          <w:sz w:val="24"/>
        </w:rPr>
        <w:t>.</w:t>
      </w:r>
    </w:p>
    <w:p w14:paraId="2B458D3A" w14:textId="6C55219E" w:rsidR="00F30280" w:rsidRDefault="002258EA" w:rsidP="006979CB">
      <w:pPr>
        <w:rPr>
          <w:rFonts w:ascii="Arial" w:hAnsi="Arial" w:cs="Arial"/>
          <w:sz w:val="24"/>
        </w:rPr>
      </w:pPr>
      <w:r>
        <w:rPr>
          <w:rFonts w:ascii="Arial" w:hAnsi="Arial" w:cs="Arial"/>
          <w:sz w:val="24"/>
        </w:rPr>
        <w:t>De bestelling van tickets voor het seniorenprogramma kent wel een terugval. Mogelijk zijn senioren momenteel nog wat afwachtend en komt dit nog goed.</w:t>
      </w:r>
    </w:p>
    <w:p w14:paraId="71AB73E8" w14:textId="598A9260" w:rsidR="002258EA" w:rsidRDefault="002258EA" w:rsidP="006979CB">
      <w:pPr>
        <w:rPr>
          <w:rFonts w:ascii="Arial" w:hAnsi="Arial" w:cs="Arial"/>
          <w:sz w:val="24"/>
        </w:rPr>
      </w:pPr>
    </w:p>
    <w:p w14:paraId="4A880F82" w14:textId="12D7056B" w:rsidR="00E67C4D" w:rsidRDefault="002258EA" w:rsidP="006979CB">
      <w:pPr>
        <w:rPr>
          <w:rFonts w:ascii="Arial" w:hAnsi="Arial" w:cs="Arial"/>
          <w:sz w:val="24"/>
        </w:rPr>
      </w:pPr>
      <w:r w:rsidRPr="002258EA">
        <w:rPr>
          <w:rFonts w:ascii="Arial" w:hAnsi="Arial" w:cs="Arial"/>
          <w:sz w:val="24"/>
          <w:u w:val="single"/>
        </w:rPr>
        <w:t>Zorgbedrijf</w:t>
      </w:r>
      <w:r w:rsidRPr="002258EA">
        <w:rPr>
          <w:rFonts w:ascii="Arial" w:hAnsi="Arial" w:cs="Arial"/>
          <w:sz w:val="24"/>
          <w:u w:val="single"/>
        </w:rPr>
        <w:br/>
      </w:r>
      <w:r>
        <w:rPr>
          <w:rFonts w:ascii="Arial" w:hAnsi="Arial" w:cs="Arial"/>
          <w:sz w:val="24"/>
        </w:rPr>
        <w:t xml:space="preserve">Van het </w:t>
      </w:r>
      <w:r w:rsidR="00217192">
        <w:rPr>
          <w:rFonts w:ascii="Arial" w:hAnsi="Arial" w:cs="Arial"/>
          <w:sz w:val="24"/>
        </w:rPr>
        <w:t>Z</w:t>
      </w:r>
      <w:r>
        <w:rPr>
          <w:rFonts w:ascii="Arial" w:hAnsi="Arial" w:cs="Arial"/>
          <w:sz w:val="24"/>
        </w:rPr>
        <w:t>orgbedrijf is niemand aanwezig.</w:t>
      </w:r>
    </w:p>
    <w:p w14:paraId="0256E89A" w14:textId="77777777" w:rsidR="00C151C8" w:rsidRDefault="00C151C8" w:rsidP="003E064E">
      <w:pPr>
        <w:rPr>
          <w:rFonts w:ascii="SunAntwerpen Light" w:hAnsi="SunAntwerpen Light"/>
          <w:sz w:val="24"/>
        </w:rPr>
      </w:pPr>
    </w:p>
    <w:p w14:paraId="63F4009F" w14:textId="77777777" w:rsidR="003565E7" w:rsidRDefault="003565E7">
      <w:pPr>
        <w:rPr>
          <w:rFonts w:ascii="Arial" w:hAnsi="Arial" w:cs="Arial"/>
          <w:b/>
          <w:sz w:val="28"/>
          <w:szCs w:val="28"/>
        </w:rPr>
      </w:pPr>
      <w:r>
        <w:rPr>
          <w:rFonts w:ascii="Arial" w:hAnsi="Arial" w:cs="Arial"/>
          <w:b/>
          <w:sz w:val="28"/>
          <w:szCs w:val="28"/>
        </w:rPr>
        <w:br w:type="page"/>
      </w:r>
    </w:p>
    <w:p w14:paraId="7B7DEE29" w14:textId="38565B29" w:rsidR="0077610A" w:rsidRPr="0018358A" w:rsidRDefault="0077610A" w:rsidP="00C17232">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lastRenderedPageBreak/>
        <w:t>Adviezen</w:t>
      </w:r>
    </w:p>
    <w:p w14:paraId="29269B53" w14:textId="77777777" w:rsidR="004F63E3" w:rsidRPr="00EF23AA" w:rsidRDefault="004F63E3" w:rsidP="004F63E3">
      <w:pPr>
        <w:pStyle w:val="Lijstalinea"/>
        <w:ind w:left="502"/>
        <w:rPr>
          <w:rFonts w:ascii="SunAntwerpen Light" w:hAnsi="SunAntwerpen Light"/>
          <w:b/>
          <w:sz w:val="16"/>
          <w:szCs w:val="16"/>
        </w:rPr>
      </w:pPr>
    </w:p>
    <w:p w14:paraId="24AB7FA2" w14:textId="77777777" w:rsidR="002258EA" w:rsidRPr="002258EA" w:rsidRDefault="002258EA" w:rsidP="00C17232">
      <w:pPr>
        <w:pStyle w:val="Lijstalinea"/>
        <w:numPr>
          <w:ilvl w:val="0"/>
          <w:numId w:val="10"/>
        </w:numPr>
        <w:shd w:val="clear" w:color="auto" w:fill="FFFFFF" w:themeFill="background1"/>
        <w:rPr>
          <w:rFonts w:ascii="Arial" w:hAnsi="Arial" w:cs="Arial"/>
          <w:sz w:val="24"/>
        </w:rPr>
      </w:pPr>
      <w:r w:rsidRPr="002258EA">
        <w:rPr>
          <w:rFonts w:ascii="Arial" w:hAnsi="Arial" w:cs="Arial"/>
          <w:sz w:val="24"/>
        </w:rPr>
        <w:t xml:space="preserve">SERME_2021_013 : De MAS heeft op 5 juli een advies ingediend over </w:t>
      </w:r>
      <w:r w:rsidRPr="002258EA">
        <w:rPr>
          <w:rFonts w:ascii="Arial" w:hAnsi="Arial" w:cs="Arial"/>
          <w:sz w:val="24"/>
        </w:rPr>
        <w:br/>
        <w:t>Openbaar domein – voetpad Nieuwdreef tussen Bredabaan en Terlindenhofstraat.</w:t>
      </w:r>
    </w:p>
    <w:p w14:paraId="624C2C03" w14:textId="77777777" w:rsidR="002258EA" w:rsidRPr="002258EA" w:rsidRDefault="002258EA" w:rsidP="00C17232">
      <w:pPr>
        <w:pStyle w:val="Lijstalinea"/>
        <w:numPr>
          <w:ilvl w:val="0"/>
          <w:numId w:val="10"/>
        </w:numPr>
        <w:shd w:val="clear" w:color="auto" w:fill="FFFFFF" w:themeFill="background1"/>
        <w:rPr>
          <w:rFonts w:ascii="Arial" w:hAnsi="Arial" w:cs="Arial"/>
          <w:sz w:val="24"/>
        </w:rPr>
      </w:pPr>
      <w:r w:rsidRPr="002258EA">
        <w:rPr>
          <w:rFonts w:ascii="Arial" w:hAnsi="Arial" w:cs="Arial"/>
          <w:sz w:val="24"/>
        </w:rPr>
        <w:t xml:space="preserve">SERME_2021_014 : De MAS heeft op 5 juli een advies ingediend over </w:t>
      </w:r>
      <w:r w:rsidRPr="002258EA">
        <w:rPr>
          <w:rFonts w:ascii="Arial" w:hAnsi="Arial" w:cs="Arial"/>
          <w:sz w:val="24"/>
        </w:rPr>
        <w:br/>
        <w:t>Openbaar domein – voetpad DC De Brem Zwaantjeslei.</w:t>
      </w:r>
    </w:p>
    <w:p w14:paraId="1F4157D8" w14:textId="77777777" w:rsidR="002258EA" w:rsidRPr="002258EA" w:rsidRDefault="002258EA" w:rsidP="00C17232">
      <w:pPr>
        <w:pStyle w:val="Lijstalinea"/>
        <w:numPr>
          <w:ilvl w:val="0"/>
          <w:numId w:val="10"/>
        </w:numPr>
        <w:shd w:val="clear" w:color="auto" w:fill="FFFFFF" w:themeFill="background1"/>
        <w:rPr>
          <w:rFonts w:ascii="Arial" w:hAnsi="Arial" w:cs="Arial"/>
          <w:sz w:val="24"/>
        </w:rPr>
      </w:pPr>
      <w:r w:rsidRPr="002258EA">
        <w:rPr>
          <w:rFonts w:ascii="Arial" w:hAnsi="Arial" w:cs="Arial"/>
          <w:sz w:val="24"/>
        </w:rPr>
        <w:t>SERME_2021_015 : De MAS heeft op 11 juli een advies overgemaakt aan de SRSA betreffende Infrastructuur stations openbaar vervoer – De Lijn.</w:t>
      </w:r>
    </w:p>
    <w:p w14:paraId="28D3AA66" w14:textId="77777777" w:rsidR="002258EA" w:rsidRPr="002258EA" w:rsidRDefault="002258EA" w:rsidP="00C17232">
      <w:pPr>
        <w:pStyle w:val="Lijstalinea"/>
        <w:numPr>
          <w:ilvl w:val="0"/>
          <w:numId w:val="10"/>
        </w:numPr>
        <w:shd w:val="clear" w:color="auto" w:fill="FFFFFF" w:themeFill="background1"/>
        <w:rPr>
          <w:rFonts w:ascii="Arial" w:hAnsi="Arial" w:cs="Arial"/>
          <w:sz w:val="24"/>
        </w:rPr>
      </w:pPr>
      <w:r w:rsidRPr="002258EA">
        <w:rPr>
          <w:rFonts w:ascii="Arial" w:hAnsi="Arial" w:cs="Arial"/>
          <w:sz w:val="24"/>
        </w:rPr>
        <w:t>SERME_2021_016 : De MAS heeft op 2 augustus een advies ingediend over</w:t>
      </w:r>
      <w:r w:rsidRPr="002258EA">
        <w:rPr>
          <w:rFonts w:ascii="Arial" w:hAnsi="Arial" w:cs="Arial"/>
          <w:sz w:val="24"/>
        </w:rPr>
        <w:br/>
        <w:t>Ondersteuningsreglement Corona (gevraagd advies).</w:t>
      </w:r>
    </w:p>
    <w:p w14:paraId="225A0C9C" w14:textId="5F704C4E" w:rsidR="003C4FBA" w:rsidRDefault="003C4FBA" w:rsidP="00752CE7">
      <w:pPr>
        <w:rPr>
          <w:rFonts w:ascii="SunAntwerpen Light" w:hAnsi="SunAntwerpen Light"/>
          <w:sz w:val="24"/>
        </w:rPr>
      </w:pPr>
    </w:p>
    <w:p w14:paraId="28513279" w14:textId="5396CC11" w:rsidR="00831B7D" w:rsidRPr="00C27245" w:rsidRDefault="00831B7D" w:rsidP="00C17232">
      <w:pPr>
        <w:pStyle w:val="Lijstalinea"/>
        <w:numPr>
          <w:ilvl w:val="0"/>
          <w:numId w:val="5"/>
        </w:numPr>
        <w:shd w:val="clear" w:color="auto" w:fill="B8CCE4" w:themeFill="accent1" w:themeFillTint="66"/>
        <w:rPr>
          <w:rFonts w:ascii="Arial" w:hAnsi="Arial" w:cs="Arial"/>
          <w:b/>
          <w:sz w:val="28"/>
          <w:szCs w:val="28"/>
        </w:rPr>
      </w:pPr>
      <w:r>
        <w:rPr>
          <w:rFonts w:ascii="Arial" w:hAnsi="Arial" w:cs="Arial"/>
          <w:b/>
          <w:sz w:val="28"/>
          <w:szCs w:val="28"/>
        </w:rPr>
        <w:t>Voorstelling werking CAW door Hilde Roelens</w:t>
      </w:r>
    </w:p>
    <w:p w14:paraId="722C24F9" w14:textId="22936017" w:rsidR="00831B7D" w:rsidRDefault="00831B7D" w:rsidP="00752CE7">
      <w:pPr>
        <w:rPr>
          <w:rFonts w:ascii="SunAntwerpen Light" w:hAnsi="SunAntwerpen Light"/>
          <w:sz w:val="24"/>
        </w:rPr>
      </w:pPr>
    </w:p>
    <w:p w14:paraId="0ADA211C" w14:textId="3ED5F174" w:rsidR="00831B7D" w:rsidRDefault="00F73C37" w:rsidP="00752CE7">
      <w:pPr>
        <w:rPr>
          <w:rFonts w:ascii="Arial" w:hAnsi="Arial" w:cs="Arial"/>
          <w:sz w:val="24"/>
        </w:rPr>
      </w:pPr>
      <w:r w:rsidRPr="00F73C37">
        <w:rPr>
          <w:rFonts w:ascii="Arial" w:hAnsi="Arial" w:cs="Arial"/>
          <w:sz w:val="24"/>
        </w:rPr>
        <w:t xml:space="preserve">In een vorige </w:t>
      </w:r>
      <w:r>
        <w:rPr>
          <w:rFonts w:ascii="Arial" w:hAnsi="Arial" w:cs="Arial"/>
          <w:sz w:val="24"/>
        </w:rPr>
        <w:t xml:space="preserve">vergadering werd de vraag gesteld wat dat nieuwe CAW op de Bredabaan is. Toevallig blijkt ons nieuwe lid Hilde Roelens daar 40 jaar gewerkt te hebben. Zij was bereid om uitleg </w:t>
      </w:r>
      <w:r w:rsidR="007F4B4C">
        <w:rPr>
          <w:rFonts w:ascii="Arial" w:hAnsi="Arial" w:cs="Arial"/>
          <w:sz w:val="24"/>
        </w:rPr>
        <w:t xml:space="preserve">te geven </w:t>
      </w:r>
      <w:r>
        <w:rPr>
          <w:rFonts w:ascii="Arial" w:hAnsi="Arial" w:cs="Arial"/>
          <w:sz w:val="24"/>
        </w:rPr>
        <w:t>over het wat en hoe van het CAW.</w:t>
      </w:r>
    </w:p>
    <w:p w14:paraId="2D1EAAD0" w14:textId="0C8BAA68" w:rsidR="00F73C37" w:rsidRDefault="00F73C37" w:rsidP="00752CE7">
      <w:pPr>
        <w:rPr>
          <w:rFonts w:ascii="Arial" w:hAnsi="Arial" w:cs="Arial"/>
          <w:sz w:val="24"/>
        </w:rPr>
      </w:pPr>
    </w:p>
    <w:p w14:paraId="651A265D" w14:textId="39BD4152" w:rsidR="00662E1C" w:rsidRDefault="00662E1C" w:rsidP="00752CE7">
      <w:pPr>
        <w:rPr>
          <w:rFonts w:ascii="Arial" w:hAnsi="Arial" w:cs="Arial"/>
          <w:sz w:val="24"/>
        </w:rPr>
      </w:pPr>
      <w:r>
        <w:rPr>
          <w:rFonts w:ascii="Arial" w:hAnsi="Arial" w:cs="Arial"/>
          <w:sz w:val="24"/>
        </w:rPr>
        <w:t xml:space="preserve">Vroeger bestonden er meerdere kleinere verenigingen (vzw’s) die hulp boden aan wie dit nodig had. In de jaren ’80 is een fusiebeweging </w:t>
      </w:r>
      <w:r w:rsidR="007F4B4C">
        <w:rPr>
          <w:rFonts w:ascii="Arial" w:hAnsi="Arial" w:cs="Arial"/>
          <w:sz w:val="24"/>
        </w:rPr>
        <w:t>g</w:t>
      </w:r>
      <w:r>
        <w:rPr>
          <w:rFonts w:ascii="Arial" w:hAnsi="Arial" w:cs="Arial"/>
          <w:sz w:val="24"/>
        </w:rPr>
        <w:t xml:space="preserve">estart en werden 3 CAW’s opgericht, wat nog later </w:t>
      </w:r>
      <w:r w:rsidR="007F4B4C">
        <w:rPr>
          <w:rFonts w:ascii="Arial" w:hAnsi="Arial" w:cs="Arial"/>
          <w:sz w:val="24"/>
        </w:rPr>
        <w:t xml:space="preserve">bij Ministerieel Besluit </w:t>
      </w:r>
      <w:r>
        <w:rPr>
          <w:rFonts w:ascii="Arial" w:hAnsi="Arial" w:cs="Arial"/>
          <w:sz w:val="24"/>
        </w:rPr>
        <w:t>naar 1 groot CAW werd herleid.</w:t>
      </w:r>
    </w:p>
    <w:p w14:paraId="79AA34DB" w14:textId="77777777" w:rsidR="00662E1C" w:rsidRDefault="00662E1C" w:rsidP="00752CE7">
      <w:pPr>
        <w:rPr>
          <w:rFonts w:ascii="Arial" w:hAnsi="Arial" w:cs="Arial"/>
          <w:sz w:val="24"/>
        </w:rPr>
      </w:pPr>
    </w:p>
    <w:p w14:paraId="65151E23" w14:textId="35C86D69" w:rsidR="00F73C37" w:rsidRDefault="00F73C37" w:rsidP="00752CE7">
      <w:pPr>
        <w:rPr>
          <w:rFonts w:ascii="Arial" w:hAnsi="Arial" w:cs="Arial"/>
          <w:sz w:val="24"/>
        </w:rPr>
      </w:pPr>
      <w:r>
        <w:rPr>
          <w:rFonts w:ascii="Arial" w:hAnsi="Arial" w:cs="Arial"/>
          <w:sz w:val="24"/>
        </w:rPr>
        <w:t xml:space="preserve">CAW staat voor </w:t>
      </w:r>
      <w:r w:rsidRPr="00B12B24">
        <w:rPr>
          <w:rFonts w:ascii="Arial" w:hAnsi="Arial" w:cs="Arial"/>
          <w:sz w:val="24"/>
          <w:u w:val="single"/>
        </w:rPr>
        <w:t>Centrum Algemeen Welzijnswerk</w:t>
      </w:r>
      <w:r>
        <w:rPr>
          <w:rFonts w:ascii="Arial" w:hAnsi="Arial" w:cs="Arial"/>
          <w:sz w:val="24"/>
        </w:rPr>
        <w:t xml:space="preserve"> en heeft een nieuw antennepunt op de Bredabaan te Merksem.</w:t>
      </w:r>
      <w:r>
        <w:rPr>
          <w:rFonts w:ascii="Arial" w:hAnsi="Arial" w:cs="Arial"/>
          <w:sz w:val="24"/>
        </w:rPr>
        <w:br/>
        <w:t>Het CAW helpt mensen met al hun vragen en problemen die te maken hebben met welzijn</w:t>
      </w:r>
      <w:r w:rsidR="00662E1C">
        <w:rPr>
          <w:rFonts w:ascii="Arial" w:hAnsi="Arial" w:cs="Arial"/>
          <w:sz w:val="24"/>
        </w:rPr>
        <w:t>: e</w:t>
      </w:r>
      <w:r>
        <w:rPr>
          <w:rFonts w:ascii="Arial" w:hAnsi="Arial" w:cs="Arial"/>
          <w:sz w:val="24"/>
        </w:rPr>
        <w:t>en moeilijke relatie, persoonlijke moeilijkheden</w:t>
      </w:r>
      <w:r w:rsidR="00662E1C">
        <w:rPr>
          <w:rFonts w:ascii="Arial" w:hAnsi="Arial" w:cs="Arial"/>
          <w:sz w:val="24"/>
        </w:rPr>
        <w:t>, financiële, administratieve, juridische of materiële problemen, problemen in het gezin, familie of ruimere sociale omgeving. Zij bieden ook hulp aan slachtoffers en daders van geweld, misbruik en betrokkenen van verkeersongevallen en misdrijven.</w:t>
      </w:r>
      <w:r w:rsidR="00662E1C">
        <w:rPr>
          <w:rFonts w:ascii="Arial" w:hAnsi="Arial" w:cs="Arial"/>
          <w:sz w:val="24"/>
        </w:rPr>
        <w:br/>
        <w:t>Zij geven steun aan diegenen die het moeilijk hebben om zelf verder te kunnen.</w:t>
      </w:r>
    </w:p>
    <w:p w14:paraId="28A23E00" w14:textId="250DBB25" w:rsidR="00662E1C" w:rsidRDefault="00662E1C" w:rsidP="00752CE7">
      <w:pPr>
        <w:rPr>
          <w:rFonts w:ascii="Arial" w:hAnsi="Arial" w:cs="Arial"/>
          <w:sz w:val="24"/>
        </w:rPr>
      </w:pPr>
      <w:r>
        <w:rPr>
          <w:rFonts w:ascii="Arial" w:hAnsi="Arial" w:cs="Arial"/>
          <w:sz w:val="24"/>
        </w:rPr>
        <w:t>Informatie, advies of korte hulp, je kan bij het CAW terecht met elke vraag, bezorgdheid of probleem. Begeleiding, opvang of crisishulp, alles is altijd gratis.</w:t>
      </w:r>
    </w:p>
    <w:p w14:paraId="3BABF68F" w14:textId="4F1E9800" w:rsidR="007F4B4C" w:rsidRDefault="007F4B4C" w:rsidP="00752CE7">
      <w:pPr>
        <w:rPr>
          <w:rFonts w:ascii="Arial" w:hAnsi="Arial" w:cs="Arial"/>
          <w:sz w:val="24"/>
        </w:rPr>
      </w:pPr>
    </w:p>
    <w:p w14:paraId="63BA1FD9" w14:textId="2E67876C" w:rsidR="007F4B4C" w:rsidRDefault="007F4B4C" w:rsidP="00752CE7">
      <w:pPr>
        <w:rPr>
          <w:rFonts w:ascii="Arial" w:hAnsi="Arial" w:cs="Arial"/>
          <w:sz w:val="24"/>
        </w:rPr>
      </w:pPr>
      <w:r>
        <w:rPr>
          <w:rFonts w:ascii="Arial" w:hAnsi="Arial" w:cs="Arial"/>
          <w:sz w:val="24"/>
        </w:rPr>
        <w:t xml:space="preserve">Hilde heeft een klein dossier samengesteld en uitgedeeld aan alle leden van de MAS. Meer info is ook te vinden op de website </w:t>
      </w:r>
      <w:hyperlink r:id="rId10" w:history="1">
        <w:r>
          <w:rPr>
            <w:rStyle w:val="Hyperlink"/>
            <w:rFonts w:ascii="Arial" w:hAnsi="Arial" w:cs="Arial"/>
            <w:sz w:val="24"/>
          </w:rPr>
          <w:t>www.caw.be</w:t>
        </w:r>
      </w:hyperlink>
      <w:r>
        <w:rPr>
          <w:rFonts w:ascii="Arial" w:hAnsi="Arial" w:cs="Arial"/>
          <w:sz w:val="24"/>
        </w:rPr>
        <w:t>.</w:t>
      </w:r>
    </w:p>
    <w:p w14:paraId="54C2FA39" w14:textId="57063B31" w:rsidR="00C641EC" w:rsidRDefault="00C641EC" w:rsidP="00752CE7">
      <w:pPr>
        <w:rPr>
          <w:rFonts w:ascii="Arial" w:hAnsi="Arial" w:cs="Arial"/>
          <w:sz w:val="24"/>
        </w:rPr>
      </w:pPr>
    </w:p>
    <w:p w14:paraId="2519A284" w14:textId="0F93DD5D" w:rsidR="00C641EC" w:rsidRDefault="00C641EC" w:rsidP="00752CE7">
      <w:pPr>
        <w:rPr>
          <w:rFonts w:ascii="Arial" w:hAnsi="Arial" w:cs="Arial"/>
          <w:sz w:val="24"/>
        </w:rPr>
      </w:pPr>
      <w:r>
        <w:rPr>
          <w:rFonts w:ascii="Arial" w:hAnsi="Arial" w:cs="Arial"/>
          <w:sz w:val="24"/>
        </w:rPr>
        <w:t>De voorzitter bedankt Hilde voor de uitleg en het mooi samengestelde dossiertje.</w:t>
      </w:r>
    </w:p>
    <w:p w14:paraId="3CBDFF85" w14:textId="77777777" w:rsidR="007F4B4C" w:rsidRPr="00F73C37" w:rsidRDefault="007F4B4C" w:rsidP="00752CE7">
      <w:pPr>
        <w:rPr>
          <w:rFonts w:ascii="Arial" w:hAnsi="Arial" w:cs="Arial"/>
          <w:sz w:val="24"/>
        </w:rPr>
      </w:pPr>
    </w:p>
    <w:p w14:paraId="0E62F16E" w14:textId="7C7CEBD5" w:rsidR="004363C1" w:rsidRPr="00C27245" w:rsidRDefault="004363C1" w:rsidP="00C17232">
      <w:pPr>
        <w:pStyle w:val="Lijstalinea"/>
        <w:numPr>
          <w:ilvl w:val="0"/>
          <w:numId w:val="5"/>
        </w:numPr>
        <w:shd w:val="clear" w:color="auto" w:fill="B8CCE4" w:themeFill="accent1" w:themeFillTint="66"/>
        <w:rPr>
          <w:rFonts w:ascii="Arial" w:hAnsi="Arial" w:cs="Arial"/>
          <w:b/>
          <w:sz w:val="28"/>
          <w:szCs w:val="28"/>
        </w:rPr>
      </w:pPr>
      <w:r w:rsidRPr="00C27245">
        <w:rPr>
          <w:rFonts w:ascii="Arial" w:hAnsi="Arial" w:cs="Arial"/>
          <w:b/>
          <w:sz w:val="28"/>
          <w:szCs w:val="28"/>
        </w:rPr>
        <w:t>Evaluaties</w:t>
      </w:r>
    </w:p>
    <w:p w14:paraId="6222DDF4" w14:textId="77777777" w:rsidR="004363C1" w:rsidRPr="003C4FBA" w:rsidRDefault="004363C1" w:rsidP="003C4FBA">
      <w:pPr>
        <w:pStyle w:val="Lijstalinea"/>
        <w:ind w:left="502"/>
        <w:rPr>
          <w:rFonts w:ascii="SunAntwerpen Light" w:hAnsi="SunAntwerpen Light"/>
          <w:b/>
          <w:sz w:val="16"/>
          <w:szCs w:val="16"/>
        </w:rPr>
      </w:pPr>
    </w:p>
    <w:p w14:paraId="450DE50C" w14:textId="0E1F71F9" w:rsidR="0027134B" w:rsidRPr="009B07F1" w:rsidRDefault="009B07F1" w:rsidP="00C17232">
      <w:pPr>
        <w:pStyle w:val="Lijstalinea"/>
        <w:numPr>
          <w:ilvl w:val="0"/>
          <w:numId w:val="9"/>
        </w:numPr>
        <w:rPr>
          <w:rFonts w:ascii="SunAntwerpen Light" w:hAnsi="SunAntwerpen Light"/>
          <w:sz w:val="24"/>
        </w:rPr>
      </w:pPr>
      <w:r>
        <w:rPr>
          <w:rFonts w:ascii="Arial" w:hAnsi="Arial" w:cs="Arial"/>
          <w:sz w:val="24"/>
        </w:rPr>
        <w:t>11 juliviering: barbecue in Bouckenborghpark</w:t>
      </w:r>
      <w:r w:rsidR="00CC43B4">
        <w:rPr>
          <w:rFonts w:ascii="Arial" w:hAnsi="Arial" w:cs="Arial"/>
          <w:sz w:val="24"/>
        </w:rPr>
        <w:br/>
        <w:t>De opmerking werd gehoord dat de slager niet kon volgen met het verdelen van de porties. Daardoor zou het vlees koud geweest zijn.</w:t>
      </w:r>
      <w:r w:rsidR="00CC43B4">
        <w:rPr>
          <w:rFonts w:ascii="Arial" w:hAnsi="Arial" w:cs="Arial"/>
          <w:sz w:val="24"/>
        </w:rPr>
        <w:br/>
        <w:t>Er was ook geen plan B voorbereid – wat ingeval van regen?</w:t>
      </w:r>
    </w:p>
    <w:p w14:paraId="3025A3EA" w14:textId="77777777" w:rsidR="003C4FBA" w:rsidRDefault="003C4FBA" w:rsidP="004363C1">
      <w:pPr>
        <w:rPr>
          <w:rFonts w:ascii="SunAntwerpen Light" w:hAnsi="SunAntwerpen Light"/>
          <w:sz w:val="24"/>
        </w:rPr>
      </w:pPr>
    </w:p>
    <w:p w14:paraId="32D839C0" w14:textId="77777777" w:rsidR="00C641EC" w:rsidRDefault="00C641EC">
      <w:pPr>
        <w:rPr>
          <w:rFonts w:ascii="Arial" w:hAnsi="Arial" w:cs="Arial"/>
          <w:b/>
          <w:sz w:val="28"/>
          <w:szCs w:val="28"/>
        </w:rPr>
      </w:pPr>
      <w:r>
        <w:rPr>
          <w:rFonts w:ascii="Arial" w:hAnsi="Arial" w:cs="Arial"/>
          <w:b/>
          <w:sz w:val="28"/>
          <w:szCs w:val="28"/>
        </w:rPr>
        <w:br w:type="page"/>
      </w:r>
    </w:p>
    <w:p w14:paraId="3A562A9D" w14:textId="369FFDCC" w:rsidR="004363C1" w:rsidRPr="00C27245" w:rsidRDefault="004363C1" w:rsidP="00C17232">
      <w:pPr>
        <w:pStyle w:val="Lijstalinea"/>
        <w:numPr>
          <w:ilvl w:val="0"/>
          <w:numId w:val="5"/>
        </w:numPr>
        <w:shd w:val="clear" w:color="auto" w:fill="B8CCE4" w:themeFill="accent1" w:themeFillTint="66"/>
        <w:rPr>
          <w:rFonts w:ascii="Arial" w:hAnsi="Arial" w:cs="Arial"/>
          <w:b/>
          <w:sz w:val="28"/>
          <w:szCs w:val="28"/>
        </w:rPr>
      </w:pPr>
      <w:r w:rsidRPr="00C27245">
        <w:rPr>
          <w:rFonts w:ascii="Arial" w:hAnsi="Arial" w:cs="Arial"/>
          <w:b/>
          <w:sz w:val="28"/>
          <w:szCs w:val="28"/>
        </w:rPr>
        <w:t>Meldingen</w:t>
      </w:r>
    </w:p>
    <w:p w14:paraId="32866E37" w14:textId="151906EE" w:rsidR="006807D2" w:rsidRPr="00687D5D" w:rsidRDefault="006807D2" w:rsidP="009C19F0">
      <w:pPr>
        <w:pStyle w:val="Lijstalinea"/>
        <w:ind w:left="502"/>
        <w:rPr>
          <w:rFonts w:ascii="SunAntwerpen Light" w:hAnsi="SunAntwerpen Light"/>
          <w:sz w:val="16"/>
          <w:szCs w:val="16"/>
          <w:u w:val="single"/>
        </w:rPr>
      </w:pPr>
    </w:p>
    <w:p w14:paraId="2CFA289E" w14:textId="1F139866" w:rsidR="003565E7" w:rsidRPr="003565E7" w:rsidRDefault="003565E7" w:rsidP="00C17232">
      <w:pPr>
        <w:pStyle w:val="Lijstalinea"/>
        <w:numPr>
          <w:ilvl w:val="0"/>
          <w:numId w:val="4"/>
        </w:numPr>
        <w:shd w:val="clear" w:color="auto" w:fill="FFFFFF" w:themeFill="background1"/>
        <w:rPr>
          <w:rFonts w:ascii="Arial" w:hAnsi="Arial" w:cs="Arial"/>
          <w:sz w:val="24"/>
        </w:rPr>
      </w:pPr>
      <w:r w:rsidRPr="003565E7">
        <w:rPr>
          <w:rFonts w:ascii="Arial" w:hAnsi="Arial" w:cs="Arial"/>
          <w:sz w:val="24"/>
        </w:rPr>
        <w:t>Infosessie/workshop najaar 2021: Slim naar Antwerpen + app De Lij</w:t>
      </w:r>
      <w:r>
        <w:rPr>
          <w:rFonts w:ascii="Arial" w:hAnsi="Arial" w:cs="Arial"/>
          <w:sz w:val="24"/>
        </w:rPr>
        <w:t>n op do</w:t>
      </w:r>
      <w:r w:rsidR="00B12B24">
        <w:rPr>
          <w:rFonts w:ascii="Arial" w:hAnsi="Arial" w:cs="Arial"/>
          <w:sz w:val="24"/>
        </w:rPr>
        <w:t xml:space="preserve">nderdag </w:t>
      </w:r>
      <w:r>
        <w:rPr>
          <w:rFonts w:ascii="Arial" w:hAnsi="Arial" w:cs="Arial"/>
          <w:sz w:val="24"/>
        </w:rPr>
        <w:t>28 oktober 2021</w:t>
      </w:r>
    </w:p>
    <w:p w14:paraId="13F4F11F" w14:textId="37879E86" w:rsidR="003565E7" w:rsidRPr="008A5BCE" w:rsidRDefault="003565E7" w:rsidP="00C17232">
      <w:pPr>
        <w:pStyle w:val="Lijstalinea"/>
        <w:numPr>
          <w:ilvl w:val="0"/>
          <w:numId w:val="4"/>
        </w:numPr>
        <w:shd w:val="clear" w:color="auto" w:fill="FFFFFF" w:themeFill="background1"/>
        <w:rPr>
          <w:rFonts w:ascii="Arial" w:hAnsi="Arial" w:cs="Arial"/>
          <w:sz w:val="24"/>
        </w:rPr>
      </w:pPr>
      <w:r w:rsidRPr="003565E7">
        <w:rPr>
          <w:rFonts w:ascii="Arial" w:hAnsi="Arial" w:cs="Arial"/>
          <w:sz w:val="24"/>
        </w:rPr>
        <w:t>Studiereis senioren</w:t>
      </w:r>
      <w:r>
        <w:rPr>
          <w:rFonts w:ascii="Arial" w:hAnsi="Arial" w:cs="Arial"/>
          <w:sz w:val="24"/>
        </w:rPr>
        <w:t xml:space="preserve">: </w:t>
      </w:r>
      <w:r w:rsidRPr="008A5BCE">
        <w:rPr>
          <w:rFonts w:ascii="Arial" w:hAnsi="Arial" w:cs="Arial"/>
          <w:sz w:val="24"/>
        </w:rPr>
        <w:t xml:space="preserve">Na een </w:t>
      </w:r>
      <w:r w:rsidR="008A5BCE" w:rsidRPr="008A5BCE">
        <w:rPr>
          <w:rFonts w:ascii="Arial" w:hAnsi="Arial" w:cs="Arial"/>
          <w:sz w:val="24"/>
        </w:rPr>
        <w:t>korte</w:t>
      </w:r>
      <w:r w:rsidRPr="008A5BCE">
        <w:rPr>
          <w:rFonts w:ascii="Arial" w:hAnsi="Arial" w:cs="Arial"/>
          <w:sz w:val="24"/>
        </w:rPr>
        <w:t xml:space="preserve"> brainstorm wordt het voorstel om een rondleiding achter de schermen van de nieuwe Schouwburg Noord, gevolgd door een wandeling over trage wegen in ons eigen district</w:t>
      </w:r>
      <w:r w:rsidR="008A5BCE" w:rsidRPr="008A5BCE">
        <w:rPr>
          <w:rFonts w:ascii="Arial" w:hAnsi="Arial" w:cs="Arial"/>
          <w:sz w:val="24"/>
        </w:rPr>
        <w:t xml:space="preserve"> als definitief vastgelegd.</w:t>
      </w:r>
      <w:r w:rsidR="008A5BCE">
        <w:rPr>
          <w:rFonts w:ascii="Arial" w:hAnsi="Arial" w:cs="Arial"/>
          <w:sz w:val="24"/>
        </w:rPr>
        <w:t xml:space="preserve"> De datum wordt nog bepaald.</w:t>
      </w:r>
    </w:p>
    <w:p w14:paraId="36D2DCD2" w14:textId="709D0A27" w:rsidR="003565E7" w:rsidRPr="003565E7" w:rsidRDefault="003565E7" w:rsidP="00C17232">
      <w:pPr>
        <w:pStyle w:val="Lijstalinea"/>
        <w:numPr>
          <w:ilvl w:val="0"/>
          <w:numId w:val="4"/>
        </w:numPr>
        <w:shd w:val="clear" w:color="auto" w:fill="FFFFFF" w:themeFill="background1"/>
        <w:rPr>
          <w:rFonts w:ascii="Arial" w:hAnsi="Arial" w:cs="Arial"/>
          <w:sz w:val="24"/>
        </w:rPr>
      </w:pPr>
      <w:r w:rsidRPr="003565E7">
        <w:rPr>
          <w:rFonts w:ascii="Arial" w:hAnsi="Arial" w:cs="Arial"/>
          <w:sz w:val="24"/>
        </w:rPr>
        <w:t xml:space="preserve">PFOS Volkstuintjes Merksem </w:t>
      </w:r>
      <w:r w:rsidRPr="003565E7">
        <w:rPr>
          <w:rFonts w:ascii="Arial" w:hAnsi="Arial" w:cs="Arial"/>
          <w:color w:val="808080" w:themeColor="background1" w:themeShade="80"/>
          <w:sz w:val="24"/>
        </w:rPr>
        <w:t>(Liliane Jansegers)</w:t>
      </w:r>
      <w:r w:rsidR="008A5BCE">
        <w:rPr>
          <w:rFonts w:ascii="Arial" w:hAnsi="Arial" w:cs="Arial"/>
          <w:color w:val="808080" w:themeColor="background1" w:themeShade="80"/>
          <w:sz w:val="24"/>
        </w:rPr>
        <w:br/>
      </w:r>
      <w:r w:rsidR="008A5BCE">
        <w:rPr>
          <w:rFonts w:ascii="Arial" w:hAnsi="Arial" w:cs="Arial"/>
          <w:sz w:val="24"/>
        </w:rPr>
        <w:t>Liliane heeft navraag gedaan en kan met opluchting melden dat onze Merksemse volkstuintjes negatief zijn getest op PFOS-vervuiling.</w:t>
      </w:r>
    </w:p>
    <w:p w14:paraId="526E44B9" w14:textId="23828053" w:rsidR="003565E7" w:rsidRPr="003565E7" w:rsidRDefault="003565E7" w:rsidP="00C17232">
      <w:pPr>
        <w:pStyle w:val="Lijstalinea"/>
        <w:numPr>
          <w:ilvl w:val="0"/>
          <w:numId w:val="4"/>
        </w:numPr>
        <w:shd w:val="clear" w:color="auto" w:fill="FFFFFF" w:themeFill="background1"/>
        <w:rPr>
          <w:rFonts w:ascii="Arial" w:hAnsi="Arial" w:cs="Arial"/>
          <w:sz w:val="24"/>
        </w:rPr>
      </w:pPr>
      <w:r w:rsidRPr="003565E7">
        <w:rPr>
          <w:rFonts w:ascii="Arial" w:hAnsi="Arial" w:cs="Arial"/>
          <w:sz w:val="24"/>
        </w:rPr>
        <w:t xml:space="preserve">Vooraankondiging provinciale trefdag Lier 3 november </w:t>
      </w:r>
      <w:r w:rsidRPr="003565E7">
        <w:rPr>
          <w:rFonts w:ascii="Arial" w:hAnsi="Arial" w:cs="Arial"/>
          <w:color w:val="808080" w:themeColor="background1" w:themeShade="80"/>
          <w:sz w:val="24"/>
        </w:rPr>
        <w:t>(Marc Van Boxelaer)</w:t>
      </w:r>
      <w:r w:rsidR="008A5BCE">
        <w:rPr>
          <w:rFonts w:ascii="Arial" w:hAnsi="Arial" w:cs="Arial"/>
          <w:color w:val="808080" w:themeColor="background1" w:themeShade="80"/>
          <w:sz w:val="24"/>
        </w:rPr>
        <w:br/>
      </w:r>
      <w:r w:rsidR="008A5BCE" w:rsidRPr="008A5BCE">
        <w:rPr>
          <w:rFonts w:ascii="Arial" w:hAnsi="Arial" w:cs="Arial"/>
          <w:sz w:val="24"/>
        </w:rPr>
        <w:t>Hierover is verder nog niet genoeg informatie</w:t>
      </w:r>
      <w:r w:rsidR="008A5BCE">
        <w:rPr>
          <w:rFonts w:ascii="Arial" w:hAnsi="Arial" w:cs="Arial"/>
          <w:sz w:val="24"/>
        </w:rPr>
        <w:t>.</w:t>
      </w:r>
    </w:p>
    <w:p w14:paraId="06337A0C" w14:textId="1495DF53" w:rsidR="00BF5F33" w:rsidRPr="00217192" w:rsidRDefault="003565E7" w:rsidP="00C17232">
      <w:pPr>
        <w:pStyle w:val="Lijstalinea"/>
        <w:numPr>
          <w:ilvl w:val="0"/>
          <w:numId w:val="4"/>
        </w:numPr>
        <w:shd w:val="clear" w:color="auto" w:fill="FFFFFF" w:themeFill="background1"/>
        <w:rPr>
          <w:rFonts w:ascii="Arial" w:hAnsi="Arial" w:cs="Arial"/>
          <w:sz w:val="24"/>
        </w:rPr>
      </w:pPr>
      <w:r w:rsidRPr="00217192">
        <w:rPr>
          <w:rFonts w:ascii="Arial" w:hAnsi="Arial" w:cs="Arial"/>
          <w:sz w:val="24"/>
        </w:rPr>
        <w:t xml:space="preserve">Cliënten met huisdieren ontzorgen – gratis workshops </w:t>
      </w:r>
      <w:r w:rsidRPr="00217192">
        <w:rPr>
          <w:rFonts w:ascii="Arial" w:hAnsi="Arial" w:cs="Arial"/>
          <w:color w:val="808080" w:themeColor="background1" w:themeShade="80"/>
          <w:sz w:val="24"/>
        </w:rPr>
        <w:t>(Marc Van Boxelaer)</w:t>
      </w:r>
      <w:r w:rsidR="008A5BCE" w:rsidRPr="00217192">
        <w:rPr>
          <w:rFonts w:ascii="Arial" w:hAnsi="Arial" w:cs="Arial"/>
          <w:color w:val="808080" w:themeColor="background1" w:themeShade="80"/>
          <w:sz w:val="24"/>
        </w:rPr>
        <w:br/>
      </w:r>
      <w:r w:rsidR="008A5BCE" w:rsidRPr="00217192">
        <w:rPr>
          <w:rFonts w:ascii="Arial" w:hAnsi="Arial" w:cs="Arial"/>
          <w:sz w:val="24"/>
        </w:rPr>
        <w:t>Dit is een initiatief van floc</w:t>
      </w:r>
      <w:r w:rsidR="00FA2996" w:rsidRPr="00217192">
        <w:rPr>
          <w:rFonts w:ascii="Arial" w:hAnsi="Arial" w:cs="Arial"/>
          <w:sz w:val="24"/>
        </w:rPr>
        <w:t xml:space="preserve"> </w:t>
      </w:r>
      <w:r w:rsidR="008A5BCE" w:rsidRPr="00217192">
        <w:rPr>
          <w:rFonts w:ascii="Arial" w:hAnsi="Arial" w:cs="Arial"/>
          <w:sz w:val="24"/>
        </w:rPr>
        <w:t>rescue</w:t>
      </w:r>
      <w:r w:rsidR="00FA2996" w:rsidRPr="00217192">
        <w:rPr>
          <w:rFonts w:ascii="Arial" w:hAnsi="Arial" w:cs="Arial"/>
          <w:sz w:val="24"/>
        </w:rPr>
        <w:t>. Om kwetsbare huisdierbaasjes bij de</w:t>
      </w:r>
      <w:r w:rsidR="00BF5F33" w:rsidRPr="00217192">
        <w:rPr>
          <w:rFonts w:ascii="Arial" w:hAnsi="Arial" w:cs="Arial"/>
          <w:sz w:val="24"/>
        </w:rPr>
        <w:t xml:space="preserve"> </w:t>
      </w:r>
      <w:r w:rsidR="00FA2996" w:rsidRPr="00217192">
        <w:rPr>
          <w:rFonts w:ascii="Arial" w:hAnsi="Arial" w:cs="Arial"/>
          <w:sz w:val="24"/>
        </w:rPr>
        <w:t xml:space="preserve">staan, wordt een opleiding voor hulpverleners georganiseerd. Meer info op </w:t>
      </w:r>
      <w:hyperlink r:id="rId11" w:history="1">
        <w:r w:rsidR="00BF5F33" w:rsidRPr="00217192">
          <w:rPr>
            <w:rStyle w:val="Hyperlink"/>
            <w:rFonts w:ascii="Arial" w:hAnsi="Arial" w:cs="Arial"/>
            <w:sz w:val="24"/>
          </w:rPr>
          <w:t>monsieurgustave.be</w:t>
        </w:r>
      </w:hyperlink>
      <w:r w:rsidR="00BF5F33" w:rsidRPr="00217192">
        <w:rPr>
          <w:rFonts w:ascii="Arial" w:hAnsi="Arial" w:cs="Arial"/>
          <w:sz w:val="24"/>
        </w:rPr>
        <w:t>.</w:t>
      </w:r>
    </w:p>
    <w:p w14:paraId="5A151829" w14:textId="312D381F" w:rsidR="003565E7" w:rsidRPr="00217192" w:rsidRDefault="003565E7" w:rsidP="00C17232">
      <w:pPr>
        <w:pStyle w:val="Lijstalinea"/>
        <w:numPr>
          <w:ilvl w:val="0"/>
          <w:numId w:val="4"/>
        </w:numPr>
        <w:shd w:val="clear" w:color="auto" w:fill="FFFFFF" w:themeFill="background1"/>
        <w:rPr>
          <w:rFonts w:ascii="Arial" w:hAnsi="Arial" w:cs="Arial"/>
          <w:sz w:val="24"/>
        </w:rPr>
      </w:pPr>
      <w:r w:rsidRPr="00217192">
        <w:rPr>
          <w:rFonts w:ascii="Arial" w:hAnsi="Arial" w:cs="Arial"/>
          <w:sz w:val="24"/>
        </w:rPr>
        <w:t xml:space="preserve">Zilveren Linten – korte veilige routes </w:t>
      </w:r>
      <w:r w:rsidRPr="00217192">
        <w:rPr>
          <w:rFonts w:ascii="Arial" w:hAnsi="Arial" w:cs="Arial"/>
          <w:color w:val="808080" w:themeColor="background1" w:themeShade="80"/>
          <w:sz w:val="24"/>
        </w:rPr>
        <w:t>(Chris Geeraerts)</w:t>
      </w:r>
      <w:r w:rsidR="00BF5F33" w:rsidRPr="00217192">
        <w:rPr>
          <w:rFonts w:ascii="Arial" w:hAnsi="Arial" w:cs="Arial"/>
          <w:color w:val="808080" w:themeColor="background1" w:themeShade="80"/>
          <w:sz w:val="24"/>
        </w:rPr>
        <w:br/>
      </w:r>
      <w:r w:rsidR="00BF5F33" w:rsidRPr="00217192">
        <w:rPr>
          <w:rFonts w:ascii="Arial" w:hAnsi="Arial" w:cs="Arial"/>
          <w:sz w:val="24"/>
        </w:rPr>
        <w:t>Dit project is nog in ontplooiing en wordt later terug geagendeerd.</w:t>
      </w:r>
    </w:p>
    <w:p w14:paraId="3B9D8804" w14:textId="1DDEC01D" w:rsidR="00BD2CD5" w:rsidRPr="00217192" w:rsidRDefault="003565E7" w:rsidP="00C17232">
      <w:pPr>
        <w:pStyle w:val="Lijstalinea"/>
        <w:numPr>
          <w:ilvl w:val="0"/>
          <w:numId w:val="4"/>
        </w:numPr>
        <w:shd w:val="clear" w:color="auto" w:fill="FFFFFF" w:themeFill="background1"/>
        <w:rPr>
          <w:rFonts w:ascii="Arial" w:hAnsi="Arial" w:cs="Arial"/>
          <w:sz w:val="24"/>
        </w:rPr>
      </w:pPr>
      <w:r w:rsidRPr="00217192">
        <w:rPr>
          <w:rFonts w:ascii="Arial" w:hAnsi="Arial" w:cs="Arial"/>
          <w:sz w:val="24"/>
        </w:rPr>
        <w:t xml:space="preserve">Lenig en Fit Distelhoek </w:t>
      </w:r>
      <w:r w:rsidRPr="00217192">
        <w:rPr>
          <w:rFonts w:ascii="Arial" w:hAnsi="Arial" w:cs="Arial"/>
          <w:color w:val="808080" w:themeColor="background1" w:themeShade="80"/>
          <w:sz w:val="24"/>
        </w:rPr>
        <w:t>(Yvette Knockaert)</w:t>
      </w:r>
      <w:r w:rsidR="00BF5F33" w:rsidRPr="00217192">
        <w:rPr>
          <w:rFonts w:ascii="Arial" w:hAnsi="Arial" w:cs="Arial"/>
          <w:color w:val="808080" w:themeColor="background1" w:themeShade="80"/>
          <w:sz w:val="24"/>
        </w:rPr>
        <w:br/>
      </w:r>
      <w:r w:rsidR="00BF5F33" w:rsidRPr="00217192">
        <w:rPr>
          <w:rFonts w:ascii="Arial" w:hAnsi="Arial" w:cs="Arial"/>
          <w:color w:val="333333"/>
          <w:sz w:val="24"/>
          <w:shd w:val="clear" w:color="auto" w:fill="FDFDFD"/>
        </w:rPr>
        <w:t>Jan Verstrepen</w:t>
      </w:r>
      <w:r w:rsidR="00BD2CD5" w:rsidRPr="00217192">
        <w:rPr>
          <w:rFonts w:ascii="Arial" w:hAnsi="Arial" w:cs="Arial"/>
          <w:color w:val="333333"/>
          <w:sz w:val="24"/>
          <w:shd w:val="clear" w:color="auto" w:fill="FDFDFD"/>
        </w:rPr>
        <w:t>, ex-turnleraar,</w:t>
      </w:r>
      <w:r w:rsidR="00BF5F33" w:rsidRPr="00217192">
        <w:rPr>
          <w:rFonts w:ascii="Arial" w:hAnsi="Arial" w:cs="Arial"/>
          <w:color w:val="333333"/>
          <w:sz w:val="24"/>
          <w:shd w:val="clear" w:color="auto" w:fill="FDFDFD"/>
        </w:rPr>
        <w:t xml:space="preserve"> begeleid</w:t>
      </w:r>
      <w:r w:rsidR="00154B52" w:rsidRPr="00217192">
        <w:rPr>
          <w:rFonts w:ascii="Arial" w:hAnsi="Arial" w:cs="Arial"/>
          <w:color w:val="333333"/>
          <w:sz w:val="24"/>
          <w:shd w:val="clear" w:color="auto" w:fill="FDFDFD"/>
        </w:rPr>
        <w:t>t</w:t>
      </w:r>
      <w:r w:rsidR="00BF5F33" w:rsidRPr="00217192">
        <w:rPr>
          <w:rFonts w:ascii="Arial" w:hAnsi="Arial" w:cs="Arial"/>
          <w:color w:val="333333"/>
          <w:sz w:val="24"/>
          <w:shd w:val="clear" w:color="auto" w:fill="FDFDFD"/>
        </w:rPr>
        <w:t xml:space="preserve"> wekelijks een groep sportieve</w:t>
      </w:r>
      <w:r w:rsidR="00B12B24">
        <w:rPr>
          <w:rFonts w:ascii="Arial" w:hAnsi="Arial" w:cs="Arial"/>
          <w:color w:val="333333"/>
          <w:sz w:val="24"/>
          <w:shd w:val="clear" w:color="auto" w:fill="FDFDFD"/>
        </w:rPr>
        <w:t xml:space="preserve"> senioren</w:t>
      </w:r>
      <w:r w:rsidR="00BF5F33" w:rsidRPr="00217192">
        <w:rPr>
          <w:rFonts w:ascii="Arial" w:hAnsi="Arial" w:cs="Arial"/>
          <w:color w:val="333333"/>
          <w:sz w:val="24"/>
          <w:shd w:val="clear" w:color="auto" w:fill="FDFDFD"/>
        </w:rPr>
        <w:t xml:space="preserve"> die op een zinvolle manier hun conditie op peil willen houden. Een minuut stappen (of lopen) gevolgd door een lenigheidsoefening is de basis van het programma. </w:t>
      </w:r>
      <w:r w:rsidR="00BD2CD5" w:rsidRPr="00217192">
        <w:rPr>
          <w:rFonts w:ascii="Arial" w:hAnsi="Arial" w:cs="Arial"/>
          <w:color w:val="333333"/>
          <w:sz w:val="24"/>
          <w:shd w:val="clear" w:color="auto" w:fill="FDFDFD"/>
        </w:rPr>
        <w:t>Het is gratis en zonder inschrijving. Wie graag</w:t>
      </w:r>
      <w:r w:rsidR="00BF5F33" w:rsidRPr="00217192">
        <w:rPr>
          <w:rFonts w:ascii="Arial" w:hAnsi="Arial" w:cs="Arial"/>
          <w:color w:val="333333"/>
          <w:sz w:val="24"/>
          <w:shd w:val="clear" w:color="auto" w:fill="FDFDFD"/>
        </w:rPr>
        <w:t xml:space="preserve"> een sessie </w:t>
      </w:r>
      <w:r w:rsidR="00BD2CD5" w:rsidRPr="00217192">
        <w:rPr>
          <w:rFonts w:ascii="Arial" w:hAnsi="Arial" w:cs="Arial"/>
          <w:color w:val="333333"/>
          <w:sz w:val="24"/>
          <w:shd w:val="clear" w:color="auto" w:fill="FDFDFD"/>
        </w:rPr>
        <w:t xml:space="preserve">wil </w:t>
      </w:r>
      <w:r w:rsidR="00BF5F33" w:rsidRPr="00217192">
        <w:rPr>
          <w:rFonts w:ascii="Arial" w:hAnsi="Arial" w:cs="Arial"/>
          <w:color w:val="333333"/>
          <w:sz w:val="24"/>
          <w:shd w:val="clear" w:color="auto" w:fill="FDFDFD"/>
        </w:rPr>
        <w:t>uitproberen</w:t>
      </w:r>
      <w:r w:rsidR="00BD2CD5" w:rsidRPr="00217192">
        <w:rPr>
          <w:rFonts w:ascii="Arial" w:hAnsi="Arial" w:cs="Arial"/>
          <w:color w:val="333333"/>
          <w:sz w:val="24"/>
          <w:shd w:val="clear" w:color="auto" w:fill="FDFDFD"/>
        </w:rPr>
        <w:t xml:space="preserve">, is </w:t>
      </w:r>
      <w:r w:rsidR="00BF5F33" w:rsidRPr="00217192">
        <w:rPr>
          <w:rFonts w:ascii="Arial" w:hAnsi="Arial" w:cs="Arial"/>
          <w:color w:val="333333"/>
          <w:sz w:val="24"/>
          <w:shd w:val="clear" w:color="auto" w:fill="FDFDFD"/>
        </w:rPr>
        <w:t xml:space="preserve">elke maandag en donderdag van 10 tot 11.30 uur welkom </w:t>
      </w:r>
      <w:r w:rsidR="00BD2CD5" w:rsidRPr="00217192">
        <w:rPr>
          <w:rFonts w:ascii="Arial" w:hAnsi="Arial" w:cs="Arial"/>
          <w:color w:val="333333"/>
          <w:sz w:val="24"/>
          <w:shd w:val="clear" w:color="auto" w:fill="FDFDFD"/>
        </w:rPr>
        <w:t>op</w:t>
      </w:r>
      <w:r w:rsidR="00BF5F33" w:rsidRPr="00217192">
        <w:rPr>
          <w:rFonts w:ascii="Arial" w:hAnsi="Arial" w:cs="Arial"/>
          <w:color w:val="333333"/>
          <w:sz w:val="24"/>
          <w:shd w:val="clear" w:color="auto" w:fill="FDFDFD"/>
        </w:rPr>
        <w:t xml:space="preserve"> het recreatiedomein Distelhoek, </w:t>
      </w:r>
      <w:r w:rsidR="00BD2CD5" w:rsidRPr="00217192">
        <w:rPr>
          <w:rFonts w:ascii="Arial" w:hAnsi="Arial" w:cs="Arial"/>
          <w:color w:val="333333"/>
          <w:sz w:val="24"/>
          <w:shd w:val="clear" w:color="auto" w:fill="FDFDFD"/>
        </w:rPr>
        <w:t xml:space="preserve">afspraak </w:t>
      </w:r>
      <w:r w:rsidR="00BF5F33" w:rsidRPr="00217192">
        <w:rPr>
          <w:rFonts w:ascii="Arial" w:hAnsi="Arial" w:cs="Arial"/>
          <w:color w:val="333333"/>
          <w:sz w:val="24"/>
          <w:shd w:val="clear" w:color="auto" w:fill="FDFDFD"/>
        </w:rPr>
        <w:t>aan de ingang van het restaurant.</w:t>
      </w:r>
    </w:p>
    <w:p w14:paraId="7B4136FA" w14:textId="1194065A" w:rsidR="003565E7" w:rsidRPr="00217192" w:rsidRDefault="003565E7" w:rsidP="00217192">
      <w:pPr>
        <w:pStyle w:val="Lijstalinea"/>
        <w:numPr>
          <w:ilvl w:val="0"/>
          <w:numId w:val="4"/>
        </w:numPr>
        <w:shd w:val="clear" w:color="auto" w:fill="FFFFFF" w:themeFill="background1"/>
        <w:rPr>
          <w:rFonts w:ascii="Arial" w:hAnsi="Arial" w:cs="Arial"/>
          <w:sz w:val="24"/>
        </w:rPr>
      </w:pPr>
      <w:r w:rsidRPr="00217192">
        <w:rPr>
          <w:rFonts w:ascii="Arial" w:hAnsi="Arial" w:cs="Arial"/>
          <w:sz w:val="24"/>
        </w:rPr>
        <w:t>Uitslag wandelzoektocht Ringpark Groenendaal?</w:t>
      </w:r>
      <w:r w:rsidR="00154B52" w:rsidRPr="00217192">
        <w:rPr>
          <w:rFonts w:ascii="Arial" w:hAnsi="Arial" w:cs="Arial"/>
          <w:sz w:val="24"/>
        </w:rPr>
        <w:t xml:space="preserve"> </w:t>
      </w:r>
      <w:r w:rsidR="00217192" w:rsidRPr="00217192">
        <w:rPr>
          <w:rFonts w:ascii="Arial" w:hAnsi="Arial" w:cs="Arial"/>
          <w:color w:val="808080" w:themeColor="background1" w:themeShade="80"/>
          <w:sz w:val="24"/>
        </w:rPr>
        <w:t>(Yvette Knockaert)</w:t>
      </w:r>
      <w:r w:rsidR="00217192" w:rsidRPr="00217192">
        <w:rPr>
          <w:rFonts w:ascii="Arial" w:hAnsi="Arial" w:cs="Arial"/>
          <w:color w:val="808080" w:themeColor="background1" w:themeShade="80"/>
          <w:sz w:val="24"/>
        </w:rPr>
        <w:br/>
      </w:r>
      <w:r w:rsidR="00154B52" w:rsidRPr="00217192">
        <w:rPr>
          <w:rFonts w:ascii="Arial" w:hAnsi="Arial" w:cs="Arial"/>
          <w:sz w:val="24"/>
        </w:rPr>
        <w:t>Niemand heeft na afsluiting de juiste oplossingen van de vragen gevonden. Yvette neemt hierover contact met BLOC2030, die de wandelzoektocht heeft ingericht.</w:t>
      </w:r>
    </w:p>
    <w:p w14:paraId="5F043DAA" w14:textId="1C5C02CE" w:rsidR="007971CF" w:rsidRDefault="007971CF" w:rsidP="00115422">
      <w:pPr>
        <w:rPr>
          <w:rFonts w:ascii="Arial" w:hAnsi="Arial" w:cs="Arial"/>
          <w:sz w:val="24"/>
        </w:rPr>
      </w:pPr>
    </w:p>
    <w:p w14:paraId="6D79EECE" w14:textId="77777777" w:rsidR="0077610A" w:rsidRPr="009C19F0" w:rsidRDefault="0077610A" w:rsidP="00C17232">
      <w:pPr>
        <w:pStyle w:val="Lijstalinea"/>
        <w:numPr>
          <w:ilvl w:val="0"/>
          <w:numId w:val="5"/>
        </w:numPr>
        <w:shd w:val="clear" w:color="auto" w:fill="B8CCE4" w:themeFill="accent1" w:themeFillTint="66"/>
        <w:rPr>
          <w:rFonts w:ascii="Arial" w:hAnsi="Arial" w:cs="Arial"/>
          <w:b/>
          <w:sz w:val="28"/>
          <w:szCs w:val="28"/>
        </w:rPr>
      </w:pPr>
      <w:r w:rsidRPr="009C19F0">
        <w:rPr>
          <w:rFonts w:ascii="Arial" w:hAnsi="Arial" w:cs="Arial"/>
          <w:b/>
          <w:sz w:val="28"/>
          <w:szCs w:val="28"/>
        </w:rPr>
        <w:t>Varia</w:t>
      </w:r>
    </w:p>
    <w:p w14:paraId="724D1E12" w14:textId="77777777" w:rsidR="00143DF8" w:rsidRPr="00687D5D" w:rsidRDefault="00143DF8" w:rsidP="00143DF8">
      <w:pPr>
        <w:rPr>
          <w:rFonts w:ascii="SunAntwerpen Light" w:hAnsi="SunAntwerpen Light"/>
          <w:sz w:val="16"/>
          <w:szCs w:val="16"/>
          <w:u w:val="single"/>
        </w:rPr>
      </w:pPr>
    </w:p>
    <w:p w14:paraId="7BDBD4F9" w14:textId="504C05F2" w:rsidR="00C22B49" w:rsidRDefault="00687D5D" w:rsidP="004546BD">
      <w:pPr>
        <w:rPr>
          <w:rFonts w:ascii="Arial" w:hAnsi="Arial" w:cs="Arial"/>
          <w:sz w:val="24"/>
          <w:u w:val="single"/>
        </w:rPr>
      </w:pPr>
      <w:r>
        <w:rPr>
          <w:rFonts w:ascii="Arial" w:hAnsi="Arial" w:cs="Arial"/>
          <w:sz w:val="24"/>
          <w:u w:val="single"/>
        </w:rPr>
        <w:t>Fred</w:t>
      </w:r>
    </w:p>
    <w:p w14:paraId="0F8CEED5" w14:textId="1D39E059" w:rsidR="00B92C92" w:rsidRPr="00217192" w:rsidRDefault="00217192" w:rsidP="00217192">
      <w:pPr>
        <w:pStyle w:val="Lijstalinea"/>
        <w:numPr>
          <w:ilvl w:val="0"/>
          <w:numId w:val="9"/>
        </w:numPr>
        <w:rPr>
          <w:rFonts w:ascii="Arial" w:hAnsi="Arial" w:cs="Arial"/>
          <w:sz w:val="24"/>
          <w:u w:val="single"/>
        </w:rPr>
      </w:pPr>
      <w:r>
        <w:rPr>
          <w:rFonts w:ascii="Arial" w:hAnsi="Arial" w:cs="Arial"/>
          <w:sz w:val="24"/>
        </w:rPr>
        <w:t xml:space="preserve">De laatste </w:t>
      </w:r>
      <w:r w:rsidR="008C71B7">
        <w:rPr>
          <w:rFonts w:ascii="Arial" w:hAnsi="Arial" w:cs="Arial"/>
          <w:sz w:val="24"/>
        </w:rPr>
        <w:t>maanden</w:t>
      </w:r>
      <w:r>
        <w:rPr>
          <w:rFonts w:ascii="Arial" w:hAnsi="Arial" w:cs="Arial"/>
          <w:sz w:val="24"/>
        </w:rPr>
        <w:t xml:space="preserve"> is er van het Zorgbedrijf geen afvaardiging meer in onze seniorenraad. Ook daar zijn er dus problemen ivm personeel.</w:t>
      </w:r>
    </w:p>
    <w:p w14:paraId="011E6E24" w14:textId="6F6AAC16" w:rsidR="00217192" w:rsidRPr="00217192" w:rsidRDefault="00217192" w:rsidP="00217192">
      <w:pPr>
        <w:pStyle w:val="Lijstalinea"/>
        <w:numPr>
          <w:ilvl w:val="0"/>
          <w:numId w:val="9"/>
        </w:numPr>
        <w:rPr>
          <w:rFonts w:ascii="Arial" w:hAnsi="Arial" w:cs="Arial"/>
          <w:sz w:val="24"/>
          <w:u w:val="single"/>
        </w:rPr>
      </w:pPr>
      <w:r>
        <w:rPr>
          <w:rFonts w:ascii="Arial" w:hAnsi="Arial" w:cs="Arial"/>
          <w:sz w:val="24"/>
        </w:rPr>
        <w:t xml:space="preserve">Is er nog iets geweten over het project ‘gele doos’ </w:t>
      </w:r>
      <w:r w:rsidR="008C71B7">
        <w:rPr>
          <w:rFonts w:ascii="Arial" w:hAnsi="Arial" w:cs="Arial"/>
          <w:sz w:val="24"/>
        </w:rPr>
        <w:t>d</w:t>
      </w:r>
      <w:r>
        <w:rPr>
          <w:rFonts w:ascii="Arial" w:hAnsi="Arial" w:cs="Arial"/>
          <w:sz w:val="24"/>
        </w:rPr>
        <w:t xml:space="preserve">at in Limburg werd uitgevoerd? Chris denkt te weten dat dit waarschijnlijk niet doorgaat. Districtsschepenen staan er </w:t>
      </w:r>
      <w:r w:rsidR="008C71B7">
        <w:rPr>
          <w:rFonts w:ascii="Arial" w:hAnsi="Arial" w:cs="Arial"/>
          <w:sz w:val="24"/>
        </w:rPr>
        <w:t xml:space="preserve">echter </w:t>
      </w:r>
      <w:r>
        <w:rPr>
          <w:rFonts w:ascii="Arial" w:hAnsi="Arial" w:cs="Arial"/>
          <w:sz w:val="24"/>
        </w:rPr>
        <w:t>wel achter.</w:t>
      </w:r>
    </w:p>
    <w:p w14:paraId="01BF6651" w14:textId="172EBD43" w:rsidR="00217192" w:rsidRPr="00217192" w:rsidRDefault="00217192" w:rsidP="00217192">
      <w:pPr>
        <w:pStyle w:val="Lijstalinea"/>
        <w:numPr>
          <w:ilvl w:val="0"/>
          <w:numId w:val="9"/>
        </w:numPr>
        <w:rPr>
          <w:rFonts w:ascii="Arial" w:hAnsi="Arial" w:cs="Arial"/>
          <w:sz w:val="24"/>
          <w:u w:val="single"/>
        </w:rPr>
      </w:pPr>
      <w:r>
        <w:rPr>
          <w:rFonts w:ascii="Arial" w:hAnsi="Arial" w:cs="Arial"/>
          <w:sz w:val="24"/>
        </w:rPr>
        <w:t>Op de Bredabaan zijn de bestaande fietsstallingen niet voldoende. Ook aan bomen en hekken staan fietsen vastgemaakt. Er moeten dringend meer fietsenstallingen komen</w:t>
      </w:r>
      <w:r w:rsidR="00256006">
        <w:rPr>
          <w:rFonts w:ascii="Arial" w:hAnsi="Arial" w:cs="Arial"/>
          <w:sz w:val="24"/>
        </w:rPr>
        <w:t xml:space="preserve"> </w:t>
      </w:r>
      <w:r w:rsidR="00D76326">
        <w:rPr>
          <w:rFonts w:ascii="Arial" w:hAnsi="Arial" w:cs="Arial"/>
          <w:sz w:val="24"/>
        </w:rPr>
        <w:t>(v</w:t>
      </w:r>
      <w:r w:rsidR="00256006">
        <w:rPr>
          <w:rFonts w:ascii="Arial" w:hAnsi="Arial" w:cs="Arial"/>
          <w:sz w:val="24"/>
        </w:rPr>
        <w:t xml:space="preserve">oorbeelden </w:t>
      </w:r>
      <w:r w:rsidR="00D76326">
        <w:rPr>
          <w:rFonts w:ascii="Arial" w:hAnsi="Arial" w:cs="Arial"/>
          <w:sz w:val="24"/>
        </w:rPr>
        <w:t xml:space="preserve">van </w:t>
      </w:r>
      <w:r w:rsidR="00256006">
        <w:rPr>
          <w:rFonts w:ascii="Arial" w:hAnsi="Arial" w:cs="Arial"/>
          <w:sz w:val="24"/>
        </w:rPr>
        <w:t>overvolle fietsenstallingen onderaan dit verslag</w:t>
      </w:r>
      <w:r w:rsidR="00D76326">
        <w:rPr>
          <w:rFonts w:ascii="Arial" w:hAnsi="Arial" w:cs="Arial"/>
          <w:sz w:val="24"/>
        </w:rPr>
        <w:t>)</w:t>
      </w:r>
      <w:r w:rsidR="00256006">
        <w:rPr>
          <w:rFonts w:ascii="Arial" w:hAnsi="Arial" w:cs="Arial"/>
          <w:sz w:val="24"/>
        </w:rPr>
        <w:t>.</w:t>
      </w:r>
      <w:r w:rsidR="00D76326">
        <w:rPr>
          <w:rFonts w:ascii="Arial" w:hAnsi="Arial" w:cs="Arial"/>
          <w:sz w:val="24"/>
        </w:rPr>
        <w:t xml:space="preserve"> Ook het wildparkeren van elektrische huursteps wordt een opkomend probleem.</w:t>
      </w:r>
      <w:r w:rsidR="00D76326">
        <w:rPr>
          <w:rFonts w:ascii="Arial" w:hAnsi="Arial" w:cs="Arial"/>
          <w:sz w:val="24"/>
        </w:rPr>
        <w:br/>
      </w:r>
      <w:r>
        <w:rPr>
          <w:rFonts w:ascii="Arial" w:hAnsi="Arial" w:cs="Arial"/>
          <w:sz w:val="24"/>
        </w:rPr>
        <w:t>Ook de vele linksrijders op het fietspad vormen een gevaar. Hoe komt het dat de politie hier niets aan doet?</w:t>
      </w:r>
      <w:r w:rsidR="00256006">
        <w:rPr>
          <w:rFonts w:ascii="Arial" w:hAnsi="Arial" w:cs="Arial"/>
          <w:sz w:val="24"/>
        </w:rPr>
        <w:br/>
      </w:r>
    </w:p>
    <w:p w14:paraId="09736037" w14:textId="77777777" w:rsidR="00D76326" w:rsidRDefault="00D76326">
      <w:pPr>
        <w:rPr>
          <w:rFonts w:ascii="Arial" w:hAnsi="Arial" w:cs="Arial"/>
          <w:sz w:val="24"/>
          <w:u w:val="single"/>
        </w:rPr>
      </w:pPr>
      <w:r>
        <w:rPr>
          <w:rFonts w:ascii="Arial" w:hAnsi="Arial" w:cs="Arial"/>
          <w:sz w:val="24"/>
          <w:u w:val="single"/>
        </w:rPr>
        <w:br w:type="page"/>
      </w:r>
    </w:p>
    <w:p w14:paraId="087FD445" w14:textId="771F5E58" w:rsidR="008C71B7" w:rsidRDefault="008C71B7" w:rsidP="008C71B7">
      <w:pPr>
        <w:rPr>
          <w:rFonts w:ascii="Arial" w:hAnsi="Arial" w:cs="Arial"/>
          <w:sz w:val="24"/>
          <w:u w:val="single"/>
        </w:rPr>
      </w:pPr>
      <w:r>
        <w:rPr>
          <w:rFonts w:ascii="Arial" w:hAnsi="Arial" w:cs="Arial"/>
          <w:sz w:val="24"/>
          <w:u w:val="single"/>
        </w:rPr>
        <w:t>Liliane</w:t>
      </w:r>
    </w:p>
    <w:p w14:paraId="2AFEFD4F" w14:textId="1963F161" w:rsidR="008C71B7" w:rsidRPr="008C71B7" w:rsidRDefault="008C71B7" w:rsidP="008C71B7">
      <w:pPr>
        <w:pStyle w:val="Lijstalinea"/>
        <w:numPr>
          <w:ilvl w:val="0"/>
          <w:numId w:val="9"/>
        </w:numPr>
        <w:rPr>
          <w:rFonts w:ascii="Arial" w:hAnsi="Arial" w:cs="Arial"/>
          <w:sz w:val="24"/>
          <w:u w:val="single"/>
        </w:rPr>
      </w:pPr>
      <w:r>
        <w:rPr>
          <w:rFonts w:ascii="Arial" w:hAnsi="Arial" w:cs="Arial"/>
          <w:sz w:val="24"/>
        </w:rPr>
        <w:t xml:space="preserve">Ook op het kruispunt Laaglandlaan/Kwadeveldenstraat is er een probleem voor fietsers. De overgang voor fietsers is daar zeer onduidelijk en gevaarlijk. </w:t>
      </w:r>
      <w:r>
        <w:rPr>
          <w:rFonts w:ascii="Arial" w:hAnsi="Arial" w:cs="Arial"/>
          <w:sz w:val="24"/>
        </w:rPr>
        <w:br/>
        <w:t xml:space="preserve">Liliane zal een hiervoor een </w:t>
      </w:r>
      <w:r w:rsidRPr="008C71B7">
        <w:rPr>
          <w:rFonts w:ascii="Arial" w:hAnsi="Arial" w:cs="Arial"/>
          <w:sz w:val="24"/>
          <w:u w:val="single"/>
        </w:rPr>
        <w:t>melding</w:t>
      </w:r>
      <w:r>
        <w:rPr>
          <w:rFonts w:ascii="Arial" w:hAnsi="Arial" w:cs="Arial"/>
          <w:sz w:val="24"/>
        </w:rPr>
        <w:t xml:space="preserve"> maken.</w:t>
      </w:r>
    </w:p>
    <w:p w14:paraId="437FAC2C" w14:textId="21940AC7" w:rsidR="008C71B7" w:rsidRPr="008C71B7" w:rsidRDefault="008C71B7" w:rsidP="008C71B7">
      <w:pPr>
        <w:pStyle w:val="Lijstalinea"/>
        <w:numPr>
          <w:ilvl w:val="0"/>
          <w:numId w:val="9"/>
        </w:numPr>
        <w:rPr>
          <w:rFonts w:ascii="Arial" w:hAnsi="Arial" w:cs="Arial"/>
          <w:sz w:val="24"/>
          <w:u w:val="single"/>
        </w:rPr>
      </w:pPr>
      <w:r>
        <w:rPr>
          <w:rFonts w:ascii="Arial" w:hAnsi="Arial" w:cs="Arial"/>
          <w:sz w:val="24"/>
        </w:rPr>
        <w:t xml:space="preserve">Op de </w:t>
      </w:r>
      <w:r w:rsidR="00B12B24">
        <w:rPr>
          <w:rFonts w:ascii="Arial" w:hAnsi="Arial" w:cs="Arial"/>
          <w:sz w:val="24"/>
        </w:rPr>
        <w:t>M</w:t>
      </w:r>
      <w:r>
        <w:rPr>
          <w:rFonts w:ascii="Arial" w:hAnsi="Arial" w:cs="Arial"/>
          <w:sz w:val="24"/>
        </w:rPr>
        <w:t>aantjessteenweg zijn op een aantal plaatsen in de middenberm doorsteken gemaakt, zonder dat er een zebrapad werd getekend op de rijbaan. Reden kan zijn dat er anders te veel zebrapaden op korte afstand zijn?</w:t>
      </w:r>
      <w:r>
        <w:rPr>
          <w:rFonts w:ascii="Arial" w:hAnsi="Arial" w:cs="Arial"/>
          <w:sz w:val="24"/>
        </w:rPr>
        <w:br/>
        <w:t xml:space="preserve">Liliane maakt ook hiervoor een </w:t>
      </w:r>
      <w:r w:rsidRPr="008C71B7">
        <w:rPr>
          <w:rFonts w:ascii="Arial" w:hAnsi="Arial" w:cs="Arial"/>
          <w:sz w:val="24"/>
          <w:u w:val="single"/>
        </w:rPr>
        <w:t>melding</w:t>
      </w:r>
      <w:r>
        <w:rPr>
          <w:rFonts w:ascii="Arial" w:hAnsi="Arial" w:cs="Arial"/>
          <w:sz w:val="24"/>
        </w:rPr>
        <w:t xml:space="preserve"> aan.</w:t>
      </w:r>
    </w:p>
    <w:p w14:paraId="0DF82888" w14:textId="47B3FEA4" w:rsidR="008C71B7" w:rsidRPr="001A7115" w:rsidRDefault="008C71B7" w:rsidP="008C71B7">
      <w:pPr>
        <w:pStyle w:val="Lijstalinea"/>
        <w:numPr>
          <w:ilvl w:val="0"/>
          <w:numId w:val="9"/>
        </w:numPr>
        <w:rPr>
          <w:rFonts w:ascii="Arial" w:hAnsi="Arial" w:cs="Arial"/>
          <w:sz w:val="24"/>
          <w:u w:val="single"/>
        </w:rPr>
      </w:pPr>
      <w:r>
        <w:rPr>
          <w:rFonts w:ascii="Arial" w:hAnsi="Arial" w:cs="Arial"/>
          <w:sz w:val="24"/>
        </w:rPr>
        <w:t>In het voorjaar gaf onze MAS een advies voor herstel van de paden rond het Fort, waarna de putten in het Zwaantjespad inderdaad werden opgevuld. Nu we enkele maanden verder zijn, zijn er terug vele putten in het wegdek daar.</w:t>
      </w:r>
      <w:r w:rsidR="001A7115">
        <w:rPr>
          <w:rFonts w:ascii="Arial" w:hAnsi="Arial" w:cs="Arial"/>
          <w:sz w:val="24"/>
        </w:rPr>
        <w:t xml:space="preserve"> Mogelijke oorzaak is dat door werken aan de Laaglandlaan de auto’s naar de volkstuintjes via dit pad rijden.</w:t>
      </w:r>
      <w:r w:rsidR="00D76326">
        <w:rPr>
          <w:rFonts w:ascii="Arial" w:hAnsi="Arial" w:cs="Arial"/>
          <w:sz w:val="24"/>
        </w:rPr>
        <w:t xml:space="preserve"> </w:t>
      </w:r>
      <w:r w:rsidR="001A7115">
        <w:rPr>
          <w:rFonts w:ascii="Arial" w:hAnsi="Arial" w:cs="Arial"/>
          <w:sz w:val="24"/>
        </w:rPr>
        <w:t xml:space="preserve">Yvette maakt een </w:t>
      </w:r>
      <w:r w:rsidR="001A7115" w:rsidRPr="001A7115">
        <w:rPr>
          <w:rFonts w:ascii="Arial" w:hAnsi="Arial" w:cs="Arial"/>
          <w:sz w:val="24"/>
          <w:u w:val="single"/>
        </w:rPr>
        <w:t>melding</w:t>
      </w:r>
      <w:r w:rsidR="001A7115">
        <w:rPr>
          <w:rFonts w:ascii="Arial" w:hAnsi="Arial" w:cs="Arial"/>
          <w:sz w:val="24"/>
        </w:rPr>
        <w:t xml:space="preserve"> met de vraag om de putten terug op te vullen met dolomiet.</w:t>
      </w:r>
    </w:p>
    <w:p w14:paraId="260DE8F7" w14:textId="6C25D220" w:rsidR="001A7115" w:rsidRPr="001A7115" w:rsidRDefault="001A7115" w:rsidP="008C71B7">
      <w:pPr>
        <w:pStyle w:val="Lijstalinea"/>
        <w:numPr>
          <w:ilvl w:val="0"/>
          <w:numId w:val="9"/>
        </w:numPr>
        <w:rPr>
          <w:rFonts w:ascii="Arial" w:hAnsi="Arial" w:cs="Arial"/>
          <w:sz w:val="24"/>
          <w:u w:val="single"/>
        </w:rPr>
      </w:pPr>
      <w:r>
        <w:rPr>
          <w:rFonts w:ascii="Arial" w:hAnsi="Arial" w:cs="Arial"/>
          <w:sz w:val="24"/>
        </w:rPr>
        <w:t xml:space="preserve">In de vakantiemaanden werd op het Kwadeveldenplein een camera geplaats om overlast door hangjongeren aan te pakken. Dit was </w:t>
      </w:r>
      <w:r w:rsidR="00B12B24">
        <w:rPr>
          <w:rFonts w:ascii="Arial" w:hAnsi="Arial" w:cs="Arial"/>
          <w:sz w:val="24"/>
        </w:rPr>
        <w:t>e</w:t>
      </w:r>
      <w:r>
        <w:rPr>
          <w:rFonts w:ascii="Arial" w:hAnsi="Arial" w:cs="Arial"/>
          <w:sz w:val="24"/>
        </w:rPr>
        <w:t>chter een tijdelijke ingreep. Nu de camera weg is, is er terug een onveilige situatie. Bv. Bromfietsen die over het voetpad rijden, …</w:t>
      </w:r>
    </w:p>
    <w:p w14:paraId="5CBF44F1" w14:textId="4E80237E" w:rsidR="001A7115" w:rsidRPr="001A7115" w:rsidRDefault="001A7115" w:rsidP="008C71B7">
      <w:pPr>
        <w:pStyle w:val="Lijstalinea"/>
        <w:numPr>
          <w:ilvl w:val="0"/>
          <w:numId w:val="9"/>
        </w:numPr>
        <w:rPr>
          <w:rFonts w:ascii="Arial" w:hAnsi="Arial" w:cs="Arial"/>
          <w:sz w:val="24"/>
          <w:u w:val="single"/>
        </w:rPr>
      </w:pPr>
      <w:r>
        <w:rPr>
          <w:rFonts w:ascii="Arial" w:hAnsi="Arial" w:cs="Arial"/>
          <w:sz w:val="24"/>
        </w:rPr>
        <w:t>Marc en Liliane hebben in het voorjaar meegewerkt in het testpanel voor het herschrijven van de politiecodex. Sindsdien heeft men hier niets meer over gehoord.</w:t>
      </w:r>
    </w:p>
    <w:p w14:paraId="147442B6" w14:textId="4F48E4EF" w:rsidR="001A7115" w:rsidRDefault="001A7115" w:rsidP="001A7115">
      <w:pPr>
        <w:rPr>
          <w:rFonts w:ascii="Arial" w:hAnsi="Arial" w:cs="Arial"/>
          <w:sz w:val="24"/>
          <w:u w:val="single"/>
        </w:rPr>
      </w:pPr>
      <w:r>
        <w:rPr>
          <w:rFonts w:ascii="Arial" w:hAnsi="Arial" w:cs="Arial"/>
          <w:sz w:val="24"/>
          <w:u w:val="single"/>
        </w:rPr>
        <w:t>Agnès</w:t>
      </w:r>
    </w:p>
    <w:p w14:paraId="4B2FFCBC" w14:textId="03321FF0" w:rsidR="001A7115" w:rsidRPr="00D33B7D" w:rsidRDefault="001A7115" w:rsidP="001A7115">
      <w:pPr>
        <w:pStyle w:val="Lijstalinea"/>
        <w:numPr>
          <w:ilvl w:val="0"/>
          <w:numId w:val="9"/>
        </w:numPr>
        <w:rPr>
          <w:rFonts w:ascii="Arial" w:hAnsi="Arial" w:cs="Arial"/>
          <w:sz w:val="24"/>
          <w:u w:val="single"/>
        </w:rPr>
      </w:pPr>
      <w:r>
        <w:rPr>
          <w:rFonts w:ascii="Arial" w:hAnsi="Arial" w:cs="Arial"/>
          <w:sz w:val="24"/>
        </w:rPr>
        <w:t>Agnès stelt zich vragen over</w:t>
      </w:r>
      <w:r w:rsidR="008B598C">
        <w:rPr>
          <w:rFonts w:ascii="Arial" w:hAnsi="Arial" w:cs="Arial"/>
          <w:sz w:val="24"/>
        </w:rPr>
        <w:t xml:space="preserve"> de veiligheid op tram en bus. Fietsen en steps worden zomaar meegenomen en vormen veel hinder. </w:t>
      </w:r>
      <w:r w:rsidR="00D33B7D">
        <w:rPr>
          <w:rFonts w:ascii="Arial" w:hAnsi="Arial" w:cs="Arial"/>
          <w:sz w:val="24"/>
        </w:rPr>
        <w:br/>
        <w:t xml:space="preserve">Bij nazicht blijkt dat gewone fietsen niet op bus of tram mogen. Als de andere reizigers niet worden gehinderd, mag men wel gratis een opgevouwen vouwfiets of step meenemen. </w:t>
      </w:r>
      <w:r w:rsidR="00D33B7D">
        <w:rPr>
          <w:rFonts w:ascii="Arial" w:hAnsi="Arial" w:cs="Arial"/>
          <w:sz w:val="24"/>
        </w:rPr>
        <w:br/>
        <w:t>Marc en Chris nemen dit punt mee naar de SRSA.</w:t>
      </w:r>
    </w:p>
    <w:p w14:paraId="5425D76E" w14:textId="53397F0E" w:rsidR="00D33B7D" w:rsidRPr="00D33B7D" w:rsidRDefault="00D33B7D" w:rsidP="00D33B7D">
      <w:pPr>
        <w:rPr>
          <w:rFonts w:ascii="Arial" w:hAnsi="Arial" w:cs="Arial"/>
          <w:sz w:val="24"/>
          <w:u w:val="single"/>
        </w:rPr>
      </w:pPr>
      <w:r w:rsidRPr="00D33B7D">
        <w:rPr>
          <w:rFonts w:ascii="Arial" w:hAnsi="Arial" w:cs="Arial"/>
          <w:sz w:val="24"/>
          <w:u w:val="single"/>
        </w:rPr>
        <w:t>Sera</w:t>
      </w:r>
    </w:p>
    <w:p w14:paraId="2CA2F8DE" w14:textId="4ACCDEB1" w:rsidR="00D33B7D" w:rsidRPr="00D33B7D" w:rsidRDefault="00D33B7D" w:rsidP="00D33B7D">
      <w:pPr>
        <w:pStyle w:val="Lijstalinea"/>
        <w:numPr>
          <w:ilvl w:val="0"/>
          <w:numId w:val="9"/>
        </w:numPr>
        <w:rPr>
          <w:rFonts w:ascii="Arial" w:hAnsi="Arial" w:cs="Arial"/>
          <w:sz w:val="24"/>
          <w:u w:val="single"/>
        </w:rPr>
      </w:pPr>
      <w:r>
        <w:rPr>
          <w:rFonts w:ascii="Arial" w:hAnsi="Arial" w:cs="Arial"/>
          <w:sz w:val="24"/>
        </w:rPr>
        <w:t>Sera neemt deel aan de tentoonstelling Merksemse Meesters en nodigt iedereen graag uit om de tentoonstelling te komen bezoeken.</w:t>
      </w:r>
    </w:p>
    <w:p w14:paraId="308819EC" w14:textId="3F7F5ABE" w:rsidR="00D33B7D" w:rsidRDefault="00D33B7D" w:rsidP="00D33B7D">
      <w:pPr>
        <w:rPr>
          <w:rFonts w:ascii="Arial" w:hAnsi="Arial" w:cs="Arial"/>
          <w:sz w:val="24"/>
          <w:u w:val="single"/>
        </w:rPr>
      </w:pPr>
    </w:p>
    <w:p w14:paraId="13C8F56E" w14:textId="4285A71C" w:rsidR="00D33B7D" w:rsidRDefault="00D33B7D" w:rsidP="00D33B7D">
      <w:pPr>
        <w:rPr>
          <w:rFonts w:ascii="Arial" w:hAnsi="Arial" w:cs="Arial"/>
          <w:sz w:val="24"/>
        </w:rPr>
      </w:pPr>
      <w:r w:rsidRPr="00D33B7D">
        <w:rPr>
          <w:rFonts w:ascii="Arial" w:hAnsi="Arial" w:cs="Arial"/>
          <w:sz w:val="24"/>
        </w:rPr>
        <w:t>Ei</w:t>
      </w:r>
      <w:r>
        <w:rPr>
          <w:rFonts w:ascii="Arial" w:hAnsi="Arial" w:cs="Arial"/>
          <w:sz w:val="24"/>
        </w:rPr>
        <w:t>n</w:t>
      </w:r>
      <w:r w:rsidRPr="00D33B7D">
        <w:rPr>
          <w:rFonts w:ascii="Arial" w:hAnsi="Arial" w:cs="Arial"/>
          <w:sz w:val="24"/>
        </w:rPr>
        <w:t>de van de vergadering: 12.30 uur</w:t>
      </w:r>
    </w:p>
    <w:p w14:paraId="13595BA3" w14:textId="6D3A40BA" w:rsidR="00256006" w:rsidRDefault="00256006" w:rsidP="00D33B7D">
      <w:pPr>
        <w:rPr>
          <w:rFonts w:ascii="Arial" w:hAnsi="Arial" w:cs="Arial"/>
          <w:sz w:val="24"/>
        </w:rPr>
      </w:pPr>
      <w:r>
        <w:rPr>
          <w:rFonts w:ascii="Arial" w:hAnsi="Arial" w:cs="Arial"/>
          <w:noProof/>
          <w:sz w:val="24"/>
          <w:lang w:eastAsia="nl-BE"/>
        </w:rPr>
        <w:drawing>
          <wp:inline distT="0" distB="0" distL="0" distR="0" wp14:anchorId="6ED22457" wp14:editId="6A7E86B4">
            <wp:extent cx="5760720" cy="32404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2">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256006" w:rsidSect="00D76326">
      <w:headerReference w:type="default" r:id="rId13"/>
      <w:footerReference w:type="default" r:id="rId14"/>
      <w:headerReference w:type="first" r:id="rId15"/>
      <w:footerReference w:type="first" r:id="rId16"/>
      <w:type w:val="continuous"/>
      <w:pgSz w:w="11906" w:h="16838" w:code="9"/>
      <w:pgMar w:top="1417" w:right="1417" w:bottom="993" w:left="141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B74C9" w14:textId="77777777" w:rsidR="00C5385F" w:rsidRDefault="00C5385F">
      <w:r>
        <w:separator/>
      </w:r>
    </w:p>
  </w:endnote>
  <w:endnote w:type="continuationSeparator" w:id="0">
    <w:p w14:paraId="4D19457C" w14:textId="77777777" w:rsidR="00C5385F" w:rsidRDefault="00C5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unAntwerpen Light">
    <w:altName w:val="Calibri"/>
    <w:panose1 w:val="020B0303050302020204"/>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025479" w:rsidRPr="001E294E" w14:paraId="67EB9428" w14:textId="77777777" w:rsidTr="00AA42A4">
      <w:tc>
        <w:tcPr>
          <w:tcW w:w="3017" w:type="pct"/>
          <w:vAlign w:val="bottom"/>
        </w:tcPr>
        <w:p w14:paraId="4EE2BBBC" w14:textId="77777777" w:rsidR="00025479" w:rsidRDefault="00025479" w:rsidP="00025479">
          <w:pPr>
            <w:pStyle w:val="Departement"/>
            <w:framePr w:hSpace="0" w:wrap="auto" w:vAnchor="margin" w:hAnchor="text" w:xAlign="left" w:yAlign="inline"/>
            <w:suppressOverlap w:val="0"/>
          </w:pPr>
        </w:p>
      </w:tc>
      <w:tc>
        <w:tcPr>
          <w:tcW w:w="1983" w:type="pct"/>
          <w:vAlign w:val="center"/>
        </w:tcPr>
        <w:p w14:paraId="6B48EE51" w14:textId="77777777" w:rsidR="00025479" w:rsidRPr="001E294E" w:rsidRDefault="00025479"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2D7B1A">
            <w:rPr>
              <w:rFonts w:cs="Arial"/>
              <w:noProof/>
              <w:lang w:val="nl-BE"/>
            </w:rPr>
            <w:t>2</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2D7B1A">
            <w:rPr>
              <w:rFonts w:cs="Arial"/>
              <w:noProof/>
              <w:lang w:val="nl-BE"/>
            </w:rPr>
            <w:t>2</w:t>
          </w:r>
          <w:r w:rsidRPr="001E294E">
            <w:rPr>
              <w:rFonts w:cs="Arial"/>
            </w:rPr>
            <w:fldChar w:fldCharType="end"/>
          </w:r>
        </w:p>
      </w:tc>
    </w:tr>
  </w:tbl>
  <w:p w14:paraId="539FB0C0" w14:textId="77777777" w:rsidR="00C17D36" w:rsidRPr="00025479" w:rsidRDefault="00C17D36" w:rsidP="000254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025479" w:rsidRPr="001E294E" w14:paraId="3CDDBE8A" w14:textId="77777777" w:rsidTr="00AA42A4">
      <w:tc>
        <w:tcPr>
          <w:tcW w:w="3017" w:type="pct"/>
          <w:vAlign w:val="bottom"/>
        </w:tcPr>
        <w:p w14:paraId="4BD2059F" w14:textId="77777777" w:rsidR="00025479" w:rsidRDefault="00025479" w:rsidP="00025479">
          <w:pPr>
            <w:pStyle w:val="Departement"/>
            <w:framePr w:hSpace="0" w:wrap="auto" w:vAnchor="margin" w:hAnchor="text" w:xAlign="left" w:yAlign="inline"/>
            <w:suppressOverlap w:val="0"/>
          </w:pPr>
        </w:p>
      </w:tc>
      <w:tc>
        <w:tcPr>
          <w:tcW w:w="1983" w:type="pct"/>
          <w:vAlign w:val="center"/>
        </w:tcPr>
        <w:p w14:paraId="532E9382" w14:textId="77777777" w:rsidR="00025479" w:rsidRPr="001E294E" w:rsidRDefault="00025479"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2D7B1A">
            <w:rPr>
              <w:rFonts w:cs="Arial"/>
              <w:noProof/>
              <w:lang w:val="nl-BE"/>
            </w:rPr>
            <w:t>1</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2D7B1A">
            <w:rPr>
              <w:rFonts w:cs="Arial"/>
              <w:noProof/>
              <w:lang w:val="nl-BE"/>
            </w:rPr>
            <w:t>3</w:t>
          </w:r>
          <w:r w:rsidRPr="001E294E">
            <w:rPr>
              <w:rFonts w:cs="Arial"/>
            </w:rPr>
            <w:fldChar w:fldCharType="end"/>
          </w:r>
        </w:p>
      </w:tc>
    </w:tr>
  </w:tbl>
  <w:p w14:paraId="21E38595" w14:textId="77777777" w:rsidR="00025479" w:rsidRDefault="000254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75C0A" w14:textId="77777777" w:rsidR="00C5385F" w:rsidRDefault="00C5385F">
      <w:r>
        <w:separator/>
      </w:r>
    </w:p>
  </w:footnote>
  <w:footnote w:type="continuationSeparator" w:id="0">
    <w:p w14:paraId="69089F87" w14:textId="77777777" w:rsidR="00C5385F" w:rsidRDefault="00C5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538B" w14:textId="77777777" w:rsidR="00C17D36" w:rsidRDefault="00025479">
    <w:r>
      <w:rPr>
        <w:noProof/>
        <w:lang w:eastAsia="nl-BE"/>
      </w:rPr>
      <w:drawing>
        <wp:anchor distT="0" distB="0" distL="114300" distR="114300" simplePos="0" relativeHeight="251657216" behindDoc="1" locked="0" layoutInCell="1" allowOverlap="1" wp14:anchorId="056172C2" wp14:editId="067C2CA9">
          <wp:simplePos x="0" y="0"/>
          <wp:positionH relativeFrom="page">
            <wp:posOffset>0</wp:posOffset>
          </wp:positionH>
          <wp:positionV relativeFrom="page">
            <wp:posOffset>0</wp:posOffset>
          </wp:positionV>
          <wp:extent cx="7555510" cy="10692000"/>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istrict_AN_doc_zonder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F8BA" w14:textId="77777777" w:rsidR="00025479" w:rsidRDefault="00025479">
    <w:pPr>
      <w:pStyle w:val="Koptekst"/>
    </w:pPr>
    <w:r>
      <w:rPr>
        <w:noProof/>
        <w:lang w:eastAsia="nl-BE"/>
      </w:rPr>
      <w:drawing>
        <wp:anchor distT="0" distB="0" distL="114300" distR="114300" simplePos="0" relativeHeight="251663360" behindDoc="1" locked="0" layoutInCell="1" allowOverlap="1" wp14:anchorId="64C9FB00" wp14:editId="33AF2444">
          <wp:simplePos x="0" y="0"/>
          <wp:positionH relativeFrom="page">
            <wp:posOffset>0</wp:posOffset>
          </wp:positionH>
          <wp:positionV relativeFrom="page">
            <wp:posOffset>0</wp:posOffset>
          </wp:positionV>
          <wp:extent cx="7555510" cy="10692000"/>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district_AN_doc_met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15A"/>
    <w:multiLevelType w:val="multilevel"/>
    <w:tmpl w:val="780AB29A"/>
    <w:styleLink w:val="Stijl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62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81763E7"/>
    <w:multiLevelType w:val="hybridMultilevel"/>
    <w:tmpl w:val="D07A6D38"/>
    <w:lvl w:ilvl="0" w:tplc="08130001">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
    <w:nsid w:val="3822255C"/>
    <w:multiLevelType w:val="hybridMultilevel"/>
    <w:tmpl w:val="D4509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B60CE1"/>
    <w:multiLevelType w:val="hybridMultilevel"/>
    <w:tmpl w:val="60A882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4A042D"/>
    <w:multiLevelType w:val="hybridMultilevel"/>
    <w:tmpl w:val="F000DE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4337F77"/>
    <w:multiLevelType w:val="hybridMultilevel"/>
    <w:tmpl w:val="B23C357A"/>
    <w:lvl w:ilvl="0" w:tplc="8A2671AE">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8">
    <w:nsid w:val="58772040"/>
    <w:multiLevelType w:val="hybridMultilevel"/>
    <w:tmpl w:val="BAB65F1E"/>
    <w:lvl w:ilvl="0" w:tplc="8A2671A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9B26C3"/>
    <w:multiLevelType w:val="hybridMultilevel"/>
    <w:tmpl w:val="ED86CA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2"/>
  </w:num>
  <w:num w:numId="6">
    <w:abstractNumId w:val="6"/>
  </w:num>
  <w:num w:numId="7">
    <w:abstractNumId w:val="4"/>
  </w:num>
  <w:num w:numId="8">
    <w:abstractNumId w:val="0"/>
  </w:num>
  <w:num w:numId="9">
    <w:abstractNumId w:val="10"/>
  </w:num>
  <w:num w:numId="10">
    <w:abstractNumId w:val="1"/>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C5"/>
    <w:rsid w:val="0001494D"/>
    <w:rsid w:val="00020E2F"/>
    <w:rsid w:val="000210F4"/>
    <w:rsid w:val="0002150B"/>
    <w:rsid w:val="000220FD"/>
    <w:rsid w:val="0002234F"/>
    <w:rsid w:val="00024EFE"/>
    <w:rsid w:val="00025479"/>
    <w:rsid w:val="00043F74"/>
    <w:rsid w:val="00050E3E"/>
    <w:rsid w:val="00051D3F"/>
    <w:rsid w:val="00057624"/>
    <w:rsid w:val="00060D73"/>
    <w:rsid w:val="00071FD3"/>
    <w:rsid w:val="000761B7"/>
    <w:rsid w:val="00084D9E"/>
    <w:rsid w:val="000A1D62"/>
    <w:rsid w:val="000A2B0A"/>
    <w:rsid w:val="000B46E2"/>
    <w:rsid w:val="000C2C06"/>
    <w:rsid w:val="000C6EA3"/>
    <w:rsid w:val="000D6F58"/>
    <w:rsid w:val="000E128E"/>
    <w:rsid w:val="000E2A70"/>
    <w:rsid w:val="000E5DE4"/>
    <w:rsid w:val="000E77B7"/>
    <w:rsid w:val="000F33D0"/>
    <w:rsid w:val="000F66F0"/>
    <w:rsid w:val="000F6B64"/>
    <w:rsid w:val="001074DA"/>
    <w:rsid w:val="0011099F"/>
    <w:rsid w:val="00115422"/>
    <w:rsid w:val="00126D0E"/>
    <w:rsid w:val="00143DF8"/>
    <w:rsid w:val="0014411E"/>
    <w:rsid w:val="00154B52"/>
    <w:rsid w:val="0017000F"/>
    <w:rsid w:val="00170FC4"/>
    <w:rsid w:val="00177995"/>
    <w:rsid w:val="0018358A"/>
    <w:rsid w:val="00186965"/>
    <w:rsid w:val="00191516"/>
    <w:rsid w:val="00196579"/>
    <w:rsid w:val="001A7115"/>
    <w:rsid w:val="001B29BC"/>
    <w:rsid w:val="001C4B67"/>
    <w:rsid w:val="001C51E8"/>
    <w:rsid w:val="001E5EA0"/>
    <w:rsid w:val="001F1C1C"/>
    <w:rsid w:val="001F712C"/>
    <w:rsid w:val="00200647"/>
    <w:rsid w:val="00217192"/>
    <w:rsid w:val="002200E8"/>
    <w:rsid w:val="002258EA"/>
    <w:rsid w:val="00231C21"/>
    <w:rsid w:val="00236A9D"/>
    <w:rsid w:val="00237B97"/>
    <w:rsid w:val="00250742"/>
    <w:rsid w:val="00256006"/>
    <w:rsid w:val="00256D31"/>
    <w:rsid w:val="00260E2F"/>
    <w:rsid w:val="0026422C"/>
    <w:rsid w:val="0026474B"/>
    <w:rsid w:val="00267FCF"/>
    <w:rsid w:val="00270334"/>
    <w:rsid w:val="0027134B"/>
    <w:rsid w:val="00272BF1"/>
    <w:rsid w:val="00273537"/>
    <w:rsid w:val="00275F46"/>
    <w:rsid w:val="00277DA7"/>
    <w:rsid w:val="00282BD0"/>
    <w:rsid w:val="00285A42"/>
    <w:rsid w:val="00294E5E"/>
    <w:rsid w:val="002A374B"/>
    <w:rsid w:val="002A5AB3"/>
    <w:rsid w:val="002A7813"/>
    <w:rsid w:val="002B04BF"/>
    <w:rsid w:val="002B34EE"/>
    <w:rsid w:val="002B57CC"/>
    <w:rsid w:val="002B5DB5"/>
    <w:rsid w:val="002C4F12"/>
    <w:rsid w:val="002C61F6"/>
    <w:rsid w:val="002D1222"/>
    <w:rsid w:val="002D6F7A"/>
    <w:rsid w:val="002D7B1A"/>
    <w:rsid w:val="002E0451"/>
    <w:rsid w:val="002E3C69"/>
    <w:rsid w:val="0030561B"/>
    <w:rsid w:val="00306671"/>
    <w:rsid w:val="00317B37"/>
    <w:rsid w:val="003232F5"/>
    <w:rsid w:val="00345AAA"/>
    <w:rsid w:val="0035323E"/>
    <w:rsid w:val="003565E7"/>
    <w:rsid w:val="00360C96"/>
    <w:rsid w:val="00362500"/>
    <w:rsid w:val="00367BE8"/>
    <w:rsid w:val="00367FB1"/>
    <w:rsid w:val="003811BE"/>
    <w:rsid w:val="00384355"/>
    <w:rsid w:val="003940A2"/>
    <w:rsid w:val="003A1181"/>
    <w:rsid w:val="003C4FBA"/>
    <w:rsid w:val="003D19B0"/>
    <w:rsid w:val="003E064E"/>
    <w:rsid w:val="003E4044"/>
    <w:rsid w:val="003E59D0"/>
    <w:rsid w:val="003E751E"/>
    <w:rsid w:val="003F6AF2"/>
    <w:rsid w:val="004160AE"/>
    <w:rsid w:val="0041671D"/>
    <w:rsid w:val="004243D4"/>
    <w:rsid w:val="00427153"/>
    <w:rsid w:val="00435892"/>
    <w:rsid w:val="004363C1"/>
    <w:rsid w:val="00436BE8"/>
    <w:rsid w:val="00440682"/>
    <w:rsid w:val="00441736"/>
    <w:rsid w:val="0044659D"/>
    <w:rsid w:val="004546BD"/>
    <w:rsid w:val="00454CE0"/>
    <w:rsid w:val="00457DC5"/>
    <w:rsid w:val="0046294F"/>
    <w:rsid w:val="0046526B"/>
    <w:rsid w:val="00485DB7"/>
    <w:rsid w:val="00486065"/>
    <w:rsid w:val="00491017"/>
    <w:rsid w:val="004A01A2"/>
    <w:rsid w:val="004A098E"/>
    <w:rsid w:val="004B6E37"/>
    <w:rsid w:val="004C1657"/>
    <w:rsid w:val="004E1273"/>
    <w:rsid w:val="004E4513"/>
    <w:rsid w:val="004E5387"/>
    <w:rsid w:val="004E7122"/>
    <w:rsid w:val="004F3A9B"/>
    <w:rsid w:val="004F63E3"/>
    <w:rsid w:val="00500C59"/>
    <w:rsid w:val="0051256A"/>
    <w:rsid w:val="005200AA"/>
    <w:rsid w:val="0052376A"/>
    <w:rsid w:val="005345E1"/>
    <w:rsid w:val="00535003"/>
    <w:rsid w:val="00552E0D"/>
    <w:rsid w:val="00553FD7"/>
    <w:rsid w:val="005606C5"/>
    <w:rsid w:val="00565FD2"/>
    <w:rsid w:val="0058749F"/>
    <w:rsid w:val="005922C2"/>
    <w:rsid w:val="005A2E65"/>
    <w:rsid w:val="005A4007"/>
    <w:rsid w:val="005A41A2"/>
    <w:rsid w:val="005B019B"/>
    <w:rsid w:val="005B2865"/>
    <w:rsid w:val="005B669B"/>
    <w:rsid w:val="005C3816"/>
    <w:rsid w:val="005C5455"/>
    <w:rsid w:val="005C631F"/>
    <w:rsid w:val="005D2BC8"/>
    <w:rsid w:val="005D558A"/>
    <w:rsid w:val="005D72FF"/>
    <w:rsid w:val="005E1AA7"/>
    <w:rsid w:val="005F27B5"/>
    <w:rsid w:val="005F5182"/>
    <w:rsid w:val="005F65EC"/>
    <w:rsid w:val="005F7D4A"/>
    <w:rsid w:val="00602014"/>
    <w:rsid w:val="0060603E"/>
    <w:rsid w:val="00614C9E"/>
    <w:rsid w:val="00626824"/>
    <w:rsid w:val="00631F77"/>
    <w:rsid w:val="00632DB8"/>
    <w:rsid w:val="00640568"/>
    <w:rsid w:val="006609C6"/>
    <w:rsid w:val="00662E1C"/>
    <w:rsid w:val="00674BB6"/>
    <w:rsid w:val="006807D2"/>
    <w:rsid w:val="00687D5D"/>
    <w:rsid w:val="006945DF"/>
    <w:rsid w:val="006979CB"/>
    <w:rsid w:val="006A3AB0"/>
    <w:rsid w:val="006B536E"/>
    <w:rsid w:val="006C0BA2"/>
    <w:rsid w:val="006C388C"/>
    <w:rsid w:val="006C6D7A"/>
    <w:rsid w:val="006F0EE4"/>
    <w:rsid w:val="006F1C30"/>
    <w:rsid w:val="006F6E93"/>
    <w:rsid w:val="007007E1"/>
    <w:rsid w:val="007027DC"/>
    <w:rsid w:val="00724674"/>
    <w:rsid w:val="0072610C"/>
    <w:rsid w:val="00727905"/>
    <w:rsid w:val="00732B6F"/>
    <w:rsid w:val="00752CE7"/>
    <w:rsid w:val="00754FC2"/>
    <w:rsid w:val="0075712D"/>
    <w:rsid w:val="00757939"/>
    <w:rsid w:val="0077610A"/>
    <w:rsid w:val="00776241"/>
    <w:rsid w:val="007860C9"/>
    <w:rsid w:val="007971CF"/>
    <w:rsid w:val="007A41B5"/>
    <w:rsid w:val="007C34C0"/>
    <w:rsid w:val="007C7EF4"/>
    <w:rsid w:val="007D0312"/>
    <w:rsid w:val="007E0307"/>
    <w:rsid w:val="007E3967"/>
    <w:rsid w:val="007F1B0C"/>
    <w:rsid w:val="007F2DB0"/>
    <w:rsid w:val="007F4B4C"/>
    <w:rsid w:val="00804C2C"/>
    <w:rsid w:val="008157BB"/>
    <w:rsid w:val="00816BD1"/>
    <w:rsid w:val="008252BF"/>
    <w:rsid w:val="00826B31"/>
    <w:rsid w:val="00830884"/>
    <w:rsid w:val="00831B7D"/>
    <w:rsid w:val="008374CE"/>
    <w:rsid w:val="0085133D"/>
    <w:rsid w:val="0085348C"/>
    <w:rsid w:val="008535D7"/>
    <w:rsid w:val="00853DBD"/>
    <w:rsid w:val="00863403"/>
    <w:rsid w:val="00870ACA"/>
    <w:rsid w:val="00874D03"/>
    <w:rsid w:val="0087624B"/>
    <w:rsid w:val="0087764E"/>
    <w:rsid w:val="008821E5"/>
    <w:rsid w:val="00890A73"/>
    <w:rsid w:val="00892772"/>
    <w:rsid w:val="0089506E"/>
    <w:rsid w:val="008A5BCE"/>
    <w:rsid w:val="008B027B"/>
    <w:rsid w:val="008B598C"/>
    <w:rsid w:val="008B5C93"/>
    <w:rsid w:val="008C71B7"/>
    <w:rsid w:val="008E1157"/>
    <w:rsid w:val="008E3714"/>
    <w:rsid w:val="008E7B42"/>
    <w:rsid w:val="008F1D60"/>
    <w:rsid w:val="00902B7E"/>
    <w:rsid w:val="00907FE3"/>
    <w:rsid w:val="009102B0"/>
    <w:rsid w:val="00922114"/>
    <w:rsid w:val="00922292"/>
    <w:rsid w:val="009549AC"/>
    <w:rsid w:val="0096525B"/>
    <w:rsid w:val="00967605"/>
    <w:rsid w:val="009748D0"/>
    <w:rsid w:val="00975380"/>
    <w:rsid w:val="00975E49"/>
    <w:rsid w:val="00993C72"/>
    <w:rsid w:val="009956F6"/>
    <w:rsid w:val="009B07F1"/>
    <w:rsid w:val="009B5855"/>
    <w:rsid w:val="009C19F0"/>
    <w:rsid w:val="009C59B9"/>
    <w:rsid w:val="009C6D9D"/>
    <w:rsid w:val="009F1443"/>
    <w:rsid w:val="009F45EB"/>
    <w:rsid w:val="00A11B81"/>
    <w:rsid w:val="00A13913"/>
    <w:rsid w:val="00A17391"/>
    <w:rsid w:val="00A260A6"/>
    <w:rsid w:val="00A269DC"/>
    <w:rsid w:val="00A330C7"/>
    <w:rsid w:val="00A33F99"/>
    <w:rsid w:val="00A36231"/>
    <w:rsid w:val="00A452B3"/>
    <w:rsid w:val="00A46818"/>
    <w:rsid w:val="00A64322"/>
    <w:rsid w:val="00A662F3"/>
    <w:rsid w:val="00A70157"/>
    <w:rsid w:val="00A772B8"/>
    <w:rsid w:val="00A936C1"/>
    <w:rsid w:val="00A95442"/>
    <w:rsid w:val="00AA1ACB"/>
    <w:rsid w:val="00AA4F90"/>
    <w:rsid w:val="00AB296F"/>
    <w:rsid w:val="00AB431C"/>
    <w:rsid w:val="00AC1713"/>
    <w:rsid w:val="00AC4378"/>
    <w:rsid w:val="00AC5A7E"/>
    <w:rsid w:val="00AD449C"/>
    <w:rsid w:val="00AE44FA"/>
    <w:rsid w:val="00AF481D"/>
    <w:rsid w:val="00AF6075"/>
    <w:rsid w:val="00B067C6"/>
    <w:rsid w:val="00B07E6B"/>
    <w:rsid w:val="00B123F8"/>
    <w:rsid w:val="00B12B24"/>
    <w:rsid w:val="00B157AC"/>
    <w:rsid w:val="00B16782"/>
    <w:rsid w:val="00B213B4"/>
    <w:rsid w:val="00B34AD3"/>
    <w:rsid w:val="00B4558E"/>
    <w:rsid w:val="00B46F26"/>
    <w:rsid w:val="00B528D3"/>
    <w:rsid w:val="00B543F3"/>
    <w:rsid w:val="00B56C3D"/>
    <w:rsid w:val="00B64811"/>
    <w:rsid w:val="00B64C29"/>
    <w:rsid w:val="00B71116"/>
    <w:rsid w:val="00B9062E"/>
    <w:rsid w:val="00B92C92"/>
    <w:rsid w:val="00BA215B"/>
    <w:rsid w:val="00BA5BC0"/>
    <w:rsid w:val="00BA5F66"/>
    <w:rsid w:val="00BA6F43"/>
    <w:rsid w:val="00BB4AD4"/>
    <w:rsid w:val="00BD067E"/>
    <w:rsid w:val="00BD2CD5"/>
    <w:rsid w:val="00BD654B"/>
    <w:rsid w:val="00BF1580"/>
    <w:rsid w:val="00BF4192"/>
    <w:rsid w:val="00BF5F33"/>
    <w:rsid w:val="00BF793F"/>
    <w:rsid w:val="00C07DD0"/>
    <w:rsid w:val="00C11895"/>
    <w:rsid w:val="00C151C8"/>
    <w:rsid w:val="00C17232"/>
    <w:rsid w:val="00C17D36"/>
    <w:rsid w:val="00C22B49"/>
    <w:rsid w:val="00C2620D"/>
    <w:rsid w:val="00C27245"/>
    <w:rsid w:val="00C44BD3"/>
    <w:rsid w:val="00C46C83"/>
    <w:rsid w:val="00C5385F"/>
    <w:rsid w:val="00C57804"/>
    <w:rsid w:val="00C61C70"/>
    <w:rsid w:val="00C6216E"/>
    <w:rsid w:val="00C6308F"/>
    <w:rsid w:val="00C641EC"/>
    <w:rsid w:val="00C6536E"/>
    <w:rsid w:val="00C7377E"/>
    <w:rsid w:val="00C76454"/>
    <w:rsid w:val="00C76BF1"/>
    <w:rsid w:val="00C77941"/>
    <w:rsid w:val="00C77FBE"/>
    <w:rsid w:val="00C82C2D"/>
    <w:rsid w:val="00C834CF"/>
    <w:rsid w:val="00C87B45"/>
    <w:rsid w:val="00C931BA"/>
    <w:rsid w:val="00CA419C"/>
    <w:rsid w:val="00CB1A9A"/>
    <w:rsid w:val="00CB366D"/>
    <w:rsid w:val="00CC43B4"/>
    <w:rsid w:val="00CD0BE7"/>
    <w:rsid w:val="00CD3734"/>
    <w:rsid w:val="00CD7F82"/>
    <w:rsid w:val="00CE4407"/>
    <w:rsid w:val="00D00789"/>
    <w:rsid w:val="00D00E6A"/>
    <w:rsid w:val="00D1524C"/>
    <w:rsid w:val="00D16B74"/>
    <w:rsid w:val="00D25F44"/>
    <w:rsid w:val="00D33B7D"/>
    <w:rsid w:val="00D46C21"/>
    <w:rsid w:val="00D51FC4"/>
    <w:rsid w:val="00D60D97"/>
    <w:rsid w:val="00D74038"/>
    <w:rsid w:val="00D76326"/>
    <w:rsid w:val="00D7709B"/>
    <w:rsid w:val="00D93EBB"/>
    <w:rsid w:val="00D95218"/>
    <w:rsid w:val="00DA3BD9"/>
    <w:rsid w:val="00DA4996"/>
    <w:rsid w:val="00DC7457"/>
    <w:rsid w:val="00DD7624"/>
    <w:rsid w:val="00DE0A55"/>
    <w:rsid w:val="00DE3735"/>
    <w:rsid w:val="00DF41BA"/>
    <w:rsid w:val="00DF4FB1"/>
    <w:rsid w:val="00DF7707"/>
    <w:rsid w:val="00E02104"/>
    <w:rsid w:val="00E02B90"/>
    <w:rsid w:val="00E06B7E"/>
    <w:rsid w:val="00E07235"/>
    <w:rsid w:val="00E26416"/>
    <w:rsid w:val="00E407D9"/>
    <w:rsid w:val="00E40F17"/>
    <w:rsid w:val="00E4217C"/>
    <w:rsid w:val="00E65670"/>
    <w:rsid w:val="00E66B45"/>
    <w:rsid w:val="00E67C4D"/>
    <w:rsid w:val="00E70B8D"/>
    <w:rsid w:val="00E75166"/>
    <w:rsid w:val="00E7728E"/>
    <w:rsid w:val="00E83A2D"/>
    <w:rsid w:val="00E90E66"/>
    <w:rsid w:val="00E94077"/>
    <w:rsid w:val="00EA0146"/>
    <w:rsid w:val="00EA11C4"/>
    <w:rsid w:val="00EA6F37"/>
    <w:rsid w:val="00EB4389"/>
    <w:rsid w:val="00EB779B"/>
    <w:rsid w:val="00ED1F73"/>
    <w:rsid w:val="00ED3400"/>
    <w:rsid w:val="00ED7B76"/>
    <w:rsid w:val="00EE4FBA"/>
    <w:rsid w:val="00EE5AF5"/>
    <w:rsid w:val="00EE76F7"/>
    <w:rsid w:val="00EF23AA"/>
    <w:rsid w:val="00EF2554"/>
    <w:rsid w:val="00F0030C"/>
    <w:rsid w:val="00F0760C"/>
    <w:rsid w:val="00F1009F"/>
    <w:rsid w:val="00F20933"/>
    <w:rsid w:val="00F25685"/>
    <w:rsid w:val="00F30280"/>
    <w:rsid w:val="00F47E11"/>
    <w:rsid w:val="00F53C97"/>
    <w:rsid w:val="00F56BEB"/>
    <w:rsid w:val="00F57718"/>
    <w:rsid w:val="00F60028"/>
    <w:rsid w:val="00F63FF6"/>
    <w:rsid w:val="00F654DB"/>
    <w:rsid w:val="00F70000"/>
    <w:rsid w:val="00F72109"/>
    <w:rsid w:val="00F73C37"/>
    <w:rsid w:val="00F84402"/>
    <w:rsid w:val="00FA16F4"/>
    <w:rsid w:val="00FA2996"/>
    <w:rsid w:val="00FA74B2"/>
    <w:rsid w:val="00FB6F3C"/>
    <w:rsid w:val="00FC0221"/>
    <w:rsid w:val="00FD3654"/>
    <w:rsid w:val="00FF66E0"/>
    <w:rsid w:val="00FF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UnresolvedMention">
    <w:name w:val="Unresolved Mention"/>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UnresolvedMention">
    <w:name w:val="Unresolved Mention"/>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2">
      <w:bodyDiv w:val="1"/>
      <w:marLeft w:val="0"/>
      <w:marRight w:val="0"/>
      <w:marTop w:val="0"/>
      <w:marBottom w:val="0"/>
      <w:divBdr>
        <w:top w:val="none" w:sz="0" w:space="0" w:color="auto"/>
        <w:left w:val="none" w:sz="0" w:space="0" w:color="auto"/>
        <w:bottom w:val="none" w:sz="0" w:space="0" w:color="auto"/>
        <w:right w:val="none" w:sz="0" w:space="0" w:color="auto"/>
      </w:divBdr>
    </w:div>
    <w:div w:id="106393826">
      <w:bodyDiv w:val="1"/>
      <w:marLeft w:val="0"/>
      <w:marRight w:val="0"/>
      <w:marTop w:val="0"/>
      <w:marBottom w:val="0"/>
      <w:divBdr>
        <w:top w:val="none" w:sz="0" w:space="0" w:color="auto"/>
        <w:left w:val="none" w:sz="0" w:space="0" w:color="auto"/>
        <w:bottom w:val="none" w:sz="0" w:space="0" w:color="auto"/>
        <w:right w:val="none" w:sz="0" w:space="0" w:color="auto"/>
      </w:divBdr>
    </w:div>
    <w:div w:id="152457029">
      <w:bodyDiv w:val="1"/>
      <w:marLeft w:val="0"/>
      <w:marRight w:val="0"/>
      <w:marTop w:val="0"/>
      <w:marBottom w:val="0"/>
      <w:divBdr>
        <w:top w:val="none" w:sz="0" w:space="0" w:color="auto"/>
        <w:left w:val="none" w:sz="0" w:space="0" w:color="auto"/>
        <w:bottom w:val="none" w:sz="0" w:space="0" w:color="auto"/>
        <w:right w:val="none" w:sz="0" w:space="0" w:color="auto"/>
      </w:divBdr>
    </w:div>
    <w:div w:id="234513138">
      <w:bodyDiv w:val="1"/>
      <w:marLeft w:val="0"/>
      <w:marRight w:val="0"/>
      <w:marTop w:val="0"/>
      <w:marBottom w:val="0"/>
      <w:divBdr>
        <w:top w:val="none" w:sz="0" w:space="0" w:color="auto"/>
        <w:left w:val="none" w:sz="0" w:space="0" w:color="auto"/>
        <w:bottom w:val="none" w:sz="0" w:space="0" w:color="auto"/>
        <w:right w:val="none" w:sz="0" w:space="0" w:color="auto"/>
      </w:divBdr>
    </w:div>
    <w:div w:id="305279758">
      <w:bodyDiv w:val="1"/>
      <w:marLeft w:val="0"/>
      <w:marRight w:val="0"/>
      <w:marTop w:val="0"/>
      <w:marBottom w:val="0"/>
      <w:divBdr>
        <w:top w:val="none" w:sz="0" w:space="0" w:color="auto"/>
        <w:left w:val="none" w:sz="0" w:space="0" w:color="auto"/>
        <w:bottom w:val="none" w:sz="0" w:space="0" w:color="auto"/>
        <w:right w:val="none" w:sz="0" w:space="0" w:color="auto"/>
      </w:divBdr>
    </w:div>
    <w:div w:id="611479658">
      <w:bodyDiv w:val="1"/>
      <w:marLeft w:val="0"/>
      <w:marRight w:val="0"/>
      <w:marTop w:val="0"/>
      <w:marBottom w:val="0"/>
      <w:divBdr>
        <w:top w:val="none" w:sz="0" w:space="0" w:color="auto"/>
        <w:left w:val="none" w:sz="0" w:space="0" w:color="auto"/>
        <w:bottom w:val="none" w:sz="0" w:space="0" w:color="auto"/>
        <w:right w:val="none" w:sz="0" w:space="0" w:color="auto"/>
      </w:divBdr>
    </w:div>
    <w:div w:id="671178926">
      <w:bodyDiv w:val="1"/>
      <w:marLeft w:val="0"/>
      <w:marRight w:val="0"/>
      <w:marTop w:val="0"/>
      <w:marBottom w:val="0"/>
      <w:divBdr>
        <w:top w:val="none" w:sz="0" w:space="0" w:color="auto"/>
        <w:left w:val="none" w:sz="0" w:space="0" w:color="auto"/>
        <w:bottom w:val="none" w:sz="0" w:space="0" w:color="auto"/>
        <w:right w:val="none" w:sz="0" w:space="0" w:color="auto"/>
      </w:divBdr>
    </w:div>
    <w:div w:id="995693189">
      <w:bodyDiv w:val="1"/>
      <w:marLeft w:val="0"/>
      <w:marRight w:val="0"/>
      <w:marTop w:val="0"/>
      <w:marBottom w:val="0"/>
      <w:divBdr>
        <w:top w:val="none" w:sz="0" w:space="0" w:color="auto"/>
        <w:left w:val="none" w:sz="0" w:space="0" w:color="auto"/>
        <w:bottom w:val="none" w:sz="0" w:space="0" w:color="auto"/>
        <w:right w:val="none" w:sz="0" w:space="0" w:color="auto"/>
      </w:divBdr>
    </w:div>
    <w:div w:id="1055666000">
      <w:bodyDiv w:val="1"/>
      <w:marLeft w:val="0"/>
      <w:marRight w:val="0"/>
      <w:marTop w:val="0"/>
      <w:marBottom w:val="0"/>
      <w:divBdr>
        <w:top w:val="none" w:sz="0" w:space="0" w:color="auto"/>
        <w:left w:val="none" w:sz="0" w:space="0" w:color="auto"/>
        <w:bottom w:val="none" w:sz="0" w:space="0" w:color="auto"/>
        <w:right w:val="none" w:sz="0" w:space="0" w:color="auto"/>
      </w:divBdr>
    </w:div>
    <w:div w:id="1116103559">
      <w:bodyDiv w:val="1"/>
      <w:marLeft w:val="0"/>
      <w:marRight w:val="0"/>
      <w:marTop w:val="0"/>
      <w:marBottom w:val="0"/>
      <w:divBdr>
        <w:top w:val="none" w:sz="0" w:space="0" w:color="auto"/>
        <w:left w:val="none" w:sz="0" w:space="0" w:color="auto"/>
        <w:bottom w:val="none" w:sz="0" w:space="0" w:color="auto"/>
        <w:right w:val="none" w:sz="0" w:space="0" w:color="auto"/>
      </w:divBdr>
    </w:div>
    <w:div w:id="1176770869">
      <w:bodyDiv w:val="1"/>
      <w:marLeft w:val="0"/>
      <w:marRight w:val="0"/>
      <w:marTop w:val="0"/>
      <w:marBottom w:val="0"/>
      <w:divBdr>
        <w:top w:val="none" w:sz="0" w:space="0" w:color="auto"/>
        <w:left w:val="none" w:sz="0" w:space="0" w:color="auto"/>
        <w:bottom w:val="none" w:sz="0" w:space="0" w:color="auto"/>
        <w:right w:val="none" w:sz="0" w:space="0" w:color="auto"/>
      </w:divBdr>
    </w:div>
    <w:div w:id="1247575776">
      <w:bodyDiv w:val="1"/>
      <w:marLeft w:val="0"/>
      <w:marRight w:val="0"/>
      <w:marTop w:val="0"/>
      <w:marBottom w:val="0"/>
      <w:divBdr>
        <w:top w:val="none" w:sz="0" w:space="0" w:color="auto"/>
        <w:left w:val="none" w:sz="0" w:space="0" w:color="auto"/>
        <w:bottom w:val="none" w:sz="0" w:space="0" w:color="auto"/>
        <w:right w:val="none" w:sz="0" w:space="0" w:color="auto"/>
      </w:divBdr>
    </w:div>
    <w:div w:id="1602369763">
      <w:bodyDiv w:val="1"/>
      <w:marLeft w:val="0"/>
      <w:marRight w:val="0"/>
      <w:marTop w:val="0"/>
      <w:marBottom w:val="0"/>
      <w:divBdr>
        <w:top w:val="none" w:sz="0" w:space="0" w:color="auto"/>
        <w:left w:val="none" w:sz="0" w:space="0" w:color="auto"/>
        <w:bottom w:val="none" w:sz="0" w:space="0" w:color="auto"/>
        <w:right w:val="none" w:sz="0" w:space="0" w:color="auto"/>
      </w:divBdr>
    </w:div>
    <w:div w:id="1653365429">
      <w:bodyDiv w:val="1"/>
      <w:marLeft w:val="0"/>
      <w:marRight w:val="0"/>
      <w:marTop w:val="0"/>
      <w:marBottom w:val="0"/>
      <w:divBdr>
        <w:top w:val="none" w:sz="0" w:space="0" w:color="auto"/>
        <w:left w:val="none" w:sz="0" w:space="0" w:color="auto"/>
        <w:bottom w:val="none" w:sz="0" w:space="0" w:color="auto"/>
        <w:right w:val="none" w:sz="0" w:space="0" w:color="auto"/>
      </w:divBdr>
    </w:div>
    <w:div w:id="1758015323">
      <w:bodyDiv w:val="1"/>
      <w:marLeft w:val="0"/>
      <w:marRight w:val="0"/>
      <w:marTop w:val="0"/>
      <w:marBottom w:val="0"/>
      <w:divBdr>
        <w:top w:val="none" w:sz="0" w:space="0" w:color="auto"/>
        <w:left w:val="none" w:sz="0" w:space="0" w:color="auto"/>
        <w:bottom w:val="none" w:sz="0" w:space="0" w:color="auto"/>
        <w:right w:val="none" w:sz="0" w:space="0" w:color="auto"/>
      </w:divBdr>
    </w:div>
    <w:div w:id="1768887842">
      <w:bodyDiv w:val="1"/>
      <w:marLeft w:val="0"/>
      <w:marRight w:val="0"/>
      <w:marTop w:val="0"/>
      <w:marBottom w:val="0"/>
      <w:divBdr>
        <w:top w:val="none" w:sz="0" w:space="0" w:color="auto"/>
        <w:left w:val="none" w:sz="0" w:space="0" w:color="auto"/>
        <w:bottom w:val="none" w:sz="0" w:space="0" w:color="auto"/>
        <w:right w:val="none" w:sz="0" w:space="0" w:color="auto"/>
      </w:divBdr>
    </w:div>
    <w:div w:id="1979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en.merksem@antwerpen.b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sieurgustave.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w.be/" TargetMode="External"/><Relationship Id="rId4" Type="http://schemas.openxmlformats.org/officeDocument/2006/relationships/settings" Target="settings.xml"/><Relationship Id="rId9" Type="http://schemas.openxmlformats.org/officeDocument/2006/relationships/hyperlink" Target="https://www.ccmerksem.be/seizoensoverzicht?gclid=Cj0KCQjw18WKBhCUARIsAFiW7Jz0opi4Jhrn1GoLlrB4R9OQtgKoaq-m_D3HpB1omuUt754Xwkl92REaAr0aEALw_wc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9351</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11029</CharactersWithSpaces>
  <SharedDoc>false</SharedDoc>
  <HLinks>
    <vt:vector size="12" baseType="variant">
      <vt:variant>
        <vt:i4>3997767</vt:i4>
      </vt:variant>
      <vt:variant>
        <vt:i4>-1</vt:i4>
      </vt:variant>
      <vt:variant>
        <vt:i4>2050</vt:i4>
      </vt:variant>
      <vt:variant>
        <vt:i4>1</vt:i4>
      </vt:variant>
      <vt:variant>
        <vt:lpwstr>..\A_logo_fax.tif</vt:lpwstr>
      </vt:variant>
      <vt:variant>
        <vt:lpwstr/>
      </vt:variant>
      <vt:variant>
        <vt:i4>2097236</vt:i4>
      </vt:variant>
      <vt:variant>
        <vt:i4>-1</vt:i4>
      </vt:variant>
      <vt:variant>
        <vt:i4>2062</vt:i4>
      </vt:variant>
      <vt:variant>
        <vt:i4>1</vt:i4>
      </vt:variant>
      <vt:variant>
        <vt:lpwstr>C:\Documents and Settings\ex00701\Desktop\sjablonen\wapenschild_alg_zw.tif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Sonja Verbustel</dc:creator>
  <cp:lastModifiedBy>Sonja Verbustel</cp:lastModifiedBy>
  <cp:revision>2</cp:revision>
  <cp:lastPrinted>2021-01-26T22:20:00Z</cp:lastPrinted>
  <dcterms:created xsi:type="dcterms:W3CDTF">2021-10-08T10:38:00Z</dcterms:created>
  <dcterms:modified xsi:type="dcterms:W3CDTF">2021-10-08T10:38:00Z</dcterms:modified>
</cp:coreProperties>
</file>