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36B8E" w14:textId="77777777" w:rsidR="00F53C97" w:rsidRPr="00F53C97" w:rsidRDefault="002B04BF" w:rsidP="00EE76F7">
      <w:pPr>
        <w:spacing w:after="200" w:line="276" w:lineRule="auto"/>
        <w:rPr>
          <w:rFonts w:ascii="Arial" w:hAnsi="Arial" w:cs="Arial"/>
          <w:b/>
          <w:sz w:val="16"/>
          <w:szCs w:val="16"/>
        </w:rPr>
      </w:pPr>
      <w:r w:rsidRPr="002B04BF">
        <w:rPr>
          <w:rFonts w:ascii="Calibri" w:eastAsia="Calibri" w:hAnsi="Calibri"/>
          <w:b/>
          <w:szCs w:val="22"/>
        </w:rPr>
        <w:br/>
      </w:r>
    </w:p>
    <w:p w14:paraId="59021E2C" w14:textId="77777777" w:rsidR="00F53C97" w:rsidRPr="0018358A" w:rsidRDefault="00F53C97" w:rsidP="00F53C97">
      <w:pPr>
        <w:shd w:val="clear" w:color="auto" w:fill="D9D9D9" w:themeFill="background1" w:themeFillShade="D9"/>
        <w:rPr>
          <w:rFonts w:ascii="Arial" w:hAnsi="Arial" w:cs="Arial"/>
          <w:b/>
          <w:sz w:val="36"/>
          <w:szCs w:val="36"/>
        </w:rPr>
      </w:pPr>
      <w:r w:rsidRPr="0018358A">
        <w:rPr>
          <w:rFonts w:ascii="Arial" w:hAnsi="Arial" w:cs="Arial"/>
          <w:b/>
          <w:sz w:val="36"/>
          <w:szCs w:val="36"/>
        </w:rPr>
        <w:t xml:space="preserve">Verslag </w:t>
      </w:r>
      <w:proofErr w:type="spellStart"/>
      <w:r w:rsidRPr="0018358A">
        <w:rPr>
          <w:rFonts w:ascii="Arial" w:hAnsi="Arial" w:cs="Arial"/>
          <w:b/>
          <w:sz w:val="36"/>
          <w:szCs w:val="36"/>
        </w:rPr>
        <w:t>Merksemse</w:t>
      </w:r>
      <w:proofErr w:type="spellEnd"/>
      <w:r w:rsidRPr="0018358A">
        <w:rPr>
          <w:rFonts w:ascii="Arial" w:hAnsi="Arial" w:cs="Arial"/>
          <w:b/>
          <w:sz w:val="36"/>
          <w:szCs w:val="36"/>
        </w:rPr>
        <w:t xml:space="preserve"> Adviesraad Senioren</w:t>
      </w:r>
    </w:p>
    <w:p w14:paraId="414C53ED" w14:textId="77777777" w:rsidR="00F53C97" w:rsidRPr="003D19B0" w:rsidRDefault="00F53C97" w:rsidP="00F53C97">
      <w:pPr>
        <w:shd w:val="clear" w:color="auto" w:fill="D9D9D9" w:themeFill="background1" w:themeFillShade="D9"/>
        <w:rPr>
          <w:rFonts w:ascii="SunAntwerpen Light" w:hAnsi="SunAntwerpen Light"/>
          <w:b/>
          <w:sz w:val="16"/>
          <w:szCs w:val="16"/>
        </w:rPr>
      </w:pPr>
    </w:p>
    <w:p w14:paraId="283C920D" w14:textId="77777777" w:rsidR="00F53C97" w:rsidRPr="003D19B0" w:rsidRDefault="00F53C97" w:rsidP="00F53C97">
      <w:pPr>
        <w:rPr>
          <w:rFonts w:ascii="SunAntwerpen Light" w:hAnsi="SunAntwerpen Light"/>
          <w:sz w:val="16"/>
          <w:szCs w:val="16"/>
        </w:rPr>
      </w:pPr>
    </w:p>
    <w:p w14:paraId="36BBC63A" w14:textId="4C22DF0B" w:rsidR="00F53C97" w:rsidRPr="0018358A" w:rsidRDefault="00F53C97" w:rsidP="00F53C97">
      <w:pPr>
        <w:rPr>
          <w:rFonts w:ascii="Arial" w:hAnsi="Arial" w:cs="Arial"/>
          <w:szCs w:val="22"/>
        </w:rPr>
      </w:pPr>
      <w:r w:rsidRPr="0018358A">
        <w:rPr>
          <w:rFonts w:ascii="Arial" w:hAnsi="Arial" w:cs="Arial"/>
          <w:b/>
          <w:szCs w:val="22"/>
        </w:rPr>
        <w:t>Datum vergadering</w:t>
      </w:r>
      <w:r w:rsidRPr="0018358A">
        <w:rPr>
          <w:rFonts w:ascii="Arial" w:hAnsi="Arial" w:cs="Arial"/>
          <w:b/>
          <w:szCs w:val="22"/>
        </w:rPr>
        <w:tab/>
      </w:r>
      <w:r w:rsidRPr="0018358A">
        <w:rPr>
          <w:rFonts w:ascii="Arial" w:hAnsi="Arial" w:cs="Arial"/>
          <w:b/>
          <w:szCs w:val="22"/>
        </w:rPr>
        <w:tab/>
      </w:r>
      <w:r w:rsidR="00D7709B" w:rsidRPr="0018358A">
        <w:rPr>
          <w:rFonts w:ascii="Arial" w:hAnsi="Arial" w:cs="Arial"/>
          <w:szCs w:val="22"/>
        </w:rPr>
        <w:t>donderdag</w:t>
      </w:r>
      <w:r w:rsidR="00572D84">
        <w:rPr>
          <w:rFonts w:ascii="Arial" w:hAnsi="Arial" w:cs="Arial"/>
          <w:szCs w:val="22"/>
        </w:rPr>
        <w:t xml:space="preserve"> </w:t>
      </w:r>
      <w:r w:rsidR="00024C90">
        <w:rPr>
          <w:rFonts w:ascii="Arial" w:hAnsi="Arial" w:cs="Arial"/>
          <w:szCs w:val="22"/>
        </w:rPr>
        <w:t xml:space="preserve">7 april </w:t>
      </w:r>
      <w:r w:rsidR="00572D84">
        <w:rPr>
          <w:rFonts w:ascii="Arial" w:hAnsi="Arial" w:cs="Arial"/>
          <w:szCs w:val="22"/>
        </w:rPr>
        <w:t>2022</w:t>
      </w:r>
      <w:r w:rsidR="0026474B" w:rsidRPr="0018358A">
        <w:rPr>
          <w:rFonts w:ascii="Arial" w:hAnsi="Arial" w:cs="Arial"/>
          <w:szCs w:val="22"/>
        </w:rPr>
        <w:t xml:space="preserve"> – </w:t>
      </w:r>
      <w:r w:rsidR="00236A9D" w:rsidRPr="0018358A">
        <w:rPr>
          <w:rFonts w:ascii="Arial" w:hAnsi="Arial" w:cs="Arial"/>
          <w:szCs w:val="22"/>
        </w:rPr>
        <w:t>09.</w:t>
      </w:r>
      <w:r w:rsidR="00967605">
        <w:rPr>
          <w:rFonts w:ascii="Arial" w:hAnsi="Arial" w:cs="Arial"/>
          <w:szCs w:val="22"/>
        </w:rPr>
        <w:t>0</w:t>
      </w:r>
      <w:r w:rsidR="00236A9D" w:rsidRPr="0018358A">
        <w:rPr>
          <w:rFonts w:ascii="Arial" w:hAnsi="Arial" w:cs="Arial"/>
          <w:szCs w:val="22"/>
        </w:rPr>
        <w:t>0</w:t>
      </w:r>
      <w:r w:rsidR="0026474B" w:rsidRPr="0018358A">
        <w:rPr>
          <w:rFonts w:ascii="Arial" w:hAnsi="Arial" w:cs="Arial"/>
          <w:szCs w:val="22"/>
        </w:rPr>
        <w:t xml:space="preserve"> uur</w:t>
      </w:r>
    </w:p>
    <w:p w14:paraId="5CB0802D" w14:textId="4770C0C6" w:rsidR="00F53C97" w:rsidRPr="0018358A" w:rsidRDefault="00F53C97" w:rsidP="00F53C97">
      <w:pPr>
        <w:rPr>
          <w:rFonts w:ascii="Arial" w:hAnsi="Arial" w:cs="Arial"/>
          <w:szCs w:val="22"/>
        </w:rPr>
      </w:pPr>
      <w:r w:rsidRPr="0018358A">
        <w:rPr>
          <w:rFonts w:ascii="Arial" w:hAnsi="Arial" w:cs="Arial"/>
          <w:b/>
          <w:szCs w:val="22"/>
        </w:rPr>
        <w:t>Plaats vergadering</w:t>
      </w:r>
      <w:r w:rsidRPr="0018358A">
        <w:rPr>
          <w:rFonts w:ascii="Arial" w:hAnsi="Arial" w:cs="Arial"/>
          <w:szCs w:val="22"/>
        </w:rPr>
        <w:tab/>
      </w:r>
      <w:r w:rsidRPr="0018358A">
        <w:rPr>
          <w:rFonts w:ascii="Arial" w:hAnsi="Arial" w:cs="Arial"/>
          <w:szCs w:val="22"/>
        </w:rPr>
        <w:tab/>
      </w:r>
      <w:r w:rsidR="00A443F6" w:rsidRPr="001A731F">
        <w:rPr>
          <w:rFonts w:ascii="Arial" w:hAnsi="Arial" w:cs="Arial"/>
          <w:szCs w:val="22"/>
        </w:rPr>
        <w:t>districtshuis - raadzaa</w:t>
      </w:r>
      <w:r w:rsidR="00A443F6">
        <w:rPr>
          <w:rFonts w:ascii="Arial" w:hAnsi="Arial" w:cs="Arial"/>
          <w:szCs w:val="22"/>
        </w:rPr>
        <w:t>l</w:t>
      </w:r>
    </w:p>
    <w:p w14:paraId="7A3227C5" w14:textId="4C99F6A7" w:rsidR="00F53C97" w:rsidRPr="0018358A" w:rsidRDefault="00F53C97" w:rsidP="00F53C97">
      <w:pPr>
        <w:rPr>
          <w:rFonts w:ascii="Arial" w:hAnsi="Arial" w:cs="Arial"/>
          <w:szCs w:val="22"/>
        </w:rPr>
      </w:pPr>
      <w:r w:rsidRPr="0018358A">
        <w:rPr>
          <w:rFonts w:ascii="Arial" w:hAnsi="Arial" w:cs="Arial"/>
          <w:b/>
          <w:szCs w:val="22"/>
        </w:rPr>
        <w:t>Volgnummer</w:t>
      </w:r>
      <w:r w:rsidRPr="0018358A">
        <w:rPr>
          <w:rFonts w:ascii="Arial" w:hAnsi="Arial" w:cs="Arial"/>
          <w:szCs w:val="22"/>
        </w:rPr>
        <w:tab/>
      </w:r>
      <w:r w:rsidRPr="0018358A">
        <w:rPr>
          <w:rFonts w:ascii="Arial" w:hAnsi="Arial" w:cs="Arial"/>
          <w:szCs w:val="22"/>
        </w:rPr>
        <w:tab/>
      </w:r>
      <w:r w:rsidRPr="0018358A">
        <w:rPr>
          <w:rFonts w:ascii="Arial" w:hAnsi="Arial" w:cs="Arial"/>
          <w:szCs w:val="22"/>
        </w:rPr>
        <w:tab/>
      </w:r>
      <w:r w:rsidR="006004C7" w:rsidRPr="008F16A6">
        <w:rPr>
          <w:rFonts w:ascii="Arial" w:hAnsi="Arial" w:cs="Arial"/>
          <w:szCs w:val="22"/>
        </w:rPr>
        <w:t>202</w:t>
      </w:r>
      <w:r w:rsidR="006004C7">
        <w:rPr>
          <w:rFonts w:ascii="Arial" w:hAnsi="Arial" w:cs="Arial"/>
          <w:szCs w:val="22"/>
        </w:rPr>
        <w:t>2</w:t>
      </w:r>
      <w:r w:rsidR="006004C7" w:rsidRPr="008F16A6">
        <w:rPr>
          <w:rFonts w:ascii="Arial" w:hAnsi="Arial" w:cs="Arial"/>
          <w:szCs w:val="22"/>
        </w:rPr>
        <w:t>/0</w:t>
      </w:r>
      <w:r w:rsidR="006004C7">
        <w:rPr>
          <w:rFonts w:ascii="Arial" w:hAnsi="Arial" w:cs="Arial"/>
          <w:szCs w:val="22"/>
        </w:rPr>
        <w:t>3</w:t>
      </w:r>
    </w:p>
    <w:p w14:paraId="712CA035" w14:textId="48960361" w:rsidR="00F53C97" w:rsidRPr="0018358A" w:rsidRDefault="00F53C97" w:rsidP="00F53C97">
      <w:pPr>
        <w:rPr>
          <w:rFonts w:ascii="Arial" w:hAnsi="Arial" w:cs="Arial"/>
          <w:szCs w:val="22"/>
        </w:rPr>
      </w:pPr>
      <w:r w:rsidRPr="0018358A">
        <w:rPr>
          <w:rFonts w:ascii="Arial" w:hAnsi="Arial" w:cs="Arial"/>
          <w:b/>
          <w:szCs w:val="22"/>
        </w:rPr>
        <w:t>Volgende vergadering</w:t>
      </w:r>
      <w:r w:rsidRPr="0018358A">
        <w:rPr>
          <w:rFonts w:ascii="Arial" w:hAnsi="Arial" w:cs="Arial"/>
          <w:b/>
          <w:szCs w:val="22"/>
        </w:rPr>
        <w:tab/>
      </w:r>
      <w:r w:rsidR="00236A9D" w:rsidRPr="0018358A">
        <w:rPr>
          <w:rFonts w:ascii="Arial" w:hAnsi="Arial" w:cs="Arial"/>
          <w:szCs w:val="22"/>
        </w:rPr>
        <w:t xml:space="preserve">donderdag </w:t>
      </w:r>
      <w:r w:rsidR="00ED2FE9">
        <w:rPr>
          <w:rFonts w:ascii="Arial" w:hAnsi="Arial" w:cs="Arial"/>
          <w:szCs w:val="22"/>
        </w:rPr>
        <w:t>19 me</w:t>
      </w:r>
      <w:r w:rsidR="00572D84">
        <w:rPr>
          <w:rFonts w:ascii="Arial" w:hAnsi="Arial" w:cs="Arial"/>
          <w:szCs w:val="22"/>
        </w:rPr>
        <w:t>i</w:t>
      </w:r>
      <w:r w:rsidR="00236A9D" w:rsidRPr="0018358A">
        <w:rPr>
          <w:rFonts w:ascii="Arial" w:hAnsi="Arial" w:cs="Arial"/>
          <w:szCs w:val="22"/>
        </w:rPr>
        <w:t xml:space="preserve"> 202</w:t>
      </w:r>
      <w:r w:rsidR="00572D84">
        <w:rPr>
          <w:rFonts w:ascii="Arial" w:hAnsi="Arial" w:cs="Arial"/>
          <w:szCs w:val="22"/>
        </w:rPr>
        <w:t>2</w:t>
      </w:r>
    </w:p>
    <w:p w14:paraId="580B03F8" w14:textId="77777777" w:rsidR="00F53C97" w:rsidRPr="003D19B0" w:rsidRDefault="00F53C97" w:rsidP="00F53C97">
      <w:pPr>
        <w:pBdr>
          <w:bottom w:val="single" w:sz="6" w:space="1" w:color="auto"/>
        </w:pBdr>
        <w:rPr>
          <w:rFonts w:ascii="SunAntwerpen Light" w:hAnsi="SunAntwerpen Light"/>
          <w:sz w:val="16"/>
          <w:szCs w:val="16"/>
        </w:rPr>
      </w:pPr>
    </w:p>
    <w:p w14:paraId="39A41E88" w14:textId="77777777" w:rsidR="00F53C97" w:rsidRPr="003D19B0" w:rsidRDefault="00F53C97" w:rsidP="00F53C97">
      <w:pPr>
        <w:rPr>
          <w:rFonts w:ascii="SunAntwerpen Light" w:hAnsi="SunAntwerpen Light"/>
          <w:sz w:val="16"/>
          <w:szCs w:val="16"/>
        </w:rPr>
      </w:pPr>
    </w:p>
    <w:p w14:paraId="66D4A88C" w14:textId="4F0E38B4" w:rsidR="00535003" w:rsidRPr="0018358A" w:rsidRDefault="00F53C97" w:rsidP="00535003">
      <w:pPr>
        <w:rPr>
          <w:rFonts w:ascii="Arial" w:hAnsi="Arial" w:cs="Arial"/>
          <w:szCs w:val="22"/>
        </w:rPr>
      </w:pPr>
      <w:r w:rsidRPr="0018358A">
        <w:rPr>
          <w:rFonts w:ascii="Arial" w:hAnsi="Arial" w:cs="Arial"/>
          <w:b/>
          <w:szCs w:val="22"/>
        </w:rPr>
        <w:t>Verslag vorige vergadering</w:t>
      </w:r>
      <w:r w:rsidRPr="0018358A">
        <w:rPr>
          <w:rFonts w:ascii="Arial" w:hAnsi="Arial" w:cs="Arial"/>
          <w:szCs w:val="22"/>
        </w:rPr>
        <w:tab/>
      </w:r>
      <w:r w:rsidR="00236A9D" w:rsidRPr="0018358A">
        <w:rPr>
          <w:rFonts w:ascii="Arial" w:hAnsi="Arial" w:cs="Arial"/>
          <w:szCs w:val="22"/>
        </w:rPr>
        <w:t>goedgekeurd</w:t>
      </w:r>
    </w:p>
    <w:p w14:paraId="31ACD688" w14:textId="77777777" w:rsidR="00F53C97" w:rsidRPr="003D19B0" w:rsidRDefault="00F53C97" w:rsidP="00F53C97">
      <w:pPr>
        <w:pBdr>
          <w:bottom w:val="single" w:sz="6" w:space="1" w:color="auto"/>
        </w:pBdr>
        <w:rPr>
          <w:rFonts w:ascii="SunAntwerpen Light" w:hAnsi="SunAntwerpen Light"/>
          <w:sz w:val="16"/>
          <w:szCs w:val="16"/>
        </w:rPr>
      </w:pPr>
    </w:p>
    <w:p w14:paraId="4EAEF3C6" w14:textId="77777777" w:rsidR="00F53C97" w:rsidRPr="003D19B0" w:rsidRDefault="00F53C97" w:rsidP="00F53C97">
      <w:pPr>
        <w:rPr>
          <w:rFonts w:ascii="SunAntwerpen Light" w:hAnsi="SunAntwerpen Light"/>
          <w:sz w:val="16"/>
          <w:szCs w:val="16"/>
        </w:rPr>
      </w:pPr>
    </w:p>
    <w:p w14:paraId="28CAE100" w14:textId="6164D9D0" w:rsidR="00F53C97" w:rsidRPr="0018358A" w:rsidRDefault="00F53C97" w:rsidP="00486065">
      <w:pPr>
        <w:rPr>
          <w:rFonts w:ascii="Arial" w:hAnsi="Arial" w:cs="Arial"/>
          <w:b/>
          <w:szCs w:val="22"/>
        </w:rPr>
      </w:pPr>
      <w:r w:rsidRPr="0018358A">
        <w:rPr>
          <w:rFonts w:ascii="Arial" w:hAnsi="Arial" w:cs="Arial"/>
          <w:b/>
          <w:szCs w:val="22"/>
        </w:rPr>
        <w:t>Aanwezig</w:t>
      </w:r>
    </w:p>
    <w:p w14:paraId="6D667D06" w14:textId="5888BB95" w:rsidR="00F543F2" w:rsidRPr="008F16A6" w:rsidRDefault="00F543F2" w:rsidP="00F543F2">
      <w:pPr>
        <w:rPr>
          <w:rFonts w:ascii="Arial" w:hAnsi="Arial" w:cs="Arial"/>
          <w:szCs w:val="22"/>
        </w:rPr>
      </w:pPr>
      <w:r>
        <w:rPr>
          <w:rFonts w:ascii="Arial" w:hAnsi="Arial" w:cs="Arial"/>
          <w:szCs w:val="22"/>
        </w:rPr>
        <w:t>Leden MAS</w:t>
      </w:r>
      <w:r w:rsidRPr="008F16A6">
        <w:rPr>
          <w:rFonts w:ascii="Arial" w:hAnsi="Arial" w:cs="Arial"/>
          <w:szCs w:val="22"/>
        </w:rPr>
        <w:t>: Fred Frison, Chris Geeraerts, Liliane Jansegers, Sera Janssens, François Stiphout, Marc Van Boxelaer, Agnès Van Goethem en Guido Van Spitael;</w:t>
      </w:r>
    </w:p>
    <w:p w14:paraId="0FD74439" w14:textId="41151BFD" w:rsidR="00F543F2" w:rsidRPr="008F16A6" w:rsidRDefault="00F543F2" w:rsidP="00F543F2">
      <w:pPr>
        <w:rPr>
          <w:rFonts w:ascii="Arial" w:hAnsi="Arial" w:cs="Arial"/>
          <w:sz w:val="24"/>
        </w:rPr>
      </w:pPr>
      <w:r w:rsidRPr="008F16A6">
        <w:rPr>
          <w:rFonts w:ascii="Arial" w:hAnsi="Arial" w:cs="Arial"/>
          <w:szCs w:val="22"/>
        </w:rPr>
        <w:t xml:space="preserve">Patrick Van den Bempt (districtsschepen), Chris Meizler (deskundige </w:t>
      </w:r>
      <w:r>
        <w:rPr>
          <w:rFonts w:ascii="Arial" w:hAnsi="Arial" w:cs="Arial"/>
          <w:szCs w:val="22"/>
        </w:rPr>
        <w:t>Schouwburg Noord</w:t>
      </w:r>
      <w:r w:rsidRPr="008F16A6">
        <w:rPr>
          <w:rFonts w:ascii="Arial" w:hAnsi="Arial" w:cs="Arial"/>
          <w:szCs w:val="22"/>
        </w:rPr>
        <w:t>)</w:t>
      </w:r>
      <w:r>
        <w:rPr>
          <w:rFonts w:ascii="Arial" w:hAnsi="Arial" w:cs="Arial"/>
          <w:szCs w:val="22"/>
        </w:rPr>
        <w:t>, Mathias Eelen (manager zorgbedrijf), Christophe Jonckers (manager zorgbedrijf)</w:t>
      </w:r>
      <w:r w:rsidRPr="008F16A6">
        <w:rPr>
          <w:rFonts w:ascii="Arial" w:hAnsi="Arial" w:cs="Arial"/>
          <w:szCs w:val="22"/>
        </w:rPr>
        <w:t xml:space="preserve"> en Sonja Verbustel (seniorenconsulent</w:t>
      </w:r>
      <w:r w:rsidR="00FD6619">
        <w:rPr>
          <w:rFonts w:ascii="Arial" w:hAnsi="Arial" w:cs="Arial"/>
          <w:szCs w:val="22"/>
        </w:rPr>
        <w:t>e</w:t>
      </w:r>
      <w:r w:rsidRPr="008F16A6">
        <w:rPr>
          <w:rFonts w:ascii="Arial" w:hAnsi="Arial" w:cs="Arial"/>
          <w:szCs w:val="22"/>
        </w:rPr>
        <w:t>).</w:t>
      </w:r>
      <w:r w:rsidRPr="008F16A6">
        <w:rPr>
          <w:rFonts w:ascii="Arial" w:hAnsi="Arial" w:cs="Arial"/>
          <w:sz w:val="24"/>
        </w:rPr>
        <w:t xml:space="preserve"> </w:t>
      </w:r>
    </w:p>
    <w:p w14:paraId="48EE08C7" w14:textId="6ED39A80" w:rsidR="002A374B" w:rsidRPr="0018358A" w:rsidRDefault="002A374B" w:rsidP="00486065">
      <w:pPr>
        <w:rPr>
          <w:rFonts w:ascii="Arial" w:hAnsi="Arial" w:cs="Arial"/>
          <w:sz w:val="24"/>
        </w:rPr>
      </w:pPr>
    </w:p>
    <w:p w14:paraId="46DB0308" w14:textId="7504E4D0" w:rsidR="002A374B" w:rsidRPr="0018358A" w:rsidRDefault="002A374B" w:rsidP="00486065">
      <w:pPr>
        <w:rPr>
          <w:rFonts w:ascii="Arial" w:hAnsi="Arial" w:cs="Arial"/>
          <w:b/>
          <w:szCs w:val="22"/>
        </w:rPr>
      </w:pPr>
      <w:r w:rsidRPr="0018358A">
        <w:rPr>
          <w:rFonts w:ascii="Arial" w:hAnsi="Arial" w:cs="Arial"/>
          <w:b/>
          <w:szCs w:val="22"/>
        </w:rPr>
        <w:t>Verontschuldigd</w:t>
      </w:r>
    </w:p>
    <w:p w14:paraId="708A98DF" w14:textId="0127A63F" w:rsidR="00221E53" w:rsidRDefault="00C87B45" w:rsidP="00486065">
      <w:pPr>
        <w:rPr>
          <w:rFonts w:ascii="Arial" w:hAnsi="Arial" w:cs="Arial"/>
          <w:szCs w:val="22"/>
        </w:rPr>
      </w:pPr>
      <w:r>
        <w:rPr>
          <w:rFonts w:ascii="Arial" w:hAnsi="Arial" w:cs="Arial"/>
          <w:szCs w:val="22"/>
        </w:rPr>
        <w:t>Anita Adriaenssens,</w:t>
      </w:r>
      <w:r w:rsidRPr="0018358A">
        <w:rPr>
          <w:rFonts w:ascii="Arial" w:hAnsi="Arial" w:cs="Arial"/>
          <w:bCs/>
          <w:szCs w:val="22"/>
        </w:rPr>
        <w:t xml:space="preserve"> </w:t>
      </w:r>
      <w:r w:rsidR="00221E53" w:rsidRPr="008F16A6">
        <w:rPr>
          <w:rFonts w:ascii="Arial" w:hAnsi="Arial" w:cs="Arial"/>
          <w:szCs w:val="22"/>
        </w:rPr>
        <w:t>Yvette Knockaert</w:t>
      </w:r>
      <w:r w:rsidR="00221E53">
        <w:rPr>
          <w:rFonts w:ascii="Arial" w:hAnsi="Arial" w:cs="Arial"/>
          <w:bCs/>
          <w:szCs w:val="22"/>
        </w:rPr>
        <w:t>,</w:t>
      </w:r>
      <w:r w:rsidR="00D6021E">
        <w:rPr>
          <w:rFonts w:ascii="Arial" w:hAnsi="Arial" w:cs="Arial"/>
          <w:bCs/>
          <w:szCs w:val="22"/>
        </w:rPr>
        <w:t xml:space="preserve"> </w:t>
      </w:r>
      <w:r w:rsidR="00D6021E" w:rsidRPr="008F16A6">
        <w:rPr>
          <w:rFonts w:ascii="Arial" w:hAnsi="Arial" w:cs="Arial"/>
          <w:szCs w:val="22"/>
        </w:rPr>
        <w:t>Greta De Bruyn</w:t>
      </w:r>
      <w:r w:rsidR="00B63234">
        <w:rPr>
          <w:rFonts w:ascii="Arial" w:hAnsi="Arial" w:cs="Arial"/>
          <w:szCs w:val="22"/>
        </w:rPr>
        <w:t xml:space="preserve">, </w:t>
      </w:r>
      <w:r w:rsidR="00B63234" w:rsidRPr="008F16A6">
        <w:rPr>
          <w:rFonts w:ascii="Arial" w:hAnsi="Arial" w:cs="Arial"/>
          <w:szCs w:val="22"/>
        </w:rPr>
        <w:t>Hilde Roelens</w:t>
      </w:r>
      <w:r w:rsidR="00FD6619">
        <w:rPr>
          <w:rFonts w:ascii="Arial" w:hAnsi="Arial" w:cs="Arial"/>
          <w:szCs w:val="22"/>
        </w:rPr>
        <w:t xml:space="preserve"> en </w:t>
      </w:r>
      <w:r w:rsidR="004133B9" w:rsidRPr="008F16A6">
        <w:rPr>
          <w:rFonts w:ascii="Arial" w:hAnsi="Arial" w:cs="Arial"/>
          <w:szCs w:val="22"/>
        </w:rPr>
        <w:t>Wim Rooms</w:t>
      </w:r>
    </w:p>
    <w:p w14:paraId="1FA61C5E" w14:textId="429B01EA" w:rsidR="007F7A84" w:rsidRDefault="007F7A84" w:rsidP="00486065">
      <w:pPr>
        <w:rPr>
          <w:rFonts w:ascii="Arial" w:hAnsi="Arial" w:cs="Arial"/>
          <w:szCs w:val="22"/>
        </w:rPr>
      </w:pPr>
    </w:p>
    <w:p w14:paraId="4832310A" w14:textId="6DF87E54" w:rsidR="00345B72" w:rsidRDefault="007F7A84" w:rsidP="00486065">
      <w:pPr>
        <w:rPr>
          <w:rFonts w:ascii="Arial" w:hAnsi="Arial" w:cs="Arial"/>
          <w:bCs/>
          <w:szCs w:val="22"/>
        </w:rPr>
      </w:pPr>
      <w:r w:rsidRPr="006D2682">
        <w:rPr>
          <w:rFonts w:ascii="Arial" w:hAnsi="Arial" w:cs="Arial"/>
          <w:b/>
          <w:bCs/>
          <w:szCs w:val="22"/>
        </w:rPr>
        <w:t>Opmerking:</w:t>
      </w:r>
      <w:r>
        <w:rPr>
          <w:rFonts w:ascii="Arial" w:hAnsi="Arial" w:cs="Arial"/>
          <w:szCs w:val="22"/>
        </w:rPr>
        <w:t xml:space="preserve"> Op donderdagochtend gebruik je de ingang aan de kant van de politie </w:t>
      </w:r>
      <w:r w:rsidR="00856ABB">
        <w:rPr>
          <w:rFonts w:ascii="Arial" w:hAnsi="Arial" w:cs="Arial"/>
          <w:szCs w:val="22"/>
        </w:rPr>
        <w:t xml:space="preserve">en bel je aan </w:t>
      </w:r>
      <w:r>
        <w:rPr>
          <w:rFonts w:ascii="Arial" w:hAnsi="Arial" w:cs="Arial"/>
          <w:szCs w:val="22"/>
        </w:rPr>
        <w:t xml:space="preserve">bij </w:t>
      </w:r>
      <w:r w:rsidR="00856ABB">
        <w:rPr>
          <w:rFonts w:ascii="Arial" w:hAnsi="Arial" w:cs="Arial"/>
          <w:szCs w:val="22"/>
        </w:rPr>
        <w:t xml:space="preserve">het </w:t>
      </w:r>
      <w:r>
        <w:rPr>
          <w:rFonts w:ascii="Arial" w:hAnsi="Arial" w:cs="Arial"/>
          <w:szCs w:val="22"/>
        </w:rPr>
        <w:t>district.</w:t>
      </w:r>
    </w:p>
    <w:p w14:paraId="770BE428" w14:textId="77777777" w:rsidR="00F53C97" w:rsidRPr="003D19B0" w:rsidRDefault="00F53C97" w:rsidP="00486065">
      <w:pPr>
        <w:pBdr>
          <w:bottom w:val="single" w:sz="6" w:space="1" w:color="auto"/>
        </w:pBdr>
        <w:rPr>
          <w:rFonts w:ascii="SunAntwerpen Light" w:hAnsi="SunAntwerpen Light"/>
          <w:sz w:val="16"/>
          <w:szCs w:val="16"/>
        </w:rPr>
      </w:pPr>
    </w:p>
    <w:p w14:paraId="1E3CC420" w14:textId="7C6A09B7" w:rsidR="00F53C97" w:rsidRDefault="00F53C97" w:rsidP="00486065">
      <w:pPr>
        <w:rPr>
          <w:rFonts w:ascii="SunAntwerpen Light" w:hAnsi="SunAntwerpen Light"/>
          <w:sz w:val="16"/>
          <w:szCs w:val="16"/>
        </w:rPr>
      </w:pPr>
    </w:p>
    <w:p w14:paraId="5943BF24" w14:textId="62B83F12" w:rsidR="005D2BC8" w:rsidRPr="0018358A" w:rsidRDefault="00535003" w:rsidP="00DA13FB">
      <w:pPr>
        <w:pStyle w:val="Lijstalinea"/>
        <w:numPr>
          <w:ilvl w:val="0"/>
          <w:numId w:val="4"/>
        </w:numPr>
        <w:shd w:val="clear" w:color="auto" w:fill="B8CCE4" w:themeFill="accent1" w:themeFillTint="66"/>
        <w:rPr>
          <w:rFonts w:ascii="Arial" w:hAnsi="Arial" w:cs="Arial"/>
          <w:b/>
          <w:sz w:val="28"/>
          <w:szCs w:val="28"/>
        </w:rPr>
      </w:pPr>
      <w:r w:rsidRPr="0018358A">
        <w:rPr>
          <w:rFonts w:ascii="Arial" w:hAnsi="Arial" w:cs="Arial"/>
          <w:b/>
          <w:sz w:val="28"/>
          <w:szCs w:val="28"/>
        </w:rPr>
        <w:t>Vorig verslag</w:t>
      </w:r>
      <w:r w:rsidR="0077610A" w:rsidRPr="0018358A">
        <w:rPr>
          <w:rFonts w:ascii="Arial" w:hAnsi="Arial" w:cs="Arial"/>
          <w:b/>
          <w:sz w:val="28"/>
          <w:szCs w:val="28"/>
        </w:rPr>
        <w:t xml:space="preserve"> </w:t>
      </w:r>
    </w:p>
    <w:p w14:paraId="1708B4BA" w14:textId="77777777" w:rsidR="001C51E8" w:rsidRPr="00EF23AA" w:rsidRDefault="001C51E8" w:rsidP="001C51E8">
      <w:pPr>
        <w:shd w:val="clear" w:color="auto" w:fill="FFFFFF" w:themeFill="background1"/>
        <w:rPr>
          <w:rFonts w:ascii="SunAntwerpen Light" w:hAnsi="SunAntwerpen Light"/>
          <w:b/>
          <w:sz w:val="16"/>
          <w:szCs w:val="16"/>
        </w:rPr>
      </w:pPr>
    </w:p>
    <w:p w14:paraId="44BA5EAD" w14:textId="13516CB1" w:rsidR="00535003" w:rsidRDefault="00535003" w:rsidP="00535003">
      <w:pPr>
        <w:rPr>
          <w:rFonts w:ascii="Arial" w:hAnsi="Arial" w:cs="Arial"/>
          <w:sz w:val="24"/>
        </w:rPr>
      </w:pPr>
      <w:r w:rsidRPr="0018358A">
        <w:rPr>
          <w:rFonts w:ascii="Arial" w:hAnsi="Arial" w:cs="Arial"/>
          <w:sz w:val="24"/>
        </w:rPr>
        <w:t xml:space="preserve">Het verslag </w:t>
      </w:r>
      <w:r w:rsidR="00E95968">
        <w:rPr>
          <w:rFonts w:ascii="Arial" w:hAnsi="Arial" w:cs="Arial"/>
          <w:sz w:val="24"/>
        </w:rPr>
        <w:t xml:space="preserve">(MAS 24/02/2022) </w:t>
      </w:r>
      <w:r w:rsidRPr="0018358A">
        <w:rPr>
          <w:rFonts w:ascii="Arial" w:hAnsi="Arial" w:cs="Arial"/>
          <w:sz w:val="24"/>
        </w:rPr>
        <w:t>van</w:t>
      </w:r>
      <w:r w:rsidR="00967605">
        <w:rPr>
          <w:rFonts w:ascii="Arial" w:hAnsi="Arial" w:cs="Arial"/>
          <w:sz w:val="24"/>
        </w:rPr>
        <w:t xml:space="preserve"> </w:t>
      </w:r>
      <w:r w:rsidR="00572D84">
        <w:rPr>
          <w:rFonts w:ascii="Arial" w:hAnsi="Arial" w:cs="Arial"/>
          <w:sz w:val="24"/>
        </w:rPr>
        <w:t>2</w:t>
      </w:r>
      <w:r w:rsidR="00E95968">
        <w:rPr>
          <w:rFonts w:ascii="Arial" w:hAnsi="Arial" w:cs="Arial"/>
          <w:sz w:val="24"/>
        </w:rPr>
        <w:t>4</w:t>
      </w:r>
      <w:r w:rsidR="00572D84">
        <w:rPr>
          <w:rFonts w:ascii="Arial" w:hAnsi="Arial" w:cs="Arial"/>
          <w:sz w:val="24"/>
        </w:rPr>
        <w:t xml:space="preserve"> </w:t>
      </w:r>
      <w:r w:rsidR="00E95968">
        <w:rPr>
          <w:rFonts w:ascii="Arial" w:hAnsi="Arial" w:cs="Arial"/>
          <w:sz w:val="24"/>
        </w:rPr>
        <w:t>februari</w:t>
      </w:r>
      <w:r w:rsidRPr="0018358A">
        <w:rPr>
          <w:rFonts w:ascii="Arial" w:hAnsi="Arial" w:cs="Arial"/>
          <w:sz w:val="24"/>
        </w:rPr>
        <w:t xml:space="preserve"> 202</w:t>
      </w:r>
      <w:r w:rsidR="00E95968">
        <w:rPr>
          <w:rFonts w:ascii="Arial" w:hAnsi="Arial" w:cs="Arial"/>
          <w:sz w:val="24"/>
        </w:rPr>
        <w:t>2</w:t>
      </w:r>
      <w:r w:rsidRPr="0018358A">
        <w:rPr>
          <w:rFonts w:ascii="Arial" w:hAnsi="Arial" w:cs="Arial"/>
          <w:sz w:val="24"/>
        </w:rPr>
        <w:t xml:space="preserve"> w</w:t>
      </w:r>
      <w:r w:rsidR="0017000F" w:rsidRPr="0018358A">
        <w:rPr>
          <w:rFonts w:ascii="Arial" w:hAnsi="Arial" w:cs="Arial"/>
          <w:sz w:val="24"/>
        </w:rPr>
        <w:t xml:space="preserve">erd reeds </w:t>
      </w:r>
      <w:r w:rsidRPr="0018358A">
        <w:rPr>
          <w:rFonts w:ascii="Arial" w:hAnsi="Arial" w:cs="Arial"/>
          <w:sz w:val="24"/>
        </w:rPr>
        <w:t>goedgekeurd</w:t>
      </w:r>
      <w:r w:rsidR="0017000F" w:rsidRPr="0018358A">
        <w:rPr>
          <w:rFonts w:ascii="Arial" w:hAnsi="Arial" w:cs="Arial"/>
          <w:sz w:val="24"/>
        </w:rPr>
        <w:t xml:space="preserve"> en overgemaakt aan het districtscollege.</w:t>
      </w:r>
    </w:p>
    <w:p w14:paraId="225687C4" w14:textId="77777777" w:rsidR="000D49B4" w:rsidRDefault="000D49B4" w:rsidP="00535003">
      <w:pPr>
        <w:rPr>
          <w:rFonts w:ascii="Arial" w:hAnsi="Arial" w:cs="Arial"/>
          <w:sz w:val="24"/>
        </w:rPr>
      </w:pPr>
    </w:p>
    <w:p w14:paraId="1D8F35CE" w14:textId="77777777" w:rsidR="000D49B4" w:rsidRPr="009C19F0" w:rsidRDefault="000D49B4" w:rsidP="00DA13FB">
      <w:pPr>
        <w:pStyle w:val="Lijstalinea"/>
        <w:numPr>
          <w:ilvl w:val="0"/>
          <w:numId w:val="4"/>
        </w:numPr>
        <w:shd w:val="clear" w:color="auto" w:fill="B8CCE4" w:themeFill="accent1" w:themeFillTint="66"/>
        <w:rPr>
          <w:rFonts w:ascii="Arial" w:hAnsi="Arial" w:cs="Arial"/>
          <w:b/>
          <w:sz w:val="28"/>
          <w:szCs w:val="28"/>
        </w:rPr>
      </w:pPr>
      <w:r w:rsidRPr="009C19F0">
        <w:rPr>
          <w:rFonts w:ascii="Arial" w:hAnsi="Arial" w:cs="Arial"/>
          <w:b/>
          <w:sz w:val="28"/>
          <w:szCs w:val="28"/>
        </w:rPr>
        <w:t>Intern Nieuws</w:t>
      </w:r>
    </w:p>
    <w:p w14:paraId="1A0FD14B" w14:textId="77777777" w:rsidR="000D49B4" w:rsidRDefault="000D49B4" w:rsidP="000D49B4">
      <w:pPr>
        <w:rPr>
          <w:rFonts w:ascii="SunAntwerpen Light" w:hAnsi="SunAntwerpen Light"/>
          <w:sz w:val="16"/>
          <w:szCs w:val="16"/>
        </w:rPr>
      </w:pPr>
    </w:p>
    <w:p w14:paraId="6BDCD939" w14:textId="77777777" w:rsidR="000D49B4" w:rsidRPr="00D62F54" w:rsidRDefault="000D49B4" w:rsidP="000D49B4">
      <w:pPr>
        <w:rPr>
          <w:rFonts w:ascii="Arial" w:hAnsi="Arial" w:cs="Arial"/>
          <w:b/>
          <w:sz w:val="24"/>
          <w:u w:val="single"/>
        </w:rPr>
      </w:pPr>
      <w:r w:rsidRPr="00D62F54">
        <w:rPr>
          <w:rFonts w:ascii="Arial" w:hAnsi="Arial" w:cs="Arial"/>
          <w:b/>
          <w:sz w:val="24"/>
          <w:u w:val="single"/>
        </w:rPr>
        <w:t>Districtsschepen Patrick Van den Bempt</w:t>
      </w:r>
    </w:p>
    <w:p w14:paraId="12865BA4" w14:textId="6055964A" w:rsidR="000D49B4" w:rsidRDefault="00E54E09" w:rsidP="00DA13FB">
      <w:pPr>
        <w:pStyle w:val="Lijstalinea"/>
        <w:numPr>
          <w:ilvl w:val="0"/>
          <w:numId w:val="8"/>
        </w:numPr>
        <w:rPr>
          <w:rFonts w:ascii="Arial" w:hAnsi="Arial" w:cs="Arial"/>
          <w:sz w:val="24"/>
        </w:rPr>
      </w:pPr>
      <w:r w:rsidRPr="00685ACE">
        <w:rPr>
          <w:rFonts w:ascii="Arial" w:hAnsi="Arial" w:cs="Arial"/>
          <w:sz w:val="24"/>
        </w:rPr>
        <w:t>De districtsschepen</w:t>
      </w:r>
      <w:r w:rsidR="003662BB" w:rsidRPr="00685ACE">
        <w:rPr>
          <w:rFonts w:ascii="Arial" w:hAnsi="Arial" w:cs="Arial"/>
          <w:sz w:val="24"/>
        </w:rPr>
        <w:t xml:space="preserve"> h</w:t>
      </w:r>
      <w:r w:rsidR="000D49B4" w:rsidRPr="00685ACE">
        <w:rPr>
          <w:rFonts w:ascii="Arial" w:hAnsi="Arial" w:cs="Arial"/>
          <w:sz w:val="24"/>
        </w:rPr>
        <w:t xml:space="preserve">oopt dat we in dalende lijn zijn met de covidcijfers, dat we een goede zomer hebben en </w:t>
      </w:r>
      <w:r w:rsidR="00CF2B7B" w:rsidRPr="00685ACE">
        <w:rPr>
          <w:rFonts w:ascii="Arial" w:hAnsi="Arial" w:cs="Arial"/>
          <w:sz w:val="24"/>
        </w:rPr>
        <w:t xml:space="preserve">dat we heel wat </w:t>
      </w:r>
      <w:r w:rsidR="000D49B4" w:rsidRPr="00685ACE">
        <w:rPr>
          <w:rFonts w:ascii="Arial" w:hAnsi="Arial" w:cs="Arial"/>
          <w:sz w:val="24"/>
        </w:rPr>
        <w:t xml:space="preserve">activiteiten kunnen </w:t>
      </w:r>
      <w:r w:rsidR="00685ACE">
        <w:rPr>
          <w:rFonts w:ascii="Arial" w:hAnsi="Arial" w:cs="Arial"/>
          <w:sz w:val="24"/>
        </w:rPr>
        <w:t>organiseren</w:t>
      </w:r>
      <w:r w:rsidR="000D49B4" w:rsidRPr="00685ACE">
        <w:rPr>
          <w:rFonts w:ascii="Arial" w:hAnsi="Arial" w:cs="Arial"/>
          <w:sz w:val="24"/>
        </w:rPr>
        <w:t xml:space="preserve"> </w:t>
      </w:r>
      <w:r w:rsidR="00CF2B7B" w:rsidRPr="00685ACE">
        <w:rPr>
          <w:rFonts w:ascii="Arial" w:hAnsi="Arial" w:cs="Arial"/>
          <w:sz w:val="24"/>
        </w:rPr>
        <w:t>vooraleer</w:t>
      </w:r>
      <w:r w:rsidR="000D49B4" w:rsidRPr="00685ACE">
        <w:rPr>
          <w:rFonts w:ascii="Arial" w:hAnsi="Arial" w:cs="Arial"/>
          <w:sz w:val="24"/>
        </w:rPr>
        <w:t xml:space="preserve"> covid </w:t>
      </w:r>
      <w:r w:rsidR="00CF2B7B" w:rsidRPr="00685ACE">
        <w:rPr>
          <w:rFonts w:ascii="Arial" w:hAnsi="Arial" w:cs="Arial"/>
          <w:sz w:val="24"/>
        </w:rPr>
        <w:t>in de herfst</w:t>
      </w:r>
      <w:r w:rsidRPr="00685ACE">
        <w:rPr>
          <w:rFonts w:ascii="Arial" w:hAnsi="Arial" w:cs="Arial"/>
          <w:sz w:val="24"/>
        </w:rPr>
        <w:t xml:space="preserve">, naar alle waarschijnlijkheid, terug </w:t>
      </w:r>
      <w:r w:rsidR="000D49B4" w:rsidRPr="00685ACE">
        <w:rPr>
          <w:rFonts w:ascii="Arial" w:hAnsi="Arial" w:cs="Arial"/>
          <w:sz w:val="24"/>
        </w:rPr>
        <w:t xml:space="preserve">de kop </w:t>
      </w:r>
      <w:r w:rsidRPr="00685ACE">
        <w:rPr>
          <w:rFonts w:ascii="Arial" w:hAnsi="Arial" w:cs="Arial"/>
          <w:sz w:val="24"/>
        </w:rPr>
        <w:t>zal opsteken</w:t>
      </w:r>
      <w:r w:rsidR="000D49B4" w:rsidRPr="00685ACE">
        <w:rPr>
          <w:rFonts w:ascii="Arial" w:hAnsi="Arial" w:cs="Arial"/>
          <w:sz w:val="24"/>
        </w:rPr>
        <w:t>.</w:t>
      </w:r>
    </w:p>
    <w:p w14:paraId="477666D6" w14:textId="403C9465" w:rsidR="000D49B4" w:rsidRDefault="00685ACE" w:rsidP="00DA13FB">
      <w:pPr>
        <w:pStyle w:val="Lijstalinea"/>
        <w:numPr>
          <w:ilvl w:val="0"/>
          <w:numId w:val="8"/>
        </w:numPr>
        <w:rPr>
          <w:rFonts w:ascii="Arial" w:hAnsi="Arial" w:cs="Arial"/>
          <w:sz w:val="24"/>
        </w:rPr>
      </w:pPr>
      <w:r w:rsidRPr="00685ACE">
        <w:rPr>
          <w:rFonts w:ascii="Arial" w:hAnsi="Arial" w:cs="Arial"/>
          <w:sz w:val="24"/>
        </w:rPr>
        <w:t>Volgende activiteiten staan op stapel:</w:t>
      </w:r>
      <w:r w:rsidRPr="00685ACE">
        <w:rPr>
          <w:rFonts w:ascii="Arial" w:hAnsi="Arial" w:cs="Arial"/>
          <w:sz w:val="24"/>
        </w:rPr>
        <w:br/>
      </w:r>
      <w:r w:rsidR="00110F6F" w:rsidRPr="00685ACE">
        <w:rPr>
          <w:rFonts w:ascii="Arial" w:hAnsi="Arial" w:cs="Arial"/>
          <w:sz w:val="24"/>
        </w:rPr>
        <w:t>- voorjaar: wandeling, s</w:t>
      </w:r>
      <w:r w:rsidR="000D49B4" w:rsidRPr="00685ACE">
        <w:rPr>
          <w:rFonts w:ascii="Arial" w:hAnsi="Arial" w:cs="Arial"/>
          <w:sz w:val="24"/>
        </w:rPr>
        <w:t>peeddate</w:t>
      </w:r>
      <w:r w:rsidR="00110F6F" w:rsidRPr="00685ACE">
        <w:rPr>
          <w:rFonts w:ascii="Arial" w:hAnsi="Arial" w:cs="Arial"/>
          <w:sz w:val="24"/>
        </w:rPr>
        <w:t>s en infosessie brandveiligheid;</w:t>
      </w:r>
      <w:r w:rsidR="00110F6F" w:rsidRPr="00685ACE">
        <w:rPr>
          <w:rFonts w:ascii="Arial" w:hAnsi="Arial" w:cs="Arial"/>
          <w:sz w:val="24"/>
        </w:rPr>
        <w:br/>
        <w:t>- najaar: ‘In Petto’</w:t>
      </w:r>
      <w:r w:rsidRPr="00685ACE">
        <w:rPr>
          <w:rFonts w:ascii="Arial" w:hAnsi="Arial" w:cs="Arial"/>
          <w:sz w:val="24"/>
        </w:rPr>
        <w:t xml:space="preserve"> </w:t>
      </w:r>
      <w:r w:rsidRPr="00B479D5">
        <w:rPr>
          <w:rFonts w:ascii="Arial" w:hAnsi="Arial" w:cs="Arial"/>
          <w:szCs w:val="22"/>
        </w:rPr>
        <w:t>(week van de senior)</w:t>
      </w:r>
      <w:r w:rsidR="00110F6F" w:rsidRPr="00B479D5">
        <w:rPr>
          <w:rFonts w:ascii="Arial" w:hAnsi="Arial" w:cs="Arial"/>
          <w:szCs w:val="22"/>
        </w:rPr>
        <w:t>.</w:t>
      </w:r>
      <w:r w:rsidR="00110F6F" w:rsidRPr="00685ACE">
        <w:rPr>
          <w:rFonts w:ascii="Arial" w:hAnsi="Arial" w:cs="Arial"/>
          <w:sz w:val="24"/>
        </w:rPr>
        <w:br/>
      </w:r>
      <w:r w:rsidR="00FC71B2" w:rsidRPr="00685ACE">
        <w:rPr>
          <w:rFonts w:ascii="Arial" w:hAnsi="Arial" w:cs="Arial"/>
          <w:sz w:val="24"/>
        </w:rPr>
        <w:t xml:space="preserve">In 2021 was </w:t>
      </w:r>
      <w:r w:rsidR="00110F6F" w:rsidRPr="00685ACE">
        <w:rPr>
          <w:rFonts w:ascii="Arial" w:hAnsi="Arial" w:cs="Arial"/>
          <w:sz w:val="24"/>
        </w:rPr>
        <w:t>‘</w:t>
      </w:r>
      <w:r w:rsidR="002A6AF9" w:rsidRPr="00685ACE">
        <w:rPr>
          <w:rFonts w:ascii="Arial" w:hAnsi="Arial" w:cs="Arial"/>
          <w:sz w:val="24"/>
        </w:rPr>
        <w:t>In Petto</w:t>
      </w:r>
      <w:r w:rsidR="00110F6F" w:rsidRPr="00685ACE">
        <w:rPr>
          <w:rFonts w:ascii="Arial" w:hAnsi="Arial" w:cs="Arial"/>
          <w:sz w:val="24"/>
        </w:rPr>
        <w:t>’</w:t>
      </w:r>
      <w:r w:rsidR="002A6AF9" w:rsidRPr="00685ACE">
        <w:rPr>
          <w:rFonts w:ascii="Arial" w:hAnsi="Arial" w:cs="Arial"/>
          <w:sz w:val="24"/>
        </w:rPr>
        <w:t xml:space="preserve"> </w:t>
      </w:r>
      <w:r w:rsidR="00317E1E" w:rsidRPr="00685ACE">
        <w:rPr>
          <w:rFonts w:ascii="Arial" w:hAnsi="Arial" w:cs="Arial"/>
          <w:sz w:val="24"/>
        </w:rPr>
        <w:t xml:space="preserve">een </w:t>
      </w:r>
      <w:r w:rsidR="000D49B4" w:rsidRPr="00685ACE">
        <w:rPr>
          <w:rFonts w:ascii="Arial" w:hAnsi="Arial" w:cs="Arial"/>
          <w:sz w:val="24"/>
        </w:rPr>
        <w:t xml:space="preserve">groot succes </w:t>
      </w:r>
      <w:r w:rsidR="00110F6F" w:rsidRPr="00685ACE">
        <w:rPr>
          <w:rFonts w:ascii="Arial" w:hAnsi="Arial" w:cs="Arial"/>
          <w:sz w:val="24"/>
        </w:rPr>
        <w:t xml:space="preserve">ondanks </w:t>
      </w:r>
      <w:r w:rsidR="00252703">
        <w:rPr>
          <w:rFonts w:ascii="Arial" w:hAnsi="Arial" w:cs="Arial"/>
          <w:sz w:val="24"/>
        </w:rPr>
        <w:t>de pandemie een</w:t>
      </w:r>
      <w:r>
        <w:rPr>
          <w:rFonts w:ascii="Arial" w:hAnsi="Arial" w:cs="Arial"/>
          <w:sz w:val="24"/>
        </w:rPr>
        <w:t xml:space="preserve"> kantelmoment </w:t>
      </w:r>
      <w:r w:rsidR="00252703">
        <w:rPr>
          <w:rFonts w:ascii="Arial" w:hAnsi="Arial" w:cs="Arial"/>
          <w:sz w:val="24"/>
        </w:rPr>
        <w:t>kende</w:t>
      </w:r>
      <w:r>
        <w:rPr>
          <w:rFonts w:ascii="Arial" w:hAnsi="Arial" w:cs="Arial"/>
          <w:sz w:val="24"/>
        </w:rPr>
        <w:t xml:space="preserve">. </w:t>
      </w:r>
      <w:r w:rsidR="007A1EF5" w:rsidRPr="00685ACE">
        <w:rPr>
          <w:rFonts w:ascii="Arial" w:hAnsi="Arial" w:cs="Arial"/>
          <w:sz w:val="24"/>
        </w:rPr>
        <w:t>Ook p</w:t>
      </w:r>
      <w:r w:rsidR="000D49B4" w:rsidRPr="00685ACE">
        <w:rPr>
          <w:rFonts w:ascii="Arial" w:hAnsi="Arial" w:cs="Arial"/>
          <w:sz w:val="24"/>
        </w:rPr>
        <w:t>artners</w:t>
      </w:r>
      <w:r>
        <w:rPr>
          <w:rFonts w:ascii="Arial" w:hAnsi="Arial" w:cs="Arial"/>
          <w:sz w:val="24"/>
        </w:rPr>
        <w:t xml:space="preserve"> </w:t>
      </w:r>
      <w:r w:rsidR="00FD6619">
        <w:rPr>
          <w:rFonts w:ascii="Arial" w:hAnsi="Arial" w:cs="Arial"/>
          <w:sz w:val="24"/>
        </w:rPr>
        <w:t xml:space="preserve">en verenigingen </w:t>
      </w:r>
      <w:r>
        <w:rPr>
          <w:rFonts w:ascii="Arial" w:hAnsi="Arial" w:cs="Arial"/>
          <w:sz w:val="24"/>
        </w:rPr>
        <w:t xml:space="preserve">organiseerden heel wat  </w:t>
      </w:r>
      <w:r w:rsidR="00FD6619">
        <w:rPr>
          <w:rFonts w:ascii="Arial" w:hAnsi="Arial" w:cs="Arial"/>
          <w:sz w:val="24"/>
        </w:rPr>
        <w:t xml:space="preserve">waardoor </w:t>
      </w:r>
      <w:r>
        <w:rPr>
          <w:rFonts w:ascii="Arial" w:hAnsi="Arial" w:cs="Arial"/>
          <w:sz w:val="24"/>
        </w:rPr>
        <w:t xml:space="preserve">het succes </w:t>
      </w:r>
      <w:r w:rsidR="00FD6619">
        <w:rPr>
          <w:rFonts w:ascii="Arial" w:hAnsi="Arial" w:cs="Arial"/>
          <w:sz w:val="24"/>
        </w:rPr>
        <w:t xml:space="preserve">nog </w:t>
      </w:r>
      <w:r>
        <w:rPr>
          <w:rFonts w:ascii="Arial" w:hAnsi="Arial" w:cs="Arial"/>
          <w:sz w:val="24"/>
        </w:rPr>
        <w:t>groter</w:t>
      </w:r>
      <w:r w:rsidR="00FD6619">
        <w:rPr>
          <w:rFonts w:ascii="Arial" w:hAnsi="Arial" w:cs="Arial"/>
          <w:sz w:val="24"/>
        </w:rPr>
        <w:t xml:space="preserve"> werd</w:t>
      </w:r>
      <w:r>
        <w:rPr>
          <w:rFonts w:ascii="Arial" w:hAnsi="Arial" w:cs="Arial"/>
          <w:sz w:val="24"/>
        </w:rPr>
        <w:t xml:space="preserve">. </w:t>
      </w:r>
      <w:r w:rsidR="006D3F44" w:rsidRPr="00685ACE">
        <w:rPr>
          <w:rFonts w:ascii="Arial" w:hAnsi="Arial" w:cs="Arial"/>
          <w:sz w:val="24"/>
        </w:rPr>
        <w:t xml:space="preserve">In 2022 </w:t>
      </w:r>
      <w:r>
        <w:rPr>
          <w:rFonts w:ascii="Arial" w:hAnsi="Arial" w:cs="Arial"/>
          <w:sz w:val="24"/>
        </w:rPr>
        <w:t xml:space="preserve">worden grotendeels de activiteiten herhaald en </w:t>
      </w:r>
      <w:r w:rsidR="000F69F0" w:rsidRPr="00685ACE">
        <w:rPr>
          <w:rFonts w:ascii="Arial" w:hAnsi="Arial" w:cs="Arial"/>
          <w:sz w:val="24"/>
        </w:rPr>
        <w:t xml:space="preserve">deels </w:t>
      </w:r>
      <w:r>
        <w:rPr>
          <w:rFonts w:ascii="Arial" w:hAnsi="Arial" w:cs="Arial"/>
          <w:sz w:val="24"/>
        </w:rPr>
        <w:t xml:space="preserve">komt er </w:t>
      </w:r>
      <w:r w:rsidR="000F69F0" w:rsidRPr="00685ACE">
        <w:rPr>
          <w:rFonts w:ascii="Arial" w:hAnsi="Arial" w:cs="Arial"/>
          <w:sz w:val="24"/>
        </w:rPr>
        <w:t>een</w:t>
      </w:r>
      <w:r w:rsidR="000D49B4" w:rsidRPr="00685ACE">
        <w:rPr>
          <w:rFonts w:ascii="Arial" w:hAnsi="Arial" w:cs="Arial"/>
          <w:sz w:val="24"/>
        </w:rPr>
        <w:t xml:space="preserve"> ander programma</w:t>
      </w:r>
      <w:r>
        <w:rPr>
          <w:rFonts w:ascii="Arial" w:hAnsi="Arial" w:cs="Arial"/>
          <w:sz w:val="24"/>
        </w:rPr>
        <w:t>. De seniorenconsulente</w:t>
      </w:r>
      <w:r w:rsidR="006344CD" w:rsidRPr="00685ACE">
        <w:rPr>
          <w:rFonts w:ascii="Arial" w:hAnsi="Arial" w:cs="Arial"/>
          <w:sz w:val="24"/>
        </w:rPr>
        <w:t xml:space="preserve"> is b</w:t>
      </w:r>
      <w:r w:rsidR="000D49B4" w:rsidRPr="00685ACE">
        <w:rPr>
          <w:rFonts w:ascii="Arial" w:hAnsi="Arial" w:cs="Arial"/>
          <w:sz w:val="24"/>
        </w:rPr>
        <w:t>ezig met de programmatie.</w:t>
      </w:r>
    </w:p>
    <w:p w14:paraId="24540BCA" w14:textId="2564C663" w:rsidR="000D49B4" w:rsidRDefault="00360F32" w:rsidP="00DA13FB">
      <w:pPr>
        <w:pStyle w:val="Lijstalinea"/>
        <w:numPr>
          <w:ilvl w:val="0"/>
          <w:numId w:val="8"/>
        </w:numPr>
        <w:rPr>
          <w:rFonts w:ascii="Arial" w:hAnsi="Arial" w:cs="Arial"/>
          <w:sz w:val="24"/>
        </w:rPr>
      </w:pPr>
      <w:r w:rsidRPr="00360F32">
        <w:rPr>
          <w:rFonts w:ascii="Arial" w:hAnsi="Arial" w:cs="Arial"/>
          <w:sz w:val="24"/>
        </w:rPr>
        <w:t>De districtsschepen verwelkomt de verantwoordelijken van het zorgbedrijf Antwerpen. Er zijn heel wat positieve zaken te vertellen maar anderzijds zijn er ook heel wat klachten binnengekomen bij de schepen en de seniorenconsulente.</w:t>
      </w:r>
      <w:r w:rsidRPr="00360F32">
        <w:rPr>
          <w:rFonts w:ascii="Arial" w:hAnsi="Arial" w:cs="Arial"/>
          <w:sz w:val="24"/>
        </w:rPr>
        <w:br/>
        <w:t>Uiteraard was er een grote druk omwille van covid en was er personeelstekort. Van de directeur Johan De Muynck wordt verwacht dat hij samen met zijn team</w:t>
      </w:r>
      <w:r>
        <w:rPr>
          <w:rFonts w:ascii="Arial" w:hAnsi="Arial" w:cs="Arial"/>
          <w:sz w:val="24"/>
        </w:rPr>
        <w:t xml:space="preserve"> </w:t>
      </w:r>
      <w:r w:rsidR="000D49B4" w:rsidRPr="00360F32">
        <w:rPr>
          <w:rFonts w:ascii="Arial" w:hAnsi="Arial" w:cs="Arial"/>
          <w:sz w:val="24"/>
        </w:rPr>
        <w:t>de zorg op een hoger niveau breng</w:t>
      </w:r>
      <w:r w:rsidR="00C05A18" w:rsidRPr="00360F32">
        <w:rPr>
          <w:rFonts w:ascii="Arial" w:hAnsi="Arial" w:cs="Arial"/>
          <w:sz w:val="24"/>
        </w:rPr>
        <w:t>t</w:t>
      </w:r>
      <w:r w:rsidR="000D49B4" w:rsidRPr="00360F32">
        <w:rPr>
          <w:rFonts w:ascii="Arial" w:hAnsi="Arial" w:cs="Arial"/>
          <w:sz w:val="24"/>
        </w:rPr>
        <w:t xml:space="preserve">. </w:t>
      </w:r>
      <w:r>
        <w:rPr>
          <w:rFonts w:ascii="Arial" w:hAnsi="Arial" w:cs="Arial"/>
          <w:sz w:val="24"/>
        </w:rPr>
        <w:t xml:space="preserve">De schepen </w:t>
      </w:r>
      <w:r w:rsidR="00C05A18" w:rsidRPr="00360F32">
        <w:rPr>
          <w:rFonts w:ascii="Arial" w:hAnsi="Arial" w:cs="Arial"/>
          <w:sz w:val="24"/>
        </w:rPr>
        <w:t>v</w:t>
      </w:r>
      <w:r w:rsidR="000D49B4" w:rsidRPr="00360F32">
        <w:rPr>
          <w:rFonts w:ascii="Arial" w:hAnsi="Arial" w:cs="Arial"/>
          <w:sz w:val="24"/>
        </w:rPr>
        <w:t xml:space="preserve">erwacht </w:t>
      </w:r>
      <w:r w:rsidR="00C05A18" w:rsidRPr="00360F32">
        <w:rPr>
          <w:rFonts w:ascii="Arial" w:hAnsi="Arial" w:cs="Arial"/>
          <w:sz w:val="24"/>
        </w:rPr>
        <w:t xml:space="preserve">een </w:t>
      </w:r>
      <w:r w:rsidR="000D49B4" w:rsidRPr="00360F32">
        <w:rPr>
          <w:rFonts w:ascii="Arial" w:hAnsi="Arial" w:cs="Arial"/>
          <w:sz w:val="24"/>
        </w:rPr>
        <w:t xml:space="preserve">positieve insteek </w:t>
      </w:r>
      <w:r w:rsidR="000D49B4" w:rsidRPr="00360F32">
        <w:rPr>
          <w:rFonts w:ascii="Arial" w:hAnsi="Arial" w:cs="Arial"/>
          <w:sz w:val="24"/>
        </w:rPr>
        <w:lastRenderedPageBreak/>
        <w:t xml:space="preserve">van de aanwezige leden zodat </w:t>
      </w:r>
      <w:r w:rsidR="00C05A18" w:rsidRPr="00360F32">
        <w:rPr>
          <w:rFonts w:ascii="Arial" w:hAnsi="Arial" w:cs="Arial"/>
          <w:sz w:val="24"/>
        </w:rPr>
        <w:t xml:space="preserve">de </w:t>
      </w:r>
      <w:r w:rsidR="000D49B4" w:rsidRPr="00360F32">
        <w:rPr>
          <w:rFonts w:ascii="Arial" w:hAnsi="Arial" w:cs="Arial"/>
          <w:sz w:val="24"/>
        </w:rPr>
        <w:t xml:space="preserve">zorgbehoevenden </w:t>
      </w:r>
      <w:r w:rsidR="00B005FC" w:rsidRPr="00360F32">
        <w:rPr>
          <w:rFonts w:ascii="Arial" w:hAnsi="Arial" w:cs="Arial"/>
          <w:sz w:val="24"/>
        </w:rPr>
        <w:t xml:space="preserve">in Merksem een </w:t>
      </w:r>
      <w:r w:rsidR="000D49B4" w:rsidRPr="00360F32">
        <w:rPr>
          <w:rFonts w:ascii="Arial" w:hAnsi="Arial" w:cs="Arial"/>
          <w:sz w:val="24"/>
        </w:rPr>
        <w:t>zo goed mogelijke verzorging en behandeling krijgen.</w:t>
      </w:r>
    </w:p>
    <w:p w14:paraId="47551B60" w14:textId="5C249E97" w:rsidR="000D49B4" w:rsidRDefault="00360F32" w:rsidP="00DA13FB">
      <w:pPr>
        <w:pStyle w:val="Lijstalinea"/>
        <w:numPr>
          <w:ilvl w:val="0"/>
          <w:numId w:val="8"/>
        </w:numPr>
        <w:rPr>
          <w:rFonts w:ascii="Arial" w:hAnsi="Arial" w:cs="Arial"/>
          <w:sz w:val="24"/>
        </w:rPr>
      </w:pPr>
      <w:r w:rsidRPr="00360F32">
        <w:rPr>
          <w:rFonts w:ascii="Arial" w:hAnsi="Arial" w:cs="Arial"/>
          <w:sz w:val="24"/>
        </w:rPr>
        <w:t xml:space="preserve">Fysiek </w:t>
      </w:r>
      <w:r w:rsidR="0074430E" w:rsidRPr="00360F32">
        <w:rPr>
          <w:rFonts w:ascii="Arial" w:hAnsi="Arial" w:cs="Arial"/>
          <w:sz w:val="24"/>
        </w:rPr>
        <w:t xml:space="preserve">worden de </w:t>
      </w:r>
      <w:r w:rsidR="000D49B4" w:rsidRPr="00360F32">
        <w:rPr>
          <w:rFonts w:ascii="Arial" w:hAnsi="Arial" w:cs="Arial"/>
          <w:bCs/>
          <w:sz w:val="24"/>
        </w:rPr>
        <w:t>jubilarissenvieringen</w:t>
      </w:r>
      <w:r w:rsidR="000D49B4" w:rsidRPr="00360F32">
        <w:rPr>
          <w:rFonts w:ascii="Arial" w:hAnsi="Arial" w:cs="Arial"/>
          <w:sz w:val="24"/>
        </w:rPr>
        <w:t>: 50-60-70-80… jaar gehuwd eind april terug opgestart.</w:t>
      </w:r>
    </w:p>
    <w:p w14:paraId="7ECEFB5C" w14:textId="4C82FD70" w:rsidR="00360F32" w:rsidRDefault="00360F32" w:rsidP="00DA13FB">
      <w:pPr>
        <w:pStyle w:val="Lijstalinea"/>
        <w:numPr>
          <w:ilvl w:val="0"/>
          <w:numId w:val="8"/>
        </w:numPr>
        <w:rPr>
          <w:rFonts w:ascii="Arial" w:hAnsi="Arial" w:cs="Arial"/>
          <w:sz w:val="24"/>
        </w:rPr>
      </w:pPr>
      <w:r>
        <w:rPr>
          <w:rFonts w:ascii="Arial" w:hAnsi="Arial" w:cs="Arial"/>
          <w:sz w:val="24"/>
        </w:rPr>
        <w:t xml:space="preserve">Sportinfo: zondag 12 juni MXM on Wheels </w:t>
      </w:r>
      <w:r w:rsidRPr="00B479D5">
        <w:rPr>
          <w:rFonts w:ascii="Arial" w:hAnsi="Arial" w:cs="Arial"/>
          <w:szCs w:val="22"/>
        </w:rPr>
        <w:t>(vroegere Fietseling)</w:t>
      </w:r>
      <w:r>
        <w:rPr>
          <w:rFonts w:ascii="Arial" w:hAnsi="Arial" w:cs="Arial"/>
          <w:sz w:val="24"/>
        </w:rPr>
        <w:t xml:space="preserve"> in Bouckenborgh. Het is een fietstocht met verschillende afstanden wat interessant is voor senioren. Naast het fietsen zijn er ook steps en skating voor de jeugd.</w:t>
      </w:r>
      <w:r w:rsidR="007B7FD3">
        <w:rPr>
          <w:rFonts w:ascii="Arial" w:hAnsi="Arial" w:cs="Arial"/>
          <w:sz w:val="24"/>
        </w:rPr>
        <w:br/>
        <w:t xml:space="preserve">Eind augustus is er Schaal Sels samen met MXM-Classics voor </w:t>
      </w:r>
      <w:r w:rsidR="00252703">
        <w:rPr>
          <w:rFonts w:ascii="Arial" w:hAnsi="Arial" w:cs="Arial"/>
          <w:sz w:val="24"/>
        </w:rPr>
        <w:t>v</w:t>
      </w:r>
      <w:r w:rsidR="007B7FD3">
        <w:rPr>
          <w:rFonts w:ascii="Arial" w:hAnsi="Arial" w:cs="Arial"/>
          <w:sz w:val="24"/>
        </w:rPr>
        <w:t>rouwen. Ook in Merksem wordt gezorgd voor een combinatie van wielrennen voor zowel mannen als vrouwen.</w:t>
      </w:r>
      <w:r w:rsidR="00AF7A73">
        <w:rPr>
          <w:rFonts w:ascii="Arial" w:hAnsi="Arial" w:cs="Arial"/>
          <w:sz w:val="24"/>
        </w:rPr>
        <w:t xml:space="preserve"> </w:t>
      </w:r>
      <w:r w:rsidR="007B7FD3">
        <w:rPr>
          <w:rFonts w:ascii="Arial" w:hAnsi="Arial" w:cs="Arial"/>
          <w:sz w:val="24"/>
        </w:rPr>
        <w:t>Ook tijdens ‘In Petto’ worden er sportactiviteiten voorzien.</w:t>
      </w:r>
      <w:r>
        <w:rPr>
          <w:rFonts w:ascii="Arial" w:hAnsi="Arial" w:cs="Arial"/>
          <w:sz w:val="24"/>
        </w:rPr>
        <w:br/>
      </w:r>
    </w:p>
    <w:p w14:paraId="521A7302" w14:textId="4C091B3B" w:rsidR="000D49B4" w:rsidRPr="003837ED" w:rsidRDefault="000D49B4" w:rsidP="000D49B4">
      <w:pPr>
        <w:rPr>
          <w:rFonts w:ascii="Arial" w:hAnsi="Arial" w:cs="Arial"/>
          <w:sz w:val="16"/>
          <w:szCs w:val="16"/>
          <w:u w:val="single"/>
        </w:rPr>
      </w:pPr>
      <w:r w:rsidRPr="00CD3AED">
        <w:rPr>
          <w:rFonts w:ascii="Arial" w:hAnsi="Arial" w:cs="Arial"/>
          <w:sz w:val="24"/>
          <w:u w:val="single"/>
        </w:rPr>
        <w:t>Vragen aan de districtsschepen</w:t>
      </w:r>
      <w:r w:rsidR="003837ED">
        <w:rPr>
          <w:rFonts w:ascii="Arial" w:hAnsi="Arial" w:cs="Arial"/>
          <w:sz w:val="16"/>
          <w:szCs w:val="16"/>
          <w:u w:val="single"/>
        </w:rPr>
        <w:br/>
      </w:r>
    </w:p>
    <w:p w14:paraId="5E77FEFE" w14:textId="77777777" w:rsidR="0094119E" w:rsidRPr="003837ED" w:rsidRDefault="00C01990" w:rsidP="0094119E">
      <w:pPr>
        <w:shd w:val="clear" w:color="auto" w:fill="FFFFFF" w:themeFill="background1"/>
        <w:rPr>
          <w:rFonts w:ascii="Arial" w:hAnsi="Arial" w:cs="Arial"/>
          <w:sz w:val="16"/>
          <w:szCs w:val="16"/>
        </w:rPr>
      </w:pPr>
      <w:r w:rsidRPr="0094119E">
        <w:rPr>
          <w:rFonts w:ascii="Arial" w:hAnsi="Arial" w:cs="Arial"/>
          <w:bCs/>
          <w:i/>
          <w:sz w:val="24"/>
          <w:shd w:val="clear" w:color="auto" w:fill="F2F2F2" w:themeFill="background1" w:themeFillShade="F2"/>
        </w:rPr>
        <w:t>Komen er nog e</w:t>
      </w:r>
      <w:r w:rsidR="000D49B4" w:rsidRPr="0094119E">
        <w:rPr>
          <w:rFonts w:ascii="Arial" w:hAnsi="Arial" w:cs="Arial"/>
          <w:bCs/>
          <w:i/>
          <w:sz w:val="24"/>
          <w:shd w:val="clear" w:color="auto" w:fill="F2F2F2" w:themeFill="background1" w:themeFillShade="F2"/>
        </w:rPr>
        <w:t>ventcheques</w:t>
      </w:r>
      <w:r w:rsidR="00A24F97" w:rsidRPr="0094119E">
        <w:rPr>
          <w:rFonts w:ascii="Arial" w:hAnsi="Arial" w:cs="Arial"/>
          <w:bCs/>
          <w:i/>
          <w:sz w:val="24"/>
          <w:shd w:val="clear" w:color="auto" w:fill="F2F2F2" w:themeFill="background1" w:themeFillShade="F2"/>
        </w:rPr>
        <w:t>?</w:t>
      </w:r>
      <w:r w:rsidR="008637BB" w:rsidRPr="0094119E">
        <w:rPr>
          <w:rFonts w:ascii="Arial" w:hAnsi="Arial" w:cs="Arial"/>
          <w:sz w:val="24"/>
        </w:rPr>
        <w:t xml:space="preserve"> </w:t>
      </w:r>
    </w:p>
    <w:p w14:paraId="6EB19F19" w14:textId="77777777" w:rsidR="0094119E" w:rsidRDefault="00C01990" w:rsidP="00DA13FB">
      <w:pPr>
        <w:pStyle w:val="Lijstalinea"/>
        <w:numPr>
          <w:ilvl w:val="0"/>
          <w:numId w:val="9"/>
        </w:numPr>
        <w:shd w:val="clear" w:color="auto" w:fill="FFFFFF" w:themeFill="background1"/>
        <w:rPr>
          <w:rFonts w:ascii="Arial" w:hAnsi="Arial" w:cs="Arial"/>
          <w:sz w:val="24"/>
        </w:rPr>
      </w:pPr>
      <w:r w:rsidRPr="0094119E">
        <w:rPr>
          <w:rFonts w:ascii="Arial" w:hAnsi="Arial" w:cs="Arial"/>
          <w:sz w:val="24"/>
        </w:rPr>
        <w:t>D</w:t>
      </w:r>
      <w:r w:rsidR="008637BB" w:rsidRPr="0094119E">
        <w:rPr>
          <w:rFonts w:ascii="Arial" w:hAnsi="Arial" w:cs="Arial"/>
          <w:sz w:val="24"/>
        </w:rPr>
        <w:t xml:space="preserve">e </w:t>
      </w:r>
      <w:r w:rsidR="000D49B4" w:rsidRPr="0094119E">
        <w:rPr>
          <w:rFonts w:ascii="Arial" w:hAnsi="Arial" w:cs="Arial"/>
          <w:sz w:val="24"/>
        </w:rPr>
        <w:t xml:space="preserve">brieven met de codes </w:t>
      </w:r>
      <w:r w:rsidRPr="0094119E">
        <w:rPr>
          <w:rFonts w:ascii="Arial" w:hAnsi="Arial" w:cs="Arial"/>
          <w:sz w:val="24"/>
        </w:rPr>
        <w:t>voor de event</w:t>
      </w:r>
      <w:r w:rsidR="007B7FD3" w:rsidRPr="0094119E">
        <w:rPr>
          <w:rFonts w:ascii="Arial" w:hAnsi="Arial" w:cs="Arial"/>
          <w:sz w:val="24"/>
        </w:rPr>
        <w:t>korting</w:t>
      </w:r>
      <w:r w:rsidRPr="0094119E">
        <w:rPr>
          <w:rFonts w:ascii="Arial" w:hAnsi="Arial" w:cs="Arial"/>
          <w:sz w:val="24"/>
        </w:rPr>
        <w:t xml:space="preserve"> </w:t>
      </w:r>
      <w:r w:rsidR="000D49B4" w:rsidRPr="0094119E">
        <w:rPr>
          <w:rFonts w:ascii="Arial" w:hAnsi="Arial" w:cs="Arial"/>
          <w:sz w:val="24"/>
        </w:rPr>
        <w:t xml:space="preserve">zijn </w:t>
      </w:r>
      <w:r w:rsidR="007B7FD3" w:rsidRPr="0094119E">
        <w:rPr>
          <w:rFonts w:ascii="Arial" w:hAnsi="Arial" w:cs="Arial"/>
          <w:sz w:val="24"/>
        </w:rPr>
        <w:t>verstuurd</w:t>
      </w:r>
      <w:r w:rsidR="008637BB" w:rsidRPr="0094119E">
        <w:rPr>
          <w:rFonts w:ascii="Arial" w:hAnsi="Arial" w:cs="Arial"/>
          <w:sz w:val="24"/>
        </w:rPr>
        <w:t>. D</w:t>
      </w:r>
      <w:r w:rsidR="000D49B4" w:rsidRPr="0094119E">
        <w:rPr>
          <w:rFonts w:ascii="Arial" w:hAnsi="Arial" w:cs="Arial"/>
          <w:sz w:val="24"/>
        </w:rPr>
        <w:t xml:space="preserve">aarmee kan </w:t>
      </w:r>
      <w:r w:rsidR="00F83190" w:rsidRPr="0094119E">
        <w:rPr>
          <w:rFonts w:ascii="Arial" w:hAnsi="Arial" w:cs="Arial"/>
          <w:sz w:val="24"/>
        </w:rPr>
        <w:t xml:space="preserve">al wie 60-65-70 jaar wordt </w:t>
      </w:r>
      <w:r w:rsidR="000D49B4" w:rsidRPr="0094119E">
        <w:rPr>
          <w:rFonts w:ascii="Arial" w:hAnsi="Arial" w:cs="Arial"/>
          <w:sz w:val="24"/>
        </w:rPr>
        <w:t>activiteiten reserveren</w:t>
      </w:r>
      <w:r w:rsidR="00F83190" w:rsidRPr="0094119E">
        <w:rPr>
          <w:rFonts w:ascii="Arial" w:hAnsi="Arial" w:cs="Arial"/>
          <w:sz w:val="24"/>
        </w:rPr>
        <w:t>.</w:t>
      </w:r>
    </w:p>
    <w:p w14:paraId="57E13D87" w14:textId="77777777" w:rsidR="0094119E" w:rsidRDefault="000D49B4" w:rsidP="00DA13FB">
      <w:pPr>
        <w:pStyle w:val="Lijstalinea"/>
        <w:numPr>
          <w:ilvl w:val="0"/>
          <w:numId w:val="9"/>
        </w:numPr>
        <w:shd w:val="clear" w:color="auto" w:fill="FFFFFF" w:themeFill="background1"/>
        <w:rPr>
          <w:rFonts w:ascii="Arial" w:hAnsi="Arial" w:cs="Arial"/>
          <w:sz w:val="24"/>
        </w:rPr>
      </w:pPr>
      <w:r w:rsidRPr="0094119E">
        <w:rPr>
          <w:rFonts w:ascii="Arial" w:hAnsi="Arial" w:cs="Arial"/>
          <w:sz w:val="24"/>
        </w:rPr>
        <w:t xml:space="preserve">Beleidskeuze: </w:t>
      </w:r>
      <w:r w:rsidR="00F83190" w:rsidRPr="0094119E">
        <w:rPr>
          <w:rFonts w:ascii="Arial" w:hAnsi="Arial" w:cs="Arial"/>
          <w:sz w:val="24"/>
        </w:rPr>
        <w:t xml:space="preserve">de </w:t>
      </w:r>
      <w:r w:rsidRPr="0094119E">
        <w:rPr>
          <w:rFonts w:ascii="Arial" w:hAnsi="Arial" w:cs="Arial"/>
          <w:sz w:val="24"/>
        </w:rPr>
        <w:t xml:space="preserve">eventcheques zijn bedoeld om nieuwe mensen </w:t>
      </w:r>
      <w:r w:rsidR="007B7FD3" w:rsidRPr="0094119E">
        <w:rPr>
          <w:rFonts w:ascii="Arial" w:hAnsi="Arial" w:cs="Arial"/>
          <w:sz w:val="24"/>
        </w:rPr>
        <w:t xml:space="preserve">aan te trekken in </w:t>
      </w:r>
      <w:r w:rsidRPr="0094119E">
        <w:rPr>
          <w:rFonts w:ascii="Arial" w:hAnsi="Arial" w:cs="Arial"/>
          <w:sz w:val="24"/>
        </w:rPr>
        <w:t>Schouwburg</w:t>
      </w:r>
      <w:r w:rsidR="007B7FD3" w:rsidRPr="0094119E">
        <w:rPr>
          <w:rFonts w:ascii="Arial" w:hAnsi="Arial" w:cs="Arial"/>
          <w:sz w:val="24"/>
        </w:rPr>
        <w:t xml:space="preserve"> Noord en niet om de geregelde bezoeker jaarlijks een gift aan te bieden. </w:t>
      </w:r>
    </w:p>
    <w:p w14:paraId="782C5F93" w14:textId="6FBCB1F1" w:rsidR="0094119E" w:rsidRPr="00B479D5" w:rsidRDefault="00252703" w:rsidP="00DA13FB">
      <w:pPr>
        <w:pStyle w:val="Lijstalinea"/>
        <w:numPr>
          <w:ilvl w:val="0"/>
          <w:numId w:val="9"/>
        </w:numPr>
        <w:shd w:val="clear" w:color="auto" w:fill="FFFFFF" w:themeFill="background1"/>
        <w:rPr>
          <w:rFonts w:ascii="Arial" w:hAnsi="Arial" w:cs="Arial"/>
          <w:szCs w:val="22"/>
        </w:rPr>
      </w:pPr>
      <w:r>
        <w:rPr>
          <w:rFonts w:ascii="Arial" w:hAnsi="Arial" w:cs="Arial"/>
          <w:sz w:val="24"/>
        </w:rPr>
        <w:t xml:space="preserve">Naargelang het budget het toelaat worden er mogelijk nog extra eventkortingen voorzien </w:t>
      </w:r>
      <w:r w:rsidR="007B7FD3" w:rsidRPr="0094119E">
        <w:rPr>
          <w:rFonts w:ascii="Arial" w:hAnsi="Arial" w:cs="Arial"/>
          <w:sz w:val="24"/>
        </w:rPr>
        <w:t xml:space="preserve">voor de filmmarathon </w:t>
      </w:r>
      <w:r>
        <w:rPr>
          <w:rFonts w:ascii="Arial" w:hAnsi="Arial" w:cs="Arial"/>
          <w:sz w:val="24"/>
        </w:rPr>
        <w:t>of andere.</w:t>
      </w:r>
    </w:p>
    <w:p w14:paraId="4CC665F4" w14:textId="44615BF7" w:rsidR="003837ED" w:rsidRPr="003837ED" w:rsidRDefault="007B7FD3" w:rsidP="00DA13FB">
      <w:pPr>
        <w:pStyle w:val="Lijstalinea"/>
        <w:numPr>
          <w:ilvl w:val="0"/>
          <w:numId w:val="9"/>
        </w:numPr>
        <w:shd w:val="clear" w:color="auto" w:fill="FFFFFF" w:themeFill="background1"/>
        <w:rPr>
          <w:rFonts w:ascii="Arial" w:hAnsi="Arial" w:cs="Arial"/>
          <w:i/>
          <w:sz w:val="24"/>
          <w:shd w:val="clear" w:color="auto" w:fill="F2F2F2" w:themeFill="background1" w:themeFillShade="F2"/>
        </w:rPr>
      </w:pPr>
      <w:r w:rsidRPr="003837ED">
        <w:rPr>
          <w:rFonts w:ascii="Arial" w:hAnsi="Arial" w:cs="Arial"/>
          <w:sz w:val="24"/>
        </w:rPr>
        <w:t xml:space="preserve">Omwille van de pandemie </w:t>
      </w:r>
      <w:r w:rsidR="000D49B4" w:rsidRPr="003837ED">
        <w:rPr>
          <w:rFonts w:ascii="Arial" w:hAnsi="Arial" w:cs="Arial"/>
          <w:sz w:val="24"/>
        </w:rPr>
        <w:t>is het gebruik van de event</w:t>
      </w:r>
      <w:r w:rsidRPr="003837ED">
        <w:rPr>
          <w:rFonts w:ascii="Arial" w:hAnsi="Arial" w:cs="Arial"/>
          <w:sz w:val="24"/>
        </w:rPr>
        <w:t>kortingen</w:t>
      </w:r>
      <w:r w:rsidR="000D49B4" w:rsidRPr="003837ED">
        <w:rPr>
          <w:rFonts w:ascii="Arial" w:hAnsi="Arial" w:cs="Arial"/>
          <w:sz w:val="24"/>
        </w:rPr>
        <w:t xml:space="preserve"> moeilijk te evalueren.</w:t>
      </w:r>
      <w:r w:rsidR="003837ED" w:rsidRPr="003837ED">
        <w:rPr>
          <w:rFonts w:ascii="Arial" w:hAnsi="Arial" w:cs="Arial"/>
          <w:sz w:val="16"/>
          <w:szCs w:val="16"/>
        </w:rPr>
        <w:t xml:space="preserve">  </w:t>
      </w:r>
      <w:r w:rsidR="003837ED">
        <w:rPr>
          <w:rFonts w:ascii="Arial" w:hAnsi="Arial" w:cs="Arial"/>
          <w:sz w:val="16"/>
          <w:szCs w:val="16"/>
        </w:rPr>
        <w:br/>
      </w:r>
      <w:r w:rsidR="003837ED" w:rsidRPr="003837ED">
        <w:rPr>
          <w:rFonts w:ascii="Arial" w:hAnsi="Arial" w:cs="Arial"/>
          <w:sz w:val="16"/>
          <w:szCs w:val="16"/>
        </w:rPr>
        <w:t xml:space="preserve"> </w:t>
      </w:r>
    </w:p>
    <w:p w14:paraId="49256657" w14:textId="72420E24" w:rsidR="0094119E" w:rsidRPr="003837ED" w:rsidRDefault="007B7FD3" w:rsidP="003837ED">
      <w:pPr>
        <w:shd w:val="clear" w:color="auto" w:fill="FFFFFF" w:themeFill="background1"/>
        <w:rPr>
          <w:rFonts w:ascii="Arial" w:hAnsi="Arial" w:cs="Arial"/>
          <w:i/>
          <w:sz w:val="24"/>
          <w:shd w:val="clear" w:color="auto" w:fill="F2F2F2" w:themeFill="background1" w:themeFillShade="F2"/>
        </w:rPr>
      </w:pPr>
      <w:r w:rsidRPr="003837ED">
        <w:rPr>
          <w:rFonts w:ascii="Arial" w:hAnsi="Arial" w:cs="Arial"/>
          <w:i/>
          <w:sz w:val="24"/>
          <w:shd w:val="clear" w:color="auto" w:fill="F2F2F2" w:themeFill="background1" w:themeFillShade="F2"/>
        </w:rPr>
        <w:t>Wanneer wordt de Komiteitstraat gemaakt?</w:t>
      </w:r>
    </w:p>
    <w:p w14:paraId="420CB0A9" w14:textId="77777777" w:rsidR="0094119E" w:rsidRDefault="007B7FD3" w:rsidP="00DA13FB">
      <w:pPr>
        <w:pStyle w:val="Lijstalinea"/>
        <w:numPr>
          <w:ilvl w:val="0"/>
          <w:numId w:val="10"/>
        </w:numPr>
        <w:shd w:val="clear" w:color="auto" w:fill="FFFFFF" w:themeFill="background1"/>
        <w:rPr>
          <w:rFonts w:ascii="Arial" w:hAnsi="Arial" w:cs="Arial"/>
          <w:sz w:val="24"/>
        </w:rPr>
      </w:pPr>
      <w:r w:rsidRPr="0094119E">
        <w:rPr>
          <w:rFonts w:ascii="Arial" w:hAnsi="Arial" w:cs="Arial"/>
          <w:sz w:val="24"/>
        </w:rPr>
        <w:t xml:space="preserve">De mensen die er wonen zijn op leeftijd. Ratten </w:t>
      </w:r>
      <w:r w:rsidR="000D49B4" w:rsidRPr="0094119E">
        <w:rPr>
          <w:rFonts w:ascii="Arial" w:hAnsi="Arial" w:cs="Arial"/>
          <w:sz w:val="24"/>
        </w:rPr>
        <w:t xml:space="preserve">en muizen komen binnen </w:t>
      </w:r>
      <w:r w:rsidR="004E1CB8" w:rsidRPr="0094119E">
        <w:rPr>
          <w:rFonts w:ascii="Arial" w:hAnsi="Arial" w:cs="Arial"/>
          <w:sz w:val="24"/>
        </w:rPr>
        <w:t>in de huizen</w:t>
      </w:r>
      <w:r w:rsidR="00F37ABB" w:rsidRPr="0094119E">
        <w:rPr>
          <w:rFonts w:ascii="Arial" w:hAnsi="Arial" w:cs="Arial"/>
          <w:sz w:val="24"/>
        </w:rPr>
        <w:t xml:space="preserve"> </w:t>
      </w:r>
      <w:r w:rsidR="00F37ABB" w:rsidRPr="00252703">
        <w:rPr>
          <w:rFonts w:ascii="Arial" w:hAnsi="Arial" w:cs="Arial"/>
          <w:szCs w:val="22"/>
        </w:rPr>
        <w:t>(zowel aan voor- als achterkant)</w:t>
      </w:r>
      <w:r w:rsidR="00F37ABB" w:rsidRPr="0094119E">
        <w:rPr>
          <w:rFonts w:ascii="Arial" w:hAnsi="Arial" w:cs="Arial"/>
          <w:sz w:val="24"/>
        </w:rPr>
        <w:t xml:space="preserve">. </w:t>
      </w:r>
      <w:r w:rsidR="004E1CB8" w:rsidRPr="0094119E">
        <w:rPr>
          <w:rFonts w:ascii="Arial" w:hAnsi="Arial" w:cs="Arial"/>
          <w:sz w:val="24"/>
        </w:rPr>
        <w:t xml:space="preserve">Men vermoedt </w:t>
      </w:r>
      <w:r w:rsidR="000D49B4" w:rsidRPr="0094119E">
        <w:rPr>
          <w:rFonts w:ascii="Arial" w:hAnsi="Arial" w:cs="Arial"/>
          <w:sz w:val="24"/>
        </w:rPr>
        <w:t xml:space="preserve">dat dit aan de riolering ligt. </w:t>
      </w:r>
      <w:r w:rsidR="00C01990" w:rsidRPr="0094119E">
        <w:rPr>
          <w:rFonts w:ascii="Arial" w:hAnsi="Arial" w:cs="Arial"/>
          <w:sz w:val="24"/>
        </w:rPr>
        <w:t>De bewoners hebben een firma gevraagd om de ratten te verdelgen. De firma geeft aan dat ze best een abonnement kunnen nemen.</w:t>
      </w:r>
    </w:p>
    <w:p w14:paraId="745B70B1" w14:textId="7B135955" w:rsidR="000D49B4" w:rsidRPr="0094119E" w:rsidRDefault="000D49B4" w:rsidP="00DA13FB">
      <w:pPr>
        <w:pStyle w:val="Lijstalinea"/>
        <w:numPr>
          <w:ilvl w:val="0"/>
          <w:numId w:val="10"/>
        </w:numPr>
        <w:shd w:val="clear" w:color="auto" w:fill="FFFFFF" w:themeFill="background1"/>
        <w:rPr>
          <w:rFonts w:ascii="Arial" w:hAnsi="Arial" w:cs="Arial"/>
          <w:sz w:val="24"/>
        </w:rPr>
      </w:pPr>
      <w:r w:rsidRPr="0094119E">
        <w:rPr>
          <w:rFonts w:ascii="Arial" w:hAnsi="Arial" w:cs="Arial"/>
          <w:sz w:val="24"/>
        </w:rPr>
        <w:t xml:space="preserve">Ratten komen normaal </w:t>
      </w:r>
      <w:r w:rsidR="00C01990" w:rsidRPr="0094119E">
        <w:rPr>
          <w:rFonts w:ascii="Arial" w:hAnsi="Arial" w:cs="Arial"/>
          <w:sz w:val="24"/>
        </w:rPr>
        <w:t xml:space="preserve">gezien </w:t>
      </w:r>
      <w:r w:rsidRPr="0094119E">
        <w:rPr>
          <w:rFonts w:ascii="Arial" w:hAnsi="Arial" w:cs="Arial"/>
          <w:sz w:val="24"/>
        </w:rPr>
        <w:t xml:space="preserve">in </w:t>
      </w:r>
      <w:r w:rsidR="00C01990" w:rsidRPr="0094119E">
        <w:rPr>
          <w:rFonts w:ascii="Arial" w:hAnsi="Arial" w:cs="Arial"/>
          <w:sz w:val="24"/>
        </w:rPr>
        <w:t xml:space="preserve">de </w:t>
      </w:r>
      <w:r w:rsidRPr="0094119E">
        <w:rPr>
          <w:rFonts w:ascii="Arial" w:hAnsi="Arial" w:cs="Arial"/>
          <w:sz w:val="24"/>
        </w:rPr>
        <w:t xml:space="preserve">huizen als hun leefgebied verstoord wordt. </w:t>
      </w:r>
      <w:r w:rsidR="0094119E">
        <w:rPr>
          <w:rFonts w:ascii="Arial" w:hAnsi="Arial" w:cs="Arial"/>
          <w:sz w:val="24"/>
        </w:rPr>
        <w:t xml:space="preserve">De </w:t>
      </w:r>
      <w:r w:rsidR="00B479D5">
        <w:rPr>
          <w:rFonts w:ascii="Arial" w:hAnsi="Arial" w:cs="Arial"/>
          <w:sz w:val="24"/>
        </w:rPr>
        <w:t>districts</w:t>
      </w:r>
      <w:r w:rsidR="0094119E">
        <w:rPr>
          <w:rFonts w:ascii="Arial" w:hAnsi="Arial" w:cs="Arial"/>
          <w:sz w:val="24"/>
        </w:rPr>
        <w:t xml:space="preserve">schepen </w:t>
      </w:r>
      <w:r w:rsidR="0090782E" w:rsidRPr="0094119E">
        <w:rPr>
          <w:rFonts w:ascii="Arial" w:hAnsi="Arial" w:cs="Arial"/>
          <w:sz w:val="24"/>
        </w:rPr>
        <w:t>zal de problematiek signaleren</w:t>
      </w:r>
      <w:r w:rsidRPr="0094119E">
        <w:rPr>
          <w:rFonts w:ascii="Arial" w:hAnsi="Arial" w:cs="Arial"/>
          <w:sz w:val="24"/>
        </w:rPr>
        <w:t xml:space="preserve"> aan collega </w:t>
      </w:r>
      <w:r w:rsidR="00F37ABB" w:rsidRPr="0094119E">
        <w:rPr>
          <w:rFonts w:ascii="Arial" w:hAnsi="Arial" w:cs="Arial"/>
          <w:sz w:val="24"/>
        </w:rPr>
        <w:t>J</w:t>
      </w:r>
      <w:r w:rsidR="007371C6">
        <w:rPr>
          <w:rFonts w:ascii="Arial" w:hAnsi="Arial" w:cs="Arial"/>
          <w:sz w:val="24"/>
        </w:rPr>
        <w:t>ari</w:t>
      </w:r>
      <w:r w:rsidRPr="0094119E">
        <w:rPr>
          <w:rFonts w:ascii="Arial" w:hAnsi="Arial" w:cs="Arial"/>
          <w:sz w:val="24"/>
        </w:rPr>
        <w:t xml:space="preserve"> Fren</w:t>
      </w:r>
      <w:r w:rsidR="00F37ABB" w:rsidRPr="0094119E">
        <w:rPr>
          <w:rFonts w:ascii="Arial" w:hAnsi="Arial" w:cs="Arial"/>
          <w:sz w:val="24"/>
        </w:rPr>
        <w:t>s</w:t>
      </w:r>
      <w:r w:rsidRPr="0094119E">
        <w:rPr>
          <w:rFonts w:ascii="Arial" w:hAnsi="Arial" w:cs="Arial"/>
          <w:sz w:val="24"/>
        </w:rPr>
        <w:t>ch</w:t>
      </w:r>
      <w:r w:rsidR="0094119E">
        <w:rPr>
          <w:rFonts w:ascii="Arial" w:hAnsi="Arial" w:cs="Arial"/>
          <w:sz w:val="24"/>
        </w:rPr>
        <w:t>, bevoegd voor openbaar domein</w:t>
      </w:r>
      <w:r w:rsidRPr="0094119E">
        <w:rPr>
          <w:rFonts w:ascii="Arial" w:hAnsi="Arial" w:cs="Arial"/>
          <w:sz w:val="24"/>
        </w:rPr>
        <w:t xml:space="preserve"> en ook aan de </w:t>
      </w:r>
      <w:r w:rsidR="00805772">
        <w:rPr>
          <w:rFonts w:ascii="Arial" w:hAnsi="Arial" w:cs="Arial"/>
          <w:sz w:val="24"/>
        </w:rPr>
        <w:t>districts</w:t>
      </w:r>
      <w:r w:rsidRPr="0094119E">
        <w:rPr>
          <w:rFonts w:ascii="Arial" w:hAnsi="Arial" w:cs="Arial"/>
          <w:sz w:val="24"/>
        </w:rPr>
        <w:t>burgemeester</w:t>
      </w:r>
      <w:r w:rsidR="00805772">
        <w:rPr>
          <w:rFonts w:ascii="Arial" w:hAnsi="Arial" w:cs="Arial"/>
          <w:sz w:val="24"/>
        </w:rPr>
        <w:t>, L</w:t>
      </w:r>
      <w:r w:rsidR="007371C6">
        <w:rPr>
          <w:rFonts w:ascii="Arial" w:hAnsi="Arial" w:cs="Arial"/>
          <w:sz w:val="24"/>
        </w:rPr>
        <w:t>uc</w:t>
      </w:r>
      <w:r w:rsidR="00805772">
        <w:rPr>
          <w:rFonts w:ascii="Arial" w:hAnsi="Arial" w:cs="Arial"/>
          <w:sz w:val="24"/>
        </w:rPr>
        <w:t xml:space="preserve"> Bungeneers </w:t>
      </w:r>
      <w:r w:rsidR="00F37ABB" w:rsidRPr="0094119E">
        <w:rPr>
          <w:rFonts w:ascii="Arial" w:hAnsi="Arial" w:cs="Arial"/>
          <w:sz w:val="24"/>
        </w:rPr>
        <w:t>die bevoegd is voor dierenwelzijn.</w:t>
      </w:r>
      <w:r w:rsidR="003837ED">
        <w:rPr>
          <w:rFonts w:ascii="Arial" w:hAnsi="Arial" w:cs="Arial"/>
          <w:sz w:val="24"/>
        </w:rPr>
        <w:br/>
      </w:r>
      <w:r w:rsidR="00F37ABB" w:rsidRPr="0094119E">
        <w:rPr>
          <w:rFonts w:ascii="Arial" w:hAnsi="Arial" w:cs="Arial"/>
          <w:sz w:val="24"/>
        </w:rPr>
        <w:t xml:space="preserve"> </w:t>
      </w:r>
      <w:r w:rsidRPr="0094119E">
        <w:rPr>
          <w:rFonts w:ascii="Arial" w:hAnsi="Arial" w:cs="Arial"/>
          <w:sz w:val="24"/>
        </w:rPr>
        <w:t xml:space="preserve"> </w:t>
      </w:r>
    </w:p>
    <w:p w14:paraId="48C07F3A" w14:textId="77777777" w:rsidR="0094119E" w:rsidRDefault="00F37ABB" w:rsidP="0094119E">
      <w:pPr>
        <w:shd w:val="clear" w:color="auto" w:fill="FFFFFF" w:themeFill="background1"/>
        <w:rPr>
          <w:rFonts w:ascii="Arial" w:hAnsi="Arial" w:cs="Arial"/>
          <w:i/>
          <w:sz w:val="24"/>
          <w:shd w:val="clear" w:color="auto" w:fill="F2F2F2" w:themeFill="background1" w:themeFillShade="F2"/>
        </w:rPr>
      </w:pPr>
      <w:r w:rsidRPr="0094119E">
        <w:rPr>
          <w:rFonts w:ascii="Arial" w:hAnsi="Arial" w:cs="Arial"/>
          <w:i/>
          <w:sz w:val="24"/>
          <w:shd w:val="clear" w:color="auto" w:fill="F2F2F2" w:themeFill="background1" w:themeFillShade="F2"/>
        </w:rPr>
        <w:t>Kan er een fietsenstalling voorzien worden aan kasteel Bouckenborgh?</w:t>
      </w:r>
    </w:p>
    <w:p w14:paraId="493E2BD0" w14:textId="09BE5DDD" w:rsidR="00F37ABB" w:rsidRDefault="00F37ABB" w:rsidP="00DA13FB">
      <w:pPr>
        <w:pStyle w:val="Lijstalinea"/>
        <w:numPr>
          <w:ilvl w:val="0"/>
          <w:numId w:val="11"/>
        </w:numPr>
        <w:shd w:val="clear" w:color="auto" w:fill="FFFFFF" w:themeFill="background1"/>
        <w:rPr>
          <w:rFonts w:ascii="Arial" w:hAnsi="Arial" w:cs="Arial"/>
          <w:sz w:val="24"/>
        </w:rPr>
      </w:pPr>
      <w:r w:rsidRPr="0094119E">
        <w:rPr>
          <w:rFonts w:ascii="Arial" w:hAnsi="Arial" w:cs="Arial"/>
          <w:sz w:val="24"/>
        </w:rPr>
        <w:t>Er zijn fietsenrekken voorzien aan het begin van de laan maar niet aan het einde in de buurt van het kasteel.</w:t>
      </w:r>
    </w:p>
    <w:p w14:paraId="436A1DB3" w14:textId="77777777" w:rsidR="00F37ABB" w:rsidRPr="0094119E" w:rsidRDefault="000D49B4" w:rsidP="00DA13FB">
      <w:pPr>
        <w:pStyle w:val="Lijstalinea"/>
        <w:numPr>
          <w:ilvl w:val="0"/>
          <w:numId w:val="11"/>
        </w:numPr>
        <w:rPr>
          <w:rFonts w:ascii="Arial" w:hAnsi="Arial" w:cs="Arial"/>
          <w:sz w:val="24"/>
        </w:rPr>
      </w:pPr>
      <w:r w:rsidRPr="0094119E">
        <w:rPr>
          <w:rFonts w:ascii="Arial" w:hAnsi="Arial" w:cs="Arial"/>
          <w:sz w:val="24"/>
        </w:rPr>
        <w:t xml:space="preserve">Vanuit MAS kan er een advies geschreven worden indien dit nodig blijkt. </w:t>
      </w:r>
      <w:r w:rsidR="00A1626E" w:rsidRPr="0094119E">
        <w:rPr>
          <w:rFonts w:ascii="Arial" w:hAnsi="Arial" w:cs="Arial"/>
          <w:sz w:val="24"/>
        </w:rPr>
        <w:t xml:space="preserve">Het is </w:t>
      </w:r>
    </w:p>
    <w:p w14:paraId="444F5D87" w14:textId="77777777" w:rsidR="00F37ABB" w:rsidRDefault="00A1626E" w:rsidP="00F37ABB">
      <w:pPr>
        <w:ind w:firstLine="360"/>
        <w:rPr>
          <w:rFonts w:ascii="Arial" w:hAnsi="Arial" w:cs="Arial"/>
          <w:sz w:val="24"/>
        </w:rPr>
      </w:pPr>
      <w:r>
        <w:rPr>
          <w:rFonts w:ascii="Arial" w:hAnsi="Arial" w:cs="Arial"/>
          <w:sz w:val="24"/>
        </w:rPr>
        <w:t>b</w:t>
      </w:r>
      <w:r w:rsidR="000D49B4">
        <w:rPr>
          <w:rFonts w:ascii="Arial" w:hAnsi="Arial" w:cs="Arial"/>
          <w:sz w:val="24"/>
        </w:rPr>
        <w:t xml:space="preserve">elangrijk dat fietsen op een veilige en ordelijke manier kunnen gestald worden </w:t>
      </w:r>
    </w:p>
    <w:p w14:paraId="56EC4BB7" w14:textId="77777777" w:rsidR="0094119E" w:rsidRDefault="000D49B4" w:rsidP="00F37ABB">
      <w:pPr>
        <w:ind w:firstLine="360"/>
        <w:rPr>
          <w:rFonts w:ascii="Arial" w:hAnsi="Arial" w:cs="Arial"/>
          <w:sz w:val="24"/>
        </w:rPr>
      </w:pPr>
      <w:r>
        <w:rPr>
          <w:rFonts w:ascii="Arial" w:hAnsi="Arial" w:cs="Arial"/>
          <w:sz w:val="24"/>
        </w:rPr>
        <w:t xml:space="preserve">op het terrein. </w:t>
      </w:r>
    </w:p>
    <w:p w14:paraId="6A6BF304" w14:textId="77777777" w:rsidR="0094119E" w:rsidRDefault="000D49B4" w:rsidP="00DA13FB">
      <w:pPr>
        <w:pStyle w:val="Lijstalinea"/>
        <w:numPr>
          <w:ilvl w:val="0"/>
          <w:numId w:val="12"/>
        </w:numPr>
        <w:rPr>
          <w:rFonts w:ascii="Arial" w:hAnsi="Arial" w:cs="Arial"/>
          <w:sz w:val="24"/>
        </w:rPr>
      </w:pPr>
      <w:r w:rsidRPr="0094119E">
        <w:rPr>
          <w:rFonts w:ascii="Arial" w:hAnsi="Arial" w:cs="Arial"/>
          <w:sz w:val="24"/>
        </w:rPr>
        <w:t>Gisteren</w:t>
      </w:r>
      <w:r w:rsidR="003E15A9" w:rsidRPr="0094119E">
        <w:rPr>
          <w:rFonts w:ascii="Arial" w:hAnsi="Arial" w:cs="Arial"/>
          <w:sz w:val="24"/>
        </w:rPr>
        <w:t xml:space="preserve"> waren er achteraan</w:t>
      </w:r>
      <w:r w:rsidRPr="0094119E">
        <w:rPr>
          <w:rFonts w:ascii="Arial" w:hAnsi="Arial" w:cs="Arial"/>
          <w:sz w:val="24"/>
        </w:rPr>
        <w:t xml:space="preserve"> 2 losse elementen aanwezig</w:t>
      </w:r>
      <w:r w:rsidR="006067ED" w:rsidRPr="0094119E">
        <w:rPr>
          <w:rFonts w:ascii="Arial" w:hAnsi="Arial" w:cs="Arial"/>
          <w:sz w:val="24"/>
        </w:rPr>
        <w:t xml:space="preserve"> die </w:t>
      </w:r>
      <w:r w:rsidRPr="0094119E">
        <w:rPr>
          <w:rFonts w:ascii="Arial" w:hAnsi="Arial" w:cs="Arial"/>
          <w:sz w:val="24"/>
        </w:rPr>
        <w:t>¾ vol</w:t>
      </w:r>
      <w:r w:rsidR="006067ED" w:rsidRPr="0094119E">
        <w:rPr>
          <w:rFonts w:ascii="Arial" w:hAnsi="Arial" w:cs="Arial"/>
          <w:sz w:val="24"/>
        </w:rPr>
        <w:t xml:space="preserve"> waren (dit bij slecht weer en geen activiteiten op het domein).</w:t>
      </w:r>
      <w:r w:rsidRPr="0094119E">
        <w:rPr>
          <w:rFonts w:ascii="Arial" w:hAnsi="Arial" w:cs="Arial"/>
          <w:sz w:val="24"/>
        </w:rPr>
        <w:t xml:space="preserve"> </w:t>
      </w:r>
    </w:p>
    <w:p w14:paraId="137480C3" w14:textId="7AFD6C81" w:rsidR="000D49B4" w:rsidRDefault="003E15A9" w:rsidP="00DA13FB">
      <w:pPr>
        <w:pStyle w:val="Lijstalinea"/>
        <w:numPr>
          <w:ilvl w:val="0"/>
          <w:numId w:val="12"/>
        </w:numPr>
        <w:rPr>
          <w:rFonts w:ascii="Arial" w:hAnsi="Arial" w:cs="Arial"/>
          <w:sz w:val="24"/>
        </w:rPr>
      </w:pPr>
      <w:r w:rsidRPr="00B673F5">
        <w:rPr>
          <w:rFonts w:ascii="Arial" w:hAnsi="Arial" w:cs="Arial"/>
          <w:sz w:val="24"/>
        </w:rPr>
        <w:t xml:space="preserve">Zowel </w:t>
      </w:r>
      <w:r w:rsidR="000D49B4" w:rsidRPr="00B673F5">
        <w:rPr>
          <w:rFonts w:ascii="Arial" w:hAnsi="Arial" w:cs="Arial"/>
          <w:sz w:val="24"/>
        </w:rPr>
        <w:t xml:space="preserve">scouts </w:t>
      </w:r>
      <w:r w:rsidRPr="00B673F5">
        <w:rPr>
          <w:rFonts w:ascii="Arial" w:hAnsi="Arial" w:cs="Arial"/>
          <w:sz w:val="24"/>
        </w:rPr>
        <w:t>als</w:t>
      </w:r>
      <w:r w:rsidR="0094119E" w:rsidRPr="00B673F5">
        <w:rPr>
          <w:rFonts w:ascii="Arial" w:hAnsi="Arial" w:cs="Arial"/>
          <w:sz w:val="24"/>
        </w:rPr>
        <w:t xml:space="preserve"> </w:t>
      </w:r>
      <w:r w:rsidR="000D49B4" w:rsidRPr="00B673F5">
        <w:rPr>
          <w:rFonts w:ascii="Arial" w:hAnsi="Arial" w:cs="Arial"/>
          <w:sz w:val="24"/>
        </w:rPr>
        <w:t xml:space="preserve">jongeren </w:t>
      </w:r>
      <w:r w:rsidR="0094119E" w:rsidRPr="00B673F5">
        <w:rPr>
          <w:rFonts w:ascii="Arial" w:hAnsi="Arial" w:cs="Arial"/>
          <w:sz w:val="24"/>
        </w:rPr>
        <w:t xml:space="preserve">komen bij </w:t>
      </w:r>
      <w:r w:rsidR="000D49B4" w:rsidRPr="00B673F5">
        <w:rPr>
          <w:rFonts w:ascii="Arial" w:hAnsi="Arial" w:cs="Arial"/>
          <w:sz w:val="24"/>
        </w:rPr>
        <w:t xml:space="preserve">activiteiten </w:t>
      </w:r>
      <w:r w:rsidRPr="00B673F5">
        <w:rPr>
          <w:rFonts w:ascii="Arial" w:hAnsi="Arial" w:cs="Arial"/>
          <w:sz w:val="24"/>
        </w:rPr>
        <w:t>met de</w:t>
      </w:r>
      <w:r w:rsidR="0094119E" w:rsidRPr="00B673F5">
        <w:rPr>
          <w:rFonts w:ascii="Arial" w:hAnsi="Arial" w:cs="Arial"/>
          <w:sz w:val="24"/>
        </w:rPr>
        <w:t xml:space="preserve"> </w:t>
      </w:r>
      <w:r w:rsidR="00B673F5" w:rsidRPr="00B673F5">
        <w:rPr>
          <w:rFonts w:ascii="Arial" w:hAnsi="Arial" w:cs="Arial"/>
          <w:sz w:val="24"/>
        </w:rPr>
        <w:t>fiets</w:t>
      </w:r>
      <w:r w:rsidR="00C81EAB" w:rsidRPr="00B673F5">
        <w:rPr>
          <w:rFonts w:ascii="Arial" w:hAnsi="Arial" w:cs="Arial"/>
          <w:sz w:val="24"/>
        </w:rPr>
        <w:t xml:space="preserve">. </w:t>
      </w:r>
      <w:r w:rsidR="00E8530A" w:rsidRPr="00B673F5">
        <w:rPr>
          <w:rFonts w:ascii="Arial" w:hAnsi="Arial" w:cs="Arial"/>
          <w:sz w:val="24"/>
        </w:rPr>
        <w:t xml:space="preserve">Sowieso zijn er geregeld activiteiten in het kasteel en </w:t>
      </w:r>
      <w:r w:rsidR="006067ED" w:rsidRPr="00B673F5">
        <w:rPr>
          <w:rFonts w:ascii="Arial" w:hAnsi="Arial" w:cs="Arial"/>
          <w:sz w:val="24"/>
        </w:rPr>
        <w:t xml:space="preserve">gedurende de zomer </w:t>
      </w:r>
      <w:r w:rsidR="00B673F5">
        <w:rPr>
          <w:rFonts w:ascii="Arial" w:hAnsi="Arial" w:cs="Arial"/>
          <w:sz w:val="24"/>
        </w:rPr>
        <w:t>komen er nog meer men</w:t>
      </w:r>
      <w:r w:rsidR="00B673F5" w:rsidRPr="00B673F5">
        <w:rPr>
          <w:rFonts w:ascii="Arial" w:hAnsi="Arial" w:cs="Arial"/>
          <w:sz w:val="24"/>
        </w:rPr>
        <w:t xml:space="preserve">sen </w:t>
      </w:r>
      <w:r w:rsidR="00E8530A" w:rsidRPr="00B673F5">
        <w:rPr>
          <w:rFonts w:ascii="Arial" w:hAnsi="Arial" w:cs="Arial"/>
          <w:sz w:val="24"/>
        </w:rPr>
        <w:t>met de fiets naar het domein</w:t>
      </w:r>
      <w:r w:rsidR="00252703">
        <w:rPr>
          <w:rFonts w:ascii="Arial" w:hAnsi="Arial" w:cs="Arial"/>
          <w:sz w:val="24"/>
        </w:rPr>
        <w:t>.</w:t>
      </w:r>
      <w:r w:rsidR="00B673F5" w:rsidRPr="00B673F5">
        <w:rPr>
          <w:rFonts w:ascii="Arial" w:hAnsi="Arial" w:cs="Arial"/>
          <w:sz w:val="24"/>
        </w:rPr>
        <w:t xml:space="preserve"> </w:t>
      </w:r>
      <w:r w:rsidR="00C81EAB" w:rsidRPr="00B673F5">
        <w:rPr>
          <w:rFonts w:ascii="Arial" w:hAnsi="Arial" w:cs="Arial"/>
          <w:sz w:val="24"/>
        </w:rPr>
        <w:t xml:space="preserve">Als er geen fietsenrekken zijn worden </w:t>
      </w:r>
      <w:r w:rsidR="00E8530A" w:rsidRPr="00B673F5">
        <w:rPr>
          <w:rFonts w:ascii="Arial" w:hAnsi="Arial" w:cs="Arial"/>
          <w:sz w:val="24"/>
        </w:rPr>
        <w:t>de fietsen</w:t>
      </w:r>
      <w:r w:rsidR="00C81EAB" w:rsidRPr="00B673F5">
        <w:rPr>
          <w:rFonts w:ascii="Arial" w:hAnsi="Arial" w:cs="Arial"/>
          <w:sz w:val="24"/>
        </w:rPr>
        <w:t xml:space="preserve"> op een hoop gegooid.</w:t>
      </w:r>
    </w:p>
    <w:p w14:paraId="708568D2" w14:textId="77777777" w:rsidR="00B673F5" w:rsidRDefault="006067ED" w:rsidP="00DA13FB">
      <w:pPr>
        <w:pStyle w:val="Lijstalinea"/>
        <w:numPr>
          <w:ilvl w:val="0"/>
          <w:numId w:val="12"/>
        </w:numPr>
        <w:rPr>
          <w:rFonts w:ascii="Arial" w:hAnsi="Arial" w:cs="Arial"/>
          <w:sz w:val="24"/>
        </w:rPr>
      </w:pPr>
      <w:r w:rsidRPr="00B673F5">
        <w:rPr>
          <w:rFonts w:ascii="Arial" w:hAnsi="Arial" w:cs="Arial"/>
          <w:sz w:val="24"/>
        </w:rPr>
        <w:t>I</w:t>
      </w:r>
      <w:r w:rsidR="00C81EAB" w:rsidRPr="00B673F5">
        <w:rPr>
          <w:rFonts w:ascii="Arial" w:hAnsi="Arial" w:cs="Arial"/>
          <w:sz w:val="24"/>
        </w:rPr>
        <w:t xml:space="preserve">n </w:t>
      </w:r>
      <w:r w:rsidRPr="00B673F5">
        <w:rPr>
          <w:rFonts w:ascii="Arial" w:hAnsi="Arial" w:cs="Arial"/>
          <w:sz w:val="24"/>
        </w:rPr>
        <w:t>20</w:t>
      </w:r>
      <w:r w:rsidR="000D49B4" w:rsidRPr="00B673F5">
        <w:rPr>
          <w:rFonts w:ascii="Arial" w:hAnsi="Arial" w:cs="Arial"/>
          <w:sz w:val="24"/>
        </w:rPr>
        <w:t>24-25 worden de scoutslokalen verplaatst.</w:t>
      </w:r>
    </w:p>
    <w:p w14:paraId="1C812C2F" w14:textId="7F0EBC97" w:rsidR="002F541E" w:rsidRPr="00B673F5" w:rsidRDefault="002F541E" w:rsidP="00DA13FB">
      <w:pPr>
        <w:pStyle w:val="Lijstalinea"/>
        <w:numPr>
          <w:ilvl w:val="0"/>
          <w:numId w:val="12"/>
        </w:numPr>
        <w:rPr>
          <w:rFonts w:ascii="Arial" w:hAnsi="Arial" w:cs="Arial"/>
          <w:sz w:val="24"/>
        </w:rPr>
      </w:pPr>
      <w:r w:rsidRPr="00B673F5">
        <w:rPr>
          <w:rFonts w:ascii="Arial" w:hAnsi="Arial" w:cs="Arial"/>
          <w:sz w:val="24"/>
        </w:rPr>
        <w:t xml:space="preserve">Advies: een </w:t>
      </w:r>
      <w:r w:rsidR="006067ED" w:rsidRPr="00B673F5">
        <w:rPr>
          <w:rFonts w:ascii="Arial" w:hAnsi="Arial" w:cs="Arial"/>
          <w:sz w:val="24"/>
        </w:rPr>
        <w:t>vaste of eventueel een m</w:t>
      </w:r>
      <w:r w:rsidRPr="00B673F5">
        <w:rPr>
          <w:rFonts w:ascii="Arial" w:hAnsi="Arial" w:cs="Arial"/>
          <w:sz w:val="24"/>
        </w:rPr>
        <w:t>obiele fietsenstalling voorzien naast het kasteel en dit op een goede locatie.</w:t>
      </w:r>
      <w:r w:rsidR="006067ED" w:rsidRPr="00B673F5">
        <w:rPr>
          <w:rFonts w:ascii="Arial" w:hAnsi="Arial" w:cs="Arial"/>
          <w:sz w:val="24"/>
        </w:rPr>
        <w:br/>
      </w:r>
    </w:p>
    <w:p w14:paraId="7BD58B46" w14:textId="5D4D7841" w:rsidR="000D49B4" w:rsidRPr="00B673F5" w:rsidRDefault="006067ED" w:rsidP="00B673F5">
      <w:pPr>
        <w:rPr>
          <w:rFonts w:ascii="Arial" w:hAnsi="Arial" w:cs="Arial"/>
          <w:sz w:val="24"/>
        </w:rPr>
      </w:pPr>
      <w:r w:rsidRPr="00B673F5">
        <w:rPr>
          <w:rFonts w:ascii="Arial" w:hAnsi="Arial" w:cs="Arial"/>
          <w:sz w:val="24"/>
        </w:rPr>
        <w:lastRenderedPageBreak/>
        <w:t xml:space="preserve">De districtsschepen </w:t>
      </w:r>
      <w:r w:rsidR="002F541E" w:rsidRPr="00B673F5">
        <w:rPr>
          <w:rFonts w:ascii="Arial" w:hAnsi="Arial" w:cs="Arial"/>
          <w:sz w:val="24"/>
        </w:rPr>
        <w:t xml:space="preserve">belooft de </w:t>
      </w:r>
      <w:r w:rsidR="003F35C9" w:rsidRPr="00B673F5">
        <w:rPr>
          <w:rFonts w:ascii="Arial" w:hAnsi="Arial" w:cs="Arial"/>
          <w:sz w:val="24"/>
        </w:rPr>
        <w:t xml:space="preserve">zorgen van de </w:t>
      </w:r>
      <w:r w:rsidR="00BA0FAD" w:rsidRPr="00B673F5">
        <w:rPr>
          <w:rFonts w:ascii="Arial" w:hAnsi="Arial" w:cs="Arial"/>
          <w:sz w:val="24"/>
        </w:rPr>
        <w:t>Komiteitstraat</w:t>
      </w:r>
      <w:r w:rsidR="000D49B4" w:rsidRPr="00B673F5">
        <w:rPr>
          <w:rFonts w:ascii="Arial" w:hAnsi="Arial" w:cs="Arial"/>
          <w:sz w:val="24"/>
        </w:rPr>
        <w:t xml:space="preserve"> en </w:t>
      </w:r>
      <w:r w:rsidR="00B11E3E" w:rsidRPr="00B673F5">
        <w:rPr>
          <w:rFonts w:ascii="Arial" w:hAnsi="Arial" w:cs="Arial"/>
          <w:sz w:val="24"/>
        </w:rPr>
        <w:t xml:space="preserve">de </w:t>
      </w:r>
      <w:r w:rsidR="003F35C9" w:rsidRPr="00B673F5">
        <w:rPr>
          <w:rFonts w:ascii="Arial" w:hAnsi="Arial" w:cs="Arial"/>
          <w:sz w:val="24"/>
        </w:rPr>
        <w:t xml:space="preserve">vraag naar een fietsenstalling in </w:t>
      </w:r>
      <w:r w:rsidR="000D49B4" w:rsidRPr="00B673F5">
        <w:rPr>
          <w:rFonts w:ascii="Arial" w:hAnsi="Arial" w:cs="Arial"/>
          <w:sz w:val="24"/>
        </w:rPr>
        <w:t>Bouckenborgh als aandachtspunt</w:t>
      </w:r>
      <w:r w:rsidR="003F35C9" w:rsidRPr="00B673F5">
        <w:rPr>
          <w:rFonts w:ascii="Arial" w:hAnsi="Arial" w:cs="Arial"/>
          <w:sz w:val="24"/>
        </w:rPr>
        <w:t xml:space="preserve">en </w:t>
      </w:r>
      <w:r w:rsidR="000D49B4" w:rsidRPr="00B673F5">
        <w:rPr>
          <w:rFonts w:ascii="Arial" w:hAnsi="Arial" w:cs="Arial"/>
          <w:sz w:val="24"/>
        </w:rPr>
        <w:t>mee</w:t>
      </w:r>
      <w:r w:rsidR="00D741B7" w:rsidRPr="00B673F5">
        <w:rPr>
          <w:rFonts w:ascii="Arial" w:hAnsi="Arial" w:cs="Arial"/>
          <w:sz w:val="24"/>
        </w:rPr>
        <w:t xml:space="preserve"> te nemen </w:t>
      </w:r>
      <w:r w:rsidR="000D49B4" w:rsidRPr="00B673F5">
        <w:rPr>
          <w:rFonts w:ascii="Arial" w:hAnsi="Arial" w:cs="Arial"/>
          <w:sz w:val="24"/>
        </w:rPr>
        <w:t xml:space="preserve">naar </w:t>
      </w:r>
      <w:r w:rsidR="00BA0FAD" w:rsidRPr="00B673F5">
        <w:rPr>
          <w:rFonts w:ascii="Arial" w:hAnsi="Arial" w:cs="Arial"/>
          <w:sz w:val="24"/>
        </w:rPr>
        <w:t>het districtscollege.</w:t>
      </w:r>
    </w:p>
    <w:p w14:paraId="076A9A42" w14:textId="50E17C0E" w:rsidR="000D49B4" w:rsidRPr="00B673F5" w:rsidRDefault="006067ED" w:rsidP="00B673F5">
      <w:pPr>
        <w:rPr>
          <w:rFonts w:ascii="Arial" w:hAnsi="Arial" w:cs="Arial"/>
          <w:sz w:val="24"/>
        </w:rPr>
      </w:pPr>
      <w:r w:rsidRPr="00B673F5">
        <w:rPr>
          <w:rFonts w:ascii="Arial" w:hAnsi="Arial" w:cs="Arial"/>
          <w:sz w:val="24"/>
        </w:rPr>
        <w:t xml:space="preserve">Hij meldt </w:t>
      </w:r>
      <w:r w:rsidR="0065192A" w:rsidRPr="00B673F5">
        <w:rPr>
          <w:rFonts w:ascii="Arial" w:hAnsi="Arial" w:cs="Arial"/>
          <w:sz w:val="24"/>
        </w:rPr>
        <w:t>dat het a</w:t>
      </w:r>
      <w:r w:rsidR="000D49B4" w:rsidRPr="00B673F5">
        <w:rPr>
          <w:rFonts w:ascii="Arial" w:hAnsi="Arial" w:cs="Arial"/>
          <w:sz w:val="24"/>
        </w:rPr>
        <w:t>dvies i.v.m.</w:t>
      </w:r>
      <w:r w:rsidR="00252703">
        <w:rPr>
          <w:rFonts w:ascii="Arial" w:hAnsi="Arial" w:cs="Arial"/>
          <w:sz w:val="24"/>
        </w:rPr>
        <w:t xml:space="preserve"> de </w:t>
      </w:r>
      <w:r w:rsidR="000D49B4" w:rsidRPr="00B673F5">
        <w:rPr>
          <w:rFonts w:ascii="Arial" w:hAnsi="Arial" w:cs="Arial"/>
          <w:sz w:val="24"/>
        </w:rPr>
        <w:t xml:space="preserve">vuilbakken positief </w:t>
      </w:r>
      <w:r w:rsidR="0065192A" w:rsidRPr="00B673F5">
        <w:rPr>
          <w:rFonts w:ascii="Arial" w:hAnsi="Arial" w:cs="Arial"/>
          <w:sz w:val="24"/>
        </w:rPr>
        <w:t xml:space="preserve">werd </w:t>
      </w:r>
      <w:r w:rsidR="000D49B4" w:rsidRPr="00B673F5">
        <w:rPr>
          <w:rFonts w:ascii="Arial" w:hAnsi="Arial" w:cs="Arial"/>
          <w:sz w:val="24"/>
        </w:rPr>
        <w:t>onthaald</w:t>
      </w:r>
      <w:r w:rsidRPr="00B673F5">
        <w:rPr>
          <w:rFonts w:ascii="Arial" w:hAnsi="Arial" w:cs="Arial"/>
          <w:sz w:val="24"/>
        </w:rPr>
        <w:t xml:space="preserve"> en het antwoord aan de MAS spoedig zal worden overgemaakt</w:t>
      </w:r>
      <w:r w:rsidR="000D49B4" w:rsidRPr="00B673F5">
        <w:rPr>
          <w:rFonts w:ascii="Arial" w:hAnsi="Arial" w:cs="Arial"/>
          <w:sz w:val="24"/>
        </w:rPr>
        <w:t>.</w:t>
      </w:r>
      <w:r w:rsidRPr="00B673F5">
        <w:rPr>
          <w:rFonts w:ascii="Arial" w:hAnsi="Arial" w:cs="Arial"/>
          <w:sz w:val="24"/>
        </w:rPr>
        <w:br/>
      </w:r>
    </w:p>
    <w:p w14:paraId="28CE6AA5" w14:textId="77777777" w:rsidR="00B673F5" w:rsidRDefault="006067ED" w:rsidP="00B673F5">
      <w:pPr>
        <w:shd w:val="clear" w:color="auto" w:fill="F2F2F2" w:themeFill="background1" w:themeFillShade="F2"/>
        <w:rPr>
          <w:rFonts w:ascii="Arial" w:hAnsi="Arial" w:cs="Arial"/>
          <w:i/>
          <w:sz w:val="24"/>
        </w:rPr>
      </w:pPr>
      <w:r w:rsidRPr="00B673F5">
        <w:rPr>
          <w:rFonts w:ascii="Arial" w:hAnsi="Arial" w:cs="Arial"/>
          <w:i/>
          <w:sz w:val="24"/>
        </w:rPr>
        <w:t>Kunnen er in Merksem dropzones komen voor leensteps en leenscooters?</w:t>
      </w:r>
    </w:p>
    <w:p w14:paraId="28AC8430" w14:textId="52FD3651" w:rsidR="001A0B14" w:rsidRPr="00B673F5" w:rsidRDefault="00B673F5" w:rsidP="00DA13FB">
      <w:pPr>
        <w:pStyle w:val="Lijstalinea"/>
        <w:numPr>
          <w:ilvl w:val="0"/>
          <w:numId w:val="6"/>
        </w:numPr>
        <w:shd w:val="clear" w:color="auto" w:fill="FFFFFF" w:themeFill="background1"/>
        <w:rPr>
          <w:rFonts w:ascii="Arial" w:hAnsi="Arial" w:cs="Arial"/>
          <w:sz w:val="24"/>
        </w:rPr>
      </w:pPr>
      <w:r w:rsidRPr="00B673F5">
        <w:rPr>
          <w:rFonts w:ascii="Arial" w:hAnsi="Arial" w:cs="Arial"/>
          <w:sz w:val="24"/>
        </w:rPr>
        <w:t xml:space="preserve">In Antwerpen is men gestart </w:t>
      </w:r>
      <w:r w:rsidR="00D41EBD" w:rsidRPr="00B673F5">
        <w:rPr>
          <w:rFonts w:ascii="Arial" w:hAnsi="Arial" w:cs="Arial"/>
          <w:sz w:val="24"/>
        </w:rPr>
        <w:t xml:space="preserve">met officiële dropzones voor </w:t>
      </w:r>
      <w:r w:rsidR="00196353" w:rsidRPr="00B673F5">
        <w:rPr>
          <w:rFonts w:ascii="Arial" w:hAnsi="Arial" w:cs="Arial"/>
          <w:sz w:val="24"/>
        </w:rPr>
        <w:t>leen</w:t>
      </w:r>
      <w:r w:rsidR="00D41EBD" w:rsidRPr="00B673F5">
        <w:rPr>
          <w:rFonts w:ascii="Arial" w:hAnsi="Arial" w:cs="Arial"/>
          <w:sz w:val="24"/>
        </w:rPr>
        <w:t xml:space="preserve">steps en </w:t>
      </w:r>
      <w:r>
        <w:rPr>
          <w:rFonts w:ascii="Arial" w:hAnsi="Arial" w:cs="Arial"/>
          <w:sz w:val="24"/>
        </w:rPr>
        <w:t>-</w:t>
      </w:r>
      <w:r w:rsidR="00D41EBD" w:rsidRPr="00B673F5">
        <w:rPr>
          <w:rFonts w:ascii="Arial" w:hAnsi="Arial" w:cs="Arial"/>
          <w:sz w:val="24"/>
        </w:rPr>
        <w:t>scooters</w:t>
      </w:r>
      <w:r w:rsidR="001A0B14" w:rsidRPr="00B673F5">
        <w:rPr>
          <w:rFonts w:ascii="Arial" w:hAnsi="Arial" w:cs="Arial"/>
          <w:sz w:val="24"/>
        </w:rPr>
        <w:t xml:space="preserve">. </w:t>
      </w:r>
      <w:r w:rsidR="000D49B4" w:rsidRPr="00B673F5">
        <w:rPr>
          <w:rFonts w:ascii="Arial" w:hAnsi="Arial" w:cs="Arial"/>
          <w:sz w:val="24"/>
        </w:rPr>
        <w:t xml:space="preserve">Kan dit </w:t>
      </w:r>
      <w:r w:rsidR="00FE65A9" w:rsidRPr="00B673F5">
        <w:rPr>
          <w:rFonts w:ascii="Arial" w:hAnsi="Arial" w:cs="Arial"/>
          <w:sz w:val="24"/>
        </w:rPr>
        <w:t xml:space="preserve">initiatief </w:t>
      </w:r>
      <w:r w:rsidR="000D49B4" w:rsidRPr="00B673F5">
        <w:rPr>
          <w:rFonts w:ascii="Arial" w:hAnsi="Arial" w:cs="Arial"/>
          <w:sz w:val="24"/>
        </w:rPr>
        <w:t>uit</w:t>
      </w:r>
      <w:r w:rsidR="00760C02" w:rsidRPr="00B673F5">
        <w:rPr>
          <w:rFonts w:ascii="Arial" w:hAnsi="Arial" w:cs="Arial"/>
          <w:sz w:val="24"/>
        </w:rPr>
        <w:t>geb</w:t>
      </w:r>
      <w:r w:rsidR="000D49B4" w:rsidRPr="00B673F5">
        <w:rPr>
          <w:rFonts w:ascii="Arial" w:hAnsi="Arial" w:cs="Arial"/>
          <w:sz w:val="24"/>
        </w:rPr>
        <w:t xml:space="preserve">reid worden naar Merksem en liefst naast de </w:t>
      </w:r>
      <w:r w:rsidR="002611ED" w:rsidRPr="00B673F5">
        <w:rPr>
          <w:rFonts w:ascii="Arial" w:hAnsi="Arial" w:cs="Arial"/>
          <w:sz w:val="24"/>
        </w:rPr>
        <w:t>v</w:t>
      </w:r>
      <w:r w:rsidR="001C5310">
        <w:rPr>
          <w:rFonts w:ascii="Arial" w:hAnsi="Arial" w:cs="Arial"/>
          <w:sz w:val="24"/>
        </w:rPr>
        <w:t>e</w:t>
      </w:r>
      <w:r w:rsidR="002611ED" w:rsidRPr="00B673F5">
        <w:rPr>
          <w:rFonts w:ascii="Arial" w:hAnsi="Arial" w:cs="Arial"/>
          <w:sz w:val="24"/>
        </w:rPr>
        <w:t>lo</w:t>
      </w:r>
      <w:r w:rsidR="001C5310">
        <w:rPr>
          <w:rFonts w:ascii="Arial" w:hAnsi="Arial" w:cs="Arial"/>
          <w:sz w:val="24"/>
        </w:rPr>
        <w:t>-</w:t>
      </w:r>
      <w:r w:rsidR="002611ED" w:rsidRPr="00B673F5">
        <w:rPr>
          <w:rFonts w:ascii="Arial" w:hAnsi="Arial" w:cs="Arial"/>
          <w:sz w:val="24"/>
        </w:rPr>
        <w:t>stations</w:t>
      </w:r>
      <w:r w:rsidR="000D49B4" w:rsidRPr="00B673F5">
        <w:rPr>
          <w:rFonts w:ascii="Arial" w:hAnsi="Arial" w:cs="Arial"/>
          <w:sz w:val="24"/>
        </w:rPr>
        <w:t>?</w:t>
      </w:r>
      <w:r w:rsidR="001A0B14" w:rsidRPr="00B673F5">
        <w:rPr>
          <w:rFonts w:ascii="Arial" w:hAnsi="Arial" w:cs="Arial"/>
          <w:sz w:val="24"/>
        </w:rPr>
        <w:t xml:space="preserve"> Er is al 1 dropzone in Merksem naast Park &amp; </w:t>
      </w:r>
      <w:r w:rsidR="007145C2" w:rsidRPr="00B673F5">
        <w:rPr>
          <w:rFonts w:ascii="Arial" w:hAnsi="Arial" w:cs="Arial"/>
          <w:sz w:val="24"/>
        </w:rPr>
        <w:t>Ri</w:t>
      </w:r>
      <w:r w:rsidR="001A0B14" w:rsidRPr="00B673F5">
        <w:rPr>
          <w:rFonts w:ascii="Arial" w:hAnsi="Arial" w:cs="Arial"/>
          <w:sz w:val="24"/>
        </w:rPr>
        <w:t>de Carrefour.</w:t>
      </w:r>
    </w:p>
    <w:p w14:paraId="1D67C134" w14:textId="0A5B8299" w:rsidR="0056161F" w:rsidRPr="003837ED" w:rsidRDefault="00B673F5" w:rsidP="00DA13FB">
      <w:pPr>
        <w:pStyle w:val="Lijstalinea"/>
        <w:numPr>
          <w:ilvl w:val="0"/>
          <w:numId w:val="6"/>
        </w:numPr>
        <w:shd w:val="clear" w:color="auto" w:fill="FFFFFF" w:themeFill="background1"/>
        <w:rPr>
          <w:rFonts w:ascii="Arial" w:hAnsi="Arial" w:cs="Arial"/>
          <w:sz w:val="24"/>
        </w:rPr>
      </w:pPr>
      <w:r w:rsidRPr="003837ED">
        <w:rPr>
          <w:rFonts w:ascii="Arial" w:hAnsi="Arial" w:cs="Arial"/>
          <w:sz w:val="24"/>
        </w:rPr>
        <w:t xml:space="preserve">De </w:t>
      </w:r>
      <w:r w:rsidR="00805772">
        <w:rPr>
          <w:rFonts w:ascii="Arial" w:hAnsi="Arial" w:cs="Arial"/>
          <w:sz w:val="24"/>
        </w:rPr>
        <w:t>districts</w:t>
      </w:r>
      <w:r w:rsidRPr="003837ED">
        <w:rPr>
          <w:rFonts w:ascii="Arial" w:hAnsi="Arial" w:cs="Arial"/>
          <w:sz w:val="24"/>
        </w:rPr>
        <w:t>schepen</w:t>
      </w:r>
      <w:r w:rsidR="00E07F14" w:rsidRPr="003837ED">
        <w:rPr>
          <w:rFonts w:ascii="Arial" w:hAnsi="Arial" w:cs="Arial"/>
          <w:sz w:val="24"/>
        </w:rPr>
        <w:t xml:space="preserve"> heeft weet van</w:t>
      </w:r>
      <w:r w:rsidR="001952D2" w:rsidRPr="003837ED">
        <w:rPr>
          <w:rFonts w:ascii="Arial" w:hAnsi="Arial" w:cs="Arial"/>
          <w:sz w:val="24"/>
        </w:rPr>
        <w:t xml:space="preserve"> een proefproject van 6 maanden met elektrische steps</w:t>
      </w:r>
      <w:r w:rsidR="00E07F14" w:rsidRPr="003837ED">
        <w:rPr>
          <w:rFonts w:ascii="Arial" w:hAnsi="Arial" w:cs="Arial"/>
          <w:sz w:val="24"/>
        </w:rPr>
        <w:t xml:space="preserve"> </w:t>
      </w:r>
      <w:r w:rsidR="001952D2" w:rsidRPr="003837ED">
        <w:rPr>
          <w:rFonts w:ascii="Arial" w:hAnsi="Arial" w:cs="Arial"/>
          <w:sz w:val="24"/>
        </w:rPr>
        <w:t xml:space="preserve">in </w:t>
      </w:r>
      <w:r w:rsidR="000D49B4" w:rsidRPr="003837ED">
        <w:rPr>
          <w:rFonts w:ascii="Arial" w:hAnsi="Arial" w:cs="Arial"/>
          <w:sz w:val="24"/>
        </w:rPr>
        <w:t>Blankenberge</w:t>
      </w:r>
      <w:r w:rsidR="001952D2" w:rsidRPr="003837ED">
        <w:rPr>
          <w:rFonts w:ascii="Arial" w:hAnsi="Arial" w:cs="Arial"/>
          <w:sz w:val="24"/>
        </w:rPr>
        <w:t xml:space="preserve">. De steps zijn </w:t>
      </w:r>
      <w:r w:rsidR="00045B6E" w:rsidRPr="003837ED">
        <w:rPr>
          <w:rFonts w:ascii="Arial" w:hAnsi="Arial" w:cs="Arial"/>
          <w:sz w:val="24"/>
        </w:rPr>
        <w:t xml:space="preserve">daar </w:t>
      </w:r>
      <w:r w:rsidR="001952D2" w:rsidRPr="003837ED">
        <w:rPr>
          <w:rFonts w:ascii="Arial" w:hAnsi="Arial" w:cs="Arial"/>
          <w:sz w:val="24"/>
        </w:rPr>
        <w:t xml:space="preserve">ingevoerd vanaf </w:t>
      </w:r>
      <w:r w:rsidR="000D49B4" w:rsidRPr="003837ED">
        <w:rPr>
          <w:rFonts w:ascii="Arial" w:hAnsi="Arial" w:cs="Arial"/>
          <w:sz w:val="24"/>
        </w:rPr>
        <w:t>begin april</w:t>
      </w:r>
      <w:r w:rsidR="001952D2" w:rsidRPr="003837ED">
        <w:rPr>
          <w:rFonts w:ascii="Arial" w:hAnsi="Arial" w:cs="Arial"/>
          <w:sz w:val="24"/>
        </w:rPr>
        <w:t>. A</w:t>
      </w:r>
      <w:r w:rsidR="000D49B4" w:rsidRPr="003837ED">
        <w:rPr>
          <w:rFonts w:ascii="Arial" w:hAnsi="Arial" w:cs="Arial"/>
          <w:sz w:val="24"/>
        </w:rPr>
        <w:t xml:space="preserve">an zee </w:t>
      </w:r>
      <w:r w:rsidR="001952D2" w:rsidRPr="003837ED">
        <w:rPr>
          <w:rFonts w:ascii="Arial" w:hAnsi="Arial" w:cs="Arial"/>
          <w:sz w:val="24"/>
        </w:rPr>
        <w:t xml:space="preserve">worden de steps </w:t>
      </w:r>
      <w:r w:rsidR="000D49B4" w:rsidRPr="003837ED">
        <w:rPr>
          <w:rFonts w:ascii="Arial" w:hAnsi="Arial" w:cs="Arial"/>
          <w:sz w:val="24"/>
        </w:rPr>
        <w:t xml:space="preserve">beperkt </w:t>
      </w:r>
      <w:r w:rsidR="001952D2" w:rsidRPr="003837ED">
        <w:rPr>
          <w:rFonts w:ascii="Arial" w:hAnsi="Arial" w:cs="Arial"/>
          <w:sz w:val="24"/>
        </w:rPr>
        <w:t>g</w:t>
      </w:r>
      <w:r w:rsidR="000D49B4" w:rsidRPr="003837ED">
        <w:rPr>
          <w:rFonts w:ascii="Arial" w:hAnsi="Arial" w:cs="Arial"/>
          <w:sz w:val="24"/>
        </w:rPr>
        <w:t>ebruik</w:t>
      </w:r>
      <w:r w:rsidR="00045B6E" w:rsidRPr="003837ED">
        <w:rPr>
          <w:rFonts w:ascii="Arial" w:hAnsi="Arial" w:cs="Arial"/>
          <w:sz w:val="24"/>
        </w:rPr>
        <w:t>t</w:t>
      </w:r>
      <w:r w:rsidRPr="003837ED">
        <w:rPr>
          <w:rFonts w:ascii="Arial" w:hAnsi="Arial" w:cs="Arial"/>
          <w:sz w:val="24"/>
        </w:rPr>
        <w:t xml:space="preserve">. In de binnenstad en </w:t>
      </w:r>
      <w:r w:rsidR="001952D2" w:rsidRPr="003837ED">
        <w:rPr>
          <w:rFonts w:ascii="Arial" w:hAnsi="Arial" w:cs="Arial"/>
          <w:sz w:val="24"/>
        </w:rPr>
        <w:t xml:space="preserve">op de dijk werden </w:t>
      </w:r>
      <w:r w:rsidR="000D49B4" w:rsidRPr="003837ED">
        <w:rPr>
          <w:rFonts w:ascii="Arial" w:hAnsi="Arial" w:cs="Arial"/>
          <w:sz w:val="24"/>
        </w:rPr>
        <w:t>50 dropzones ingetekend</w:t>
      </w:r>
      <w:r w:rsidR="001952D2" w:rsidRPr="003837ED">
        <w:rPr>
          <w:rFonts w:ascii="Arial" w:hAnsi="Arial" w:cs="Arial"/>
          <w:sz w:val="24"/>
        </w:rPr>
        <w:t>.</w:t>
      </w:r>
      <w:r w:rsidR="003837ED" w:rsidRPr="003837ED">
        <w:rPr>
          <w:rFonts w:ascii="Arial" w:hAnsi="Arial" w:cs="Arial"/>
          <w:sz w:val="24"/>
        </w:rPr>
        <w:t xml:space="preserve"> </w:t>
      </w:r>
      <w:r w:rsidR="000D49B4" w:rsidRPr="003837ED">
        <w:rPr>
          <w:rFonts w:ascii="Arial" w:hAnsi="Arial" w:cs="Arial"/>
          <w:sz w:val="24"/>
        </w:rPr>
        <w:t xml:space="preserve">Hoeveel dropzones zijn </w:t>
      </w:r>
      <w:r w:rsidR="0056161F" w:rsidRPr="003837ED">
        <w:rPr>
          <w:rFonts w:ascii="Arial" w:hAnsi="Arial" w:cs="Arial"/>
          <w:sz w:val="24"/>
        </w:rPr>
        <w:t xml:space="preserve">er </w:t>
      </w:r>
      <w:r w:rsidR="000D49B4" w:rsidRPr="003837ED">
        <w:rPr>
          <w:rFonts w:ascii="Arial" w:hAnsi="Arial" w:cs="Arial"/>
          <w:sz w:val="24"/>
        </w:rPr>
        <w:t>nodig in Merkse</w:t>
      </w:r>
      <w:r w:rsidR="0056161F" w:rsidRPr="003837ED">
        <w:rPr>
          <w:rFonts w:ascii="Arial" w:hAnsi="Arial" w:cs="Arial"/>
          <w:sz w:val="24"/>
        </w:rPr>
        <w:t>m?</w:t>
      </w:r>
    </w:p>
    <w:p w14:paraId="2A179DEE" w14:textId="7590FC15" w:rsidR="003762BF" w:rsidRDefault="0056161F" w:rsidP="00DA13FB">
      <w:pPr>
        <w:pStyle w:val="Lijstalinea"/>
        <w:numPr>
          <w:ilvl w:val="0"/>
          <w:numId w:val="6"/>
        </w:numPr>
        <w:shd w:val="clear" w:color="auto" w:fill="FFFFFF" w:themeFill="background1"/>
        <w:rPr>
          <w:rFonts w:ascii="Arial" w:hAnsi="Arial" w:cs="Arial"/>
          <w:sz w:val="24"/>
        </w:rPr>
      </w:pPr>
      <w:r>
        <w:rPr>
          <w:rFonts w:ascii="Arial" w:hAnsi="Arial" w:cs="Arial"/>
          <w:sz w:val="24"/>
        </w:rPr>
        <w:t>Het o</w:t>
      </w:r>
      <w:r w:rsidR="000D49B4" w:rsidRPr="0056161F">
        <w:rPr>
          <w:rFonts w:ascii="Arial" w:hAnsi="Arial" w:cs="Arial"/>
          <w:sz w:val="24"/>
        </w:rPr>
        <w:t xml:space="preserve">ppikken van verlaten </w:t>
      </w:r>
      <w:r w:rsidR="00196353">
        <w:rPr>
          <w:rFonts w:ascii="Arial" w:hAnsi="Arial" w:cs="Arial"/>
          <w:sz w:val="24"/>
        </w:rPr>
        <w:t>leen</w:t>
      </w:r>
      <w:r w:rsidR="003837ED">
        <w:rPr>
          <w:rFonts w:ascii="Arial" w:hAnsi="Arial" w:cs="Arial"/>
          <w:sz w:val="24"/>
        </w:rPr>
        <w:t xml:space="preserve">steps lijkt verbeterd. </w:t>
      </w:r>
      <w:r w:rsidR="00630C6E">
        <w:rPr>
          <w:rFonts w:ascii="Arial" w:hAnsi="Arial" w:cs="Arial"/>
          <w:sz w:val="24"/>
        </w:rPr>
        <w:t xml:space="preserve">In de </w:t>
      </w:r>
      <w:r w:rsidR="000D49B4" w:rsidRPr="0056161F">
        <w:rPr>
          <w:rFonts w:ascii="Arial" w:hAnsi="Arial" w:cs="Arial"/>
          <w:sz w:val="24"/>
        </w:rPr>
        <w:t>buurt van Palfijn (hoek)</w:t>
      </w:r>
      <w:r w:rsidR="00630C6E" w:rsidRPr="00630C6E">
        <w:rPr>
          <w:rFonts w:ascii="Arial" w:hAnsi="Arial" w:cs="Arial"/>
          <w:sz w:val="24"/>
        </w:rPr>
        <w:t xml:space="preserve"> </w:t>
      </w:r>
      <w:r w:rsidR="00630C6E">
        <w:rPr>
          <w:rFonts w:ascii="Arial" w:hAnsi="Arial" w:cs="Arial"/>
          <w:sz w:val="24"/>
        </w:rPr>
        <w:t xml:space="preserve">worden vaak </w:t>
      </w:r>
      <w:r w:rsidR="00196353">
        <w:rPr>
          <w:rFonts w:ascii="Arial" w:hAnsi="Arial" w:cs="Arial"/>
          <w:sz w:val="24"/>
        </w:rPr>
        <w:t>leen</w:t>
      </w:r>
      <w:r w:rsidR="00630C6E">
        <w:rPr>
          <w:rFonts w:ascii="Arial" w:hAnsi="Arial" w:cs="Arial"/>
          <w:sz w:val="24"/>
        </w:rPr>
        <w:t>s</w:t>
      </w:r>
      <w:r w:rsidR="00630C6E" w:rsidRPr="0056161F">
        <w:rPr>
          <w:rFonts w:ascii="Arial" w:hAnsi="Arial" w:cs="Arial"/>
          <w:sz w:val="24"/>
        </w:rPr>
        <w:t xml:space="preserve">cooters </w:t>
      </w:r>
      <w:r w:rsidR="000D49B4" w:rsidRPr="0056161F">
        <w:rPr>
          <w:rFonts w:ascii="Arial" w:hAnsi="Arial" w:cs="Arial"/>
          <w:sz w:val="24"/>
        </w:rPr>
        <w:t>gesignaleerd</w:t>
      </w:r>
      <w:r w:rsidR="00630C6E">
        <w:rPr>
          <w:rFonts w:ascii="Arial" w:hAnsi="Arial" w:cs="Arial"/>
          <w:sz w:val="24"/>
        </w:rPr>
        <w:t>.</w:t>
      </w:r>
      <w:r w:rsidR="003837ED">
        <w:rPr>
          <w:rFonts w:ascii="Arial" w:hAnsi="Arial" w:cs="Arial"/>
          <w:sz w:val="24"/>
        </w:rPr>
        <w:t xml:space="preserve"> De </w:t>
      </w:r>
      <w:r w:rsidR="00805772">
        <w:rPr>
          <w:rFonts w:ascii="Arial" w:hAnsi="Arial" w:cs="Arial"/>
          <w:sz w:val="24"/>
        </w:rPr>
        <w:t>districts</w:t>
      </w:r>
      <w:r w:rsidR="003837ED">
        <w:rPr>
          <w:rFonts w:ascii="Arial" w:hAnsi="Arial" w:cs="Arial"/>
          <w:sz w:val="24"/>
        </w:rPr>
        <w:t xml:space="preserve">schepen geeft de raad om dit te melden </w:t>
      </w:r>
      <w:r w:rsidR="00630C6E">
        <w:rPr>
          <w:rFonts w:ascii="Arial" w:hAnsi="Arial" w:cs="Arial"/>
          <w:sz w:val="24"/>
        </w:rPr>
        <w:t>aan de Blauwe Lijn</w:t>
      </w:r>
      <w:r w:rsidR="001C5310">
        <w:rPr>
          <w:rFonts w:ascii="Arial" w:hAnsi="Arial" w:cs="Arial"/>
          <w:sz w:val="24"/>
        </w:rPr>
        <w:t xml:space="preserve"> </w:t>
      </w:r>
      <w:r w:rsidR="001C5310" w:rsidRPr="001C5310">
        <w:rPr>
          <w:rFonts w:ascii="Arial" w:hAnsi="Arial" w:cs="Arial"/>
          <w:szCs w:val="22"/>
        </w:rPr>
        <w:t>(</w:t>
      </w:r>
      <w:r w:rsidR="00630C6E" w:rsidRPr="001C5310">
        <w:rPr>
          <w:rFonts w:ascii="Arial" w:hAnsi="Arial" w:cs="Arial"/>
          <w:szCs w:val="22"/>
        </w:rPr>
        <w:t>kan ook online</w:t>
      </w:r>
      <w:r w:rsidR="001C5310" w:rsidRPr="001C5310">
        <w:rPr>
          <w:rFonts w:ascii="Arial" w:hAnsi="Arial" w:cs="Arial"/>
          <w:szCs w:val="22"/>
        </w:rPr>
        <w:t>)</w:t>
      </w:r>
      <w:r w:rsidR="001C5310">
        <w:rPr>
          <w:rFonts w:ascii="Arial" w:hAnsi="Arial" w:cs="Arial"/>
          <w:szCs w:val="22"/>
        </w:rPr>
        <w:t xml:space="preserve"> </w:t>
      </w:r>
      <w:r w:rsidR="001C5310" w:rsidRPr="001C5310">
        <w:rPr>
          <w:rFonts w:ascii="Arial" w:hAnsi="Arial" w:cs="Arial"/>
          <w:sz w:val="24"/>
        </w:rPr>
        <w:t xml:space="preserve">zodat ze </w:t>
      </w:r>
      <w:r w:rsidR="003762BF">
        <w:rPr>
          <w:rFonts w:ascii="Arial" w:hAnsi="Arial" w:cs="Arial"/>
          <w:sz w:val="24"/>
        </w:rPr>
        <w:t xml:space="preserve">worden </w:t>
      </w:r>
      <w:r w:rsidR="001C5310">
        <w:rPr>
          <w:rFonts w:ascii="Arial" w:hAnsi="Arial" w:cs="Arial"/>
          <w:sz w:val="24"/>
        </w:rPr>
        <w:t>op</w:t>
      </w:r>
      <w:r w:rsidR="000D49B4" w:rsidRPr="0056161F">
        <w:rPr>
          <w:rFonts w:ascii="Arial" w:hAnsi="Arial" w:cs="Arial"/>
          <w:sz w:val="24"/>
        </w:rPr>
        <w:t xml:space="preserve">genomen </w:t>
      </w:r>
      <w:r w:rsidR="003762BF">
        <w:rPr>
          <w:rFonts w:ascii="Arial" w:hAnsi="Arial" w:cs="Arial"/>
          <w:sz w:val="24"/>
        </w:rPr>
        <w:t xml:space="preserve">in het </w:t>
      </w:r>
      <w:r w:rsidR="000D49B4" w:rsidRPr="0056161F">
        <w:rPr>
          <w:rFonts w:ascii="Arial" w:hAnsi="Arial" w:cs="Arial"/>
          <w:sz w:val="24"/>
        </w:rPr>
        <w:t>dagelijks oppikcircuit.</w:t>
      </w:r>
    </w:p>
    <w:p w14:paraId="2EDA8EDE" w14:textId="0F17AF68" w:rsidR="000D49B4" w:rsidRDefault="003762BF" w:rsidP="00DA13FB">
      <w:pPr>
        <w:pStyle w:val="Lijstalinea"/>
        <w:numPr>
          <w:ilvl w:val="0"/>
          <w:numId w:val="6"/>
        </w:numPr>
        <w:shd w:val="clear" w:color="auto" w:fill="FFFFFF" w:themeFill="background1"/>
        <w:rPr>
          <w:rFonts w:ascii="Arial" w:hAnsi="Arial" w:cs="Arial"/>
          <w:sz w:val="24"/>
        </w:rPr>
      </w:pPr>
      <w:r w:rsidRPr="003762BF">
        <w:rPr>
          <w:rFonts w:ascii="Arial" w:hAnsi="Arial" w:cs="Arial"/>
          <w:sz w:val="24"/>
        </w:rPr>
        <w:t xml:space="preserve">Koen Kennis werkt aan </w:t>
      </w:r>
      <w:r w:rsidR="000D49B4" w:rsidRPr="003762BF">
        <w:rPr>
          <w:rFonts w:ascii="Arial" w:hAnsi="Arial" w:cs="Arial"/>
          <w:sz w:val="24"/>
        </w:rPr>
        <w:t>een reglement.</w:t>
      </w:r>
    </w:p>
    <w:p w14:paraId="5F51FF81" w14:textId="77777777" w:rsidR="003837ED" w:rsidRDefault="003837ED" w:rsidP="003837ED">
      <w:pPr>
        <w:shd w:val="clear" w:color="auto" w:fill="FFFFFF" w:themeFill="background1"/>
        <w:rPr>
          <w:rFonts w:ascii="Arial" w:hAnsi="Arial" w:cs="Arial"/>
          <w:sz w:val="24"/>
        </w:rPr>
      </w:pPr>
    </w:p>
    <w:p w14:paraId="2C0F2554" w14:textId="5E6F0D30" w:rsidR="003762BF" w:rsidRPr="003762BF" w:rsidRDefault="003837ED" w:rsidP="004F3540">
      <w:pPr>
        <w:shd w:val="clear" w:color="auto" w:fill="F2F2F2" w:themeFill="background1" w:themeFillShade="F2"/>
        <w:rPr>
          <w:rFonts w:ascii="Arial" w:hAnsi="Arial" w:cs="Arial"/>
          <w:sz w:val="24"/>
        </w:rPr>
      </w:pPr>
      <w:r>
        <w:rPr>
          <w:rFonts w:ascii="Arial" w:hAnsi="Arial" w:cs="Arial"/>
          <w:i/>
          <w:sz w:val="24"/>
        </w:rPr>
        <w:t>Wanneer worden de beloofde fitnesstoestellen geplaatst in open ruimtes?</w:t>
      </w:r>
    </w:p>
    <w:p w14:paraId="3C601E1A" w14:textId="417235A2" w:rsidR="003837ED" w:rsidRDefault="003837ED" w:rsidP="00DA13FB">
      <w:pPr>
        <w:pStyle w:val="Lijstalinea"/>
        <w:numPr>
          <w:ilvl w:val="0"/>
          <w:numId w:val="13"/>
        </w:numPr>
        <w:rPr>
          <w:rFonts w:ascii="Arial" w:hAnsi="Arial" w:cs="Arial"/>
          <w:sz w:val="24"/>
        </w:rPr>
      </w:pPr>
      <w:r>
        <w:rPr>
          <w:rFonts w:ascii="Arial" w:hAnsi="Arial" w:cs="Arial"/>
          <w:sz w:val="24"/>
        </w:rPr>
        <w:t xml:space="preserve">De </w:t>
      </w:r>
      <w:r w:rsidR="00805772">
        <w:rPr>
          <w:rFonts w:ascii="Arial" w:hAnsi="Arial" w:cs="Arial"/>
          <w:sz w:val="24"/>
        </w:rPr>
        <w:t>districts</w:t>
      </w:r>
      <w:r>
        <w:rPr>
          <w:rFonts w:ascii="Arial" w:hAnsi="Arial" w:cs="Arial"/>
          <w:sz w:val="24"/>
        </w:rPr>
        <w:t xml:space="preserve">schepen heeft </w:t>
      </w:r>
      <w:r w:rsidR="004419ED" w:rsidRPr="003837ED">
        <w:rPr>
          <w:rFonts w:ascii="Arial" w:hAnsi="Arial" w:cs="Arial"/>
          <w:sz w:val="24"/>
        </w:rPr>
        <w:t>g</w:t>
      </w:r>
      <w:r w:rsidR="000D49B4" w:rsidRPr="003837ED">
        <w:rPr>
          <w:rFonts w:ascii="Arial" w:hAnsi="Arial" w:cs="Arial"/>
          <w:sz w:val="24"/>
        </w:rPr>
        <w:t>oed nieuws</w:t>
      </w:r>
      <w:r w:rsidR="004419ED" w:rsidRPr="003837ED">
        <w:rPr>
          <w:rFonts w:ascii="Arial" w:hAnsi="Arial" w:cs="Arial"/>
          <w:sz w:val="24"/>
        </w:rPr>
        <w:t xml:space="preserve">. </w:t>
      </w:r>
      <w:r w:rsidR="001C5310">
        <w:rPr>
          <w:rFonts w:ascii="Arial" w:hAnsi="Arial" w:cs="Arial"/>
          <w:sz w:val="24"/>
        </w:rPr>
        <w:br/>
      </w:r>
      <w:r w:rsidR="004419ED" w:rsidRPr="003837ED">
        <w:rPr>
          <w:rFonts w:ascii="Arial" w:hAnsi="Arial" w:cs="Arial"/>
          <w:sz w:val="24"/>
        </w:rPr>
        <w:t xml:space="preserve">Het is de bedoeling om aan </w:t>
      </w:r>
      <w:r w:rsidR="00931FE6" w:rsidRPr="003837ED">
        <w:rPr>
          <w:rFonts w:ascii="Arial" w:hAnsi="Arial" w:cs="Arial"/>
          <w:sz w:val="24"/>
        </w:rPr>
        <w:t xml:space="preserve">het </w:t>
      </w:r>
      <w:r w:rsidR="001C5310">
        <w:rPr>
          <w:rFonts w:ascii="Arial" w:hAnsi="Arial" w:cs="Arial"/>
          <w:sz w:val="24"/>
        </w:rPr>
        <w:t xml:space="preserve">ontspanningslokaal voor senioren (Distelhoek) </w:t>
      </w:r>
      <w:r w:rsidR="004419ED" w:rsidRPr="003837ED">
        <w:rPr>
          <w:rFonts w:ascii="Arial" w:hAnsi="Arial" w:cs="Arial"/>
          <w:sz w:val="24"/>
        </w:rPr>
        <w:t xml:space="preserve">of in de buurt ervan fitnesstoestellen voor senioren te plaatsen. Dit zal gebeuren in overleg met de </w:t>
      </w:r>
      <w:r>
        <w:rPr>
          <w:rFonts w:ascii="Arial" w:hAnsi="Arial" w:cs="Arial"/>
          <w:sz w:val="24"/>
        </w:rPr>
        <w:t>dienst ‘</w:t>
      </w:r>
      <w:r w:rsidR="000D49B4" w:rsidRPr="003837ED">
        <w:rPr>
          <w:rFonts w:ascii="Arial" w:hAnsi="Arial" w:cs="Arial"/>
          <w:sz w:val="24"/>
        </w:rPr>
        <w:t>wijkwerking</w:t>
      </w:r>
      <w:r>
        <w:rPr>
          <w:rFonts w:ascii="Arial" w:hAnsi="Arial" w:cs="Arial"/>
          <w:sz w:val="24"/>
        </w:rPr>
        <w:t>’</w:t>
      </w:r>
      <w:r w:rsidR="000D49B4" w:rsidRPr="003837ED">
        <w:rPr>
          <w:rFonts w:ascii="Arial" w:hAnsi="Arial" w:cs="Arial"/>
          <w:sz w:val="24"/>
        </w:rPr>
        <w:t xml:space="preserve">. </w:t>
      </w:r>
    </w:p>
    <w:p w14:paraId="7A4D010D" w14:textId="743CD61F" w:rsidR="003837ED" w:rsidRDefault="004419ED" w:rsidP="00DA13FB">
      <w:pPr>
        <w:pStyle w:val="Lijstalinea"/>
        <w:numPr>
          <w:ilvl w:val="0"/>
          <w:numId w:val="13"/>
        </w:numPr>
        <w:rPr>
          <w:rFonts w:ascii="Arial" w:hAnsi="Arial" w:cs="Arial"/>
          <w:sz w:val="24"/>
        </w:rPr>
      </w:pPr>
      <w:r w:rsidRPr="003837ED">
        <w:rPr>
          <w:rFonts w:ascii="Arial" w:hAnsi="Arial" w:cs="Arial"/>
          <w:sz w:val="24"/>
        </w:rPr>
        <w:t>Het gebruik van de toestellen kan mee</w:t>
      </w:r>
      <w:r w:rsidR="000D49B4" w:rsidRPr="003837ED">
        <w:rPr>
          <w:rFonts w:ascii="Arial" w:hAnsi="Arial" w:cs="Arial"/>
          <w:sz w:val="24"/>
        </w:rPr>
        <w:t xml:space="preserve"> geïntegreerd worden in de sportwerking van Jan</w:t>
      </w:r>
      <w:r w:rsidR="003837ED">
        <w:rPr>
          <w:rFonts w:ascii="Arial" w:hAnsi="Arial" w:cs="Arial"/>
          <w:sz w:val="24"/>
        </w:rPr>
        <w:t xml:space="preserve"> Verstrepen </w:t>
      </w:r>
      <w:r w:rsidR="003837ED" w:rsidRPr="00805772">
        <w:rPr>
          <w:rFonts w:ascii="Arial" w:hAnsi="Arial" w:cs="Arial"/>
          <w:szCs w:val="22"/>
        </w:rPr>
        <w:t>(lesgever Lenig en Fit)</w:t>
      </w:r>
      <w:r w:rsidR="000D49B4" w:rsidRPr="00805772">
        <w:rPr>
          <w:rFonts w:ascii="Arial" w:hAnsi="Arial" w:cs="Arial"/>
          <w:szCs w:val="22"/>
        </w:rPr>
        <w:t xml:space="preserve">. </w:t>
      </w:r>
    </w:p>
    <w:p w14:paraId="40041507" w14:textId="767097E1" w:rsidR="00B479D5" w:rsidRDefault="004419ED" w:rsidP="00DA13FB">
      <w:pPr>
        <w:pStyle w:val="Lijstalinea"/>
        <w:numPr>
          <w:ilvl w:val="0"/>
          <w:numId w:val="13"/>
        </w:numPr>
        <w:rPr>
          <w:rFonts w:ascii="Arial" w:hAnsi="Arial" w:cs="Arial"/>
          <w:sz w:val="24"/>
        </w:rPr>
      </w:pPr>
      <w:r w:rsidRPr="003837ED">
        <w:rPr>
          <w:rFonts w:ascii="Arial" w:hAnsi="Arial" w:cs="Arial"/>
          <w:sz w:val="24"/>
        </w:rPr>
        <w:t>Fred</w:t>
      </w:r>
      <w:r w:rsidR="003837ED">
        <w:rPr>
          <w:rFonts w:ascii="Arial" w:hAnsi="Arial" w:cs="Arial"/>
          <w:sz w:val="24"/>
        </w:rPr>
        <w:t xml:space="preserve"> </w:t>
      </w:r>
      <w:r w:rsidR="003837ED" w:rsidRPr="00805772">
        <w:rPr>
          <w:rFonts w:ascii="Arial" w:hAnsi="Arial" w:cs="Arial"/>
          <w:szCs w:val="22"/>
        </w:rPr>
        <w:t>(sleuteldrager Distelhoek)</w:t>
      </w:r>
      <w:r w:rsidRPr="003837ED">
        <w:rPr>
          <w:rFonts w:ascii="Arial" w:hAnsi="Arial" w:cs="Arial"/>
          <w:sz w:val="20"/>
          <w:szCs w:val="20"/>
        </w:rPr>
        <w:t xml:space="preserve"> </w:t>
      </w:r>
      <w:r w:rsidRPr="003837ED">
        <w:rPr>
          <w:rFonts w:ascii="Arial" w:hAnsi="Arial" w:cs="Arial"/>
          <w:sz w:val="24"/>
        </w:rPr>
        <w:t xml:space="preserve">stelt voor om de toestellen </w:t>
      </w:r>
      <w:r w:rsidR="001C5310">
        <w:rPr>
          <w:rFonts w:ascii="Arial" w:hAnsi="Arial" w:cs="Arial"/>
          <w:sz w:val="24"/>
        </w:rPr>
        <w:t>te plaatsen</w:t>
      </w:r>
      <w:r w:rsidR="000D49B4" w:rsidRPr="003837ED">
        <w:rPr>
          <w:rFonts w:ascii="Arial" w:hAnsi="Arial" w:cs="Arial"/>
          <w:sz w:val="24"/>
        </w:rPr>
        <w:t xml:space="preserve"> tussen </w:t>
      </w:r>
      <w:r w:rsidRPr="003837ED">
        <w:rPr>
          <w:rFonts w:ascii="Arial" w:hAnsi="Arial" w:cs="Arial"/>
          <w:sz w:val="24"/>
        </w:rPr>
        <w:t xml:space="preserve">de </w:t>
      </w:r>
      <w:r w:rsidR="000D49B4" w:rsidRPr="003837ED">
        <w:rPr>
          <w:rFonts w:ascii="Arial" w:hAnsi="Arial" w:cs="Arial"/>
          <w:sz w:val="24"/>
        </w:rPr>
        <w:t>petanque</w:t>
      </w:r>
      <w:r w:rsidRPr="003837ED">
        <w:rPr>
          <w:rFonts w:ascii="Arial" w:hAnsi="Arial" w:cs="Arial"/>
          <w:sz w:val="24"/>
        </w:rPr>
        <w:t>velden</w:t>
      </w:r>
      <w:r w:rsidR="000D49B4" w:rsidRPr="003837ED">
        <w:rPr>
          <w:rFonts w:ascii="Arial" w:hAnsi="Arial" w:cs="Arial"/>
          <w:sz w:val="24"/>
        </w:rPr>
        <w:t xml:space="preserve"> en </w:t>
      </w:r>
      <w:r w:rsidRPr="003837ED">
        <w:rPr>
          <w:rFonts w:ascii="Arial" w:hAnsi="Arial" w:cs="Arial"/>
          <w:sz w:val="24"/>
        </w:rPr>
        <w:t xml:space="preserve">het </w:t>
      </w:r>
      <w:r w:rsidR="000D49B4" w:rsidRPr="003837ED">
        <w:rPr>
          <w:rFonts w:ascii="Arial" w:hAnsi="Arial" w:cs="Arial"/>
          <w:sz w:val="24"/>
        </w:rPr>
        <w:t>basketveld waar nu keitjes liggen.</w:t>
      </w:r>
    </w:p>
    <w:p w14:paraId="67348E91" w14:textId="69B5B1CF" w:rsidR="000D49B4" w:rsidRPr="00B479D5" w:rsidRDefault="00805772" w:rsidP="00DA13FB">
      <w:pPr>
        <w:pStyle w:val="Lijstalinea"/>
        <w:numPr>
          <w:ilvl w:val="0"/>
          <w:numId w:val="13"/>
        </w:numPr>
        <w:rPr>
          <w:rFonts w:ascii="Arial" w:hAnsi="Arial" w:cs="Arial"/>
          <w:sz w:val="24"/>
        </w:rPr>
      </w:pPr>
      <w:r>
        <w:rPr>
          <w:rFonts w:ascii="Arial" w:hAnsi="Arial" w:cs="Arial"/>
          <w:sz w:val="24"/>
        </w:rPr>
        <w:t>De distric</w:t>
      </w:r>
      <w:r w:rsidR="001C5310">
        <w:rPr>
          <w:rFonts w:ascii="Arial" w:hAnsi="Arial" w:cs="Arial"/>
          <w:sz w:val="24"/>
        </w:rPr>
        <w:t>t</w:t>
      </w:r>
      <w:r>
        <w:rPr>
          <w:rFonts w:ascii="Arial" w:hAnsi="Arial" w:cs="Arial"/>
          <w:sz w:val="24"/>
        </w:rPr>
        <w:t>s</w:t>
      </w:r>
      <w:r w:rsidR="001C5310">
        <w:rPr>
          <w:rFonts w:ascii="Arial" w:hAnsi="Arial" w:cs="Arial"/>
          <w:sz w:val="24"/>
        </w:rPr>
        <w:t>s</w:t>
      </w:r>
      <w:r>
        <w:rPr>
          <w:rFonts w:ascii="Arial" w:hAnsi="Arial" w:cs="Arial"/>
          <w:sz w:val="24"/>
        </w:rPr>
        <w:t>chepen</w:t>
      </w:r>
      <w:r w:rsidR="00B479D5">
        <w:rPr>
          <w:rFonts w:ascii="Arial" w:hAnsi="Arial" w:cs="Arial"/>
          <w:sz w:val="24"/>
        </w:rPr>
        <w:t xml:space="preserve"> </w:t>
      </w:r>
      <w:r w:rsidR="004419ED" w:rsidRPr="00B479D5">
        <w:rPr>
          <w:rFonts w:ascii="Arial" w:hAnsi="Arial" w:cs="Arial"/>
          <w:sz w:val="24"/>
        </w:rPr>
        <w:t>vindt het belangrijk om de toestellen t</w:t>
      </w:r>
      <w:r w:rsidR="000D49B4" w:rsidRPr="00B479D5">
        <w:rPr>
          <w:rFonts w:ascii="Arial" w:hAnsi="Arial" w:cs="Arial"/>
          <w:sz w:val="24"/>
        </w:rPr>
        <w:t xml:space="preserve">e integreren in het park. </w:t>
      </w:r>
      <w:r w:rsidR="004419ED" w:rsidRPr="00B479D5">
        <w:rPr>
          <w:rFonts w:ascii="Arial" w:hAnsi="Arial" w:cs="Arial"/>
          <w:sz w:val="24"/>
        </w:rPr>
        <w:t>Deze realisatie is een e</w:t>
      </w:r>
      <w:r w:rsidR="000D49B4" w:rsidRPr="00B479D5">
        <w:rPr>
          <w:rFonts w:ascii="Arial" w:hAnsi="Arial" w:cs="Arial"/>
          <w:sz w:val="24"/>
        </w:rPr>
        <w:t>erste aanzet</w:t>
      </w:r>
      <w:r w:rsidR="001C5310">
        <w:rPr>
          <w:rFonts w:ascii="Arial" w:hAnsi="Arial" w:cs="Arial"/>
          <w:sz w:val="24"/>
        </w:rPr>
        <w:t xml:space="preserve"> en </w:t>
      </w:r>
      <w:r w:rsidR="004419ED" w:rsidRPr="00B479D5">
        <w:rPr>
          <w:rFonts w:ascii="Arial" w:hAnsi="Arial" w:cs="Arial"/>
          <w:sz w:val="24"/>
        </w:rPr>
        <w:t xml:space="preserve">het voorziene budget bedraagt € </w:t>
      </w:r>
      <w:r w:rsidR="000D49B4" w:rsidRPr="00B479D5">
        <w:rPr>
          <w:rFonts w:ascii="Arial" w:hAnsi="Arial" w:cs="Arial"/>
          <w:sz w:val="24"/>
        </w:rPr>
        <w:t>10 000</w:t>
      </w:r>
      <w:r w:rsidR="001C5310">
        <w:rPr>
          <w:rFonts w:ascii="Arial" w:hAnsi="Arial" w:cs="Arial"/>
          <w:sz w:val="24"/>
        </w:rPr>
        <w:t>0.</w:t>
      </w:r>
      <w:r w:rsidR="000D49B4" w:rsidRPr="00B479D5">
        <w:rPr>
          <w:rFonts w:ascii="Arial" w:hAnsi="Arial" w:cs="Arial"/>
          <w:sz w:val="24"/>
        </w:rPr>
        <w:t xml:space="preserve"> </w:t>
      </w:r>
      <w:r w:rsidR="004419ED" w:rsidRPr="00B479D5">
        <w:rPr>
          <w:rFonts w:ascii="Arial" w:hAnsi="Arial" w:cs="Arial"/>
          <w:sz w:val="24"/>
        </w:rPr>
        <w:t xml:space="preserve">Het is ook </w:t>
      </w:r>
      <w:r w:rsidR="000D49B4" w:rsidRPr="00B479D5">
        <w:rPr>
          <w:rFonts w:ascii="Arial" w:hAnsi="Arial" w:cs="Arial"/>
          <w:sz w:val="24"/>
        </w:rPr>
        <w:t>de bedoeling om aan het dienstencentrum Melgeshof fitnesstoestellen te plaatsen zodra de werken daar afge</w:t>
      </w:r>
      <w:r w:rsidR="004419ED" w:rsidRPr="00B479D5">
        <w:rPr>
          <w:rFonts w:ascii="Arial" w:hAnsi="Arial" w:cs="Arial"/>
          <w:sz w:val="24"/>
        </w:rPr>
        <w:t>rond</w:t>
      </w:r>
      <w:r w:rsidR="000D49B4" w:rsidRPr="00B479D5">
        <w:rPr>
          <w:rFonts w:ascii="Arial" w:hAnsi="Arial" w:cs="Arial"/>
          <w:sz w:val="24"/>
        </w:rPr>
        <w:t xml:space="preserve"> zijn.</w:t>
      </w:r>
    </w:p>
    <w:p w14:paraId="6F969A5A" w14:textId="77777777" w:rsidR="004419ED" w:rsidRDefault="004419ED" w:rsidP="000D49B4">
      <w:pPr>
        <w:rPr>
          <w:rFonts w:ascii="Arial" w:hAnsi="Arial" w:cs="Arial"/>
          <w:sz w:val="24"/>
        </w:rPr>
      </w:pPr>
    </w:p>
    <w:p w14:paraId="664E3CF2" w14:textId="37E693AC" w:rsidR="000D49B4" w:rsidRDefault="00805772" w:rsidP="000D49B4">
      <w:pPr>
        <w:rPr>
          <w:rFonts w:ascii="Arial" w:hAnsi="Arial" w:cs="Arial"/>
          <w:sz w:val="24"/>
        </w:rPr>
      </w:pPr>
      <w:r>
        <w:rPr>
          <w:rFonts w:ascii="Arial" w:hAnsi="Arial" w:cs="Arial"/>
          <w:sz w:val="24"/>
        </w:rPr>
        <w:t xml:space="preserve">Districtsschepen Patrick Van den Bempt </w:t>
      </w:r>
      <w:r w:rsidR="004419ED">
        <w:rPr>
          <w:rFonts w:ascii="Arial" w:hAnsi="Arial" w:cs="Arial"/>
          <w:sz w:val="24"/>
        </w:rPr>
        <w:t xml:space="preserve">geeft aan dat hij </w:t>
      </w:r>
      <w:r w:rsidR="000D49B4">
        <w:rPr>
          <w:rFonts w:ascii="Arial" w:hAnsi="Arial" w:cs="Arial"/>
          <w:sz w:val="24"/>
        </w:rPr>
        <w:t xml:space="preserve">klankbord </w:t>
      </w:r>
      <w:r w:rsidR="004419ED">
        <w:rPr>
          <w:rFonts w:ascii="Arial" w:hAnsi="Arial" w:cs="Arial"/>
          <w:sz w:val="24"/>
        </w:rPr>
        <w:t xml:space="preserve">wil </w:t>
      </w:r>
      <w:r w:rsidR="000D49B4">
        <w:rPr>
          <w:rFonts w:ascii="Arial" w:hAnsi="Arial" w:cs="Arial"/>
          <w:sz w:val="24"/>
        </w:rPr>
        <w:t xml:space="preserve">zijn van </w:t>
      </w:r>
      <w:r w:rsidR="00983223">
        <w:rPr>
          <w:rFonts w:ascii="Arial" w:hAnsi="Arial" w:cs="Arial"/>
          <w:sz w:val="24"/>
        </w:rPr>
        <w:t xml:space="preserve">de </w:t>
      </w:r>
      <w:r w:rsidR="000D49B4">
        <w:rPr>
          <w:rFonts w:ascii="Arial" w:hAnsi="Arial" w:cs="Arial"/>
          <w:sz w:val="24"/>
        </w:rPr>
        <w:t>MAS in het college</w:t>
      </w:r>
      <w:r>
        <w:rPr>
          <w:rFonts w:ascii="Arial" w:hAnsi="Arial" w:cs="Arial"/>
          <w:sz w:val="24"/>
        </w:rPr>
        <w:t>. De advies</w:t>
      </w:r>
      <w:r w:rsidR="006B1DF8">
        <w:rPr>
          <w:rFonts w:ascii="Arial" w:hAnsi="Arial" w:cs="Arial"/>
          <w:sz w:val="24"/>
        </w:rPr>
        <w:t xml:space="preserve">raden zijn </w:t>
      </w:r>
      <w:r w:rsidR="004419ED">
        <w:rPr>
          <w:rFonts w:ascii="Arial" w:hAnsi="Arial" w:cs="Arial"/>
          <w:sz w:val="24"/>
        </w:rPr>
        <w:t xml:space="preserve">voor hem </w:t>
      </w:r>
      <w:r w:rsidR="006B1DF8">
        <w:rPr>
          <w:rFonts w:ascii="Arial" w:hAnsi="Arial" w:cs="Arial"/>
          <w:sz w:val="24"/>
        </w:rPr>
        <w:t xml:space="preserve">de </w:t>
      </w:r>
      <w:r w:rsidR="000D49B4">
        <w:rPr>
          <w:rFonts w:ascii="Arial" w:hAnsi="Arial" w:cs="Arial"/>
          <w:sz w:val="24"/>
        </w:rPr>
        <w:t>voelsprieten</w:t>
      </w:r>
      <w:r>
        <w:rPr>
          <w:rFonts w:ascii="Arial" w:hAnsi="Arial" w:cs="Arial"/>
          <w:sz w:val="24"/>
        </w:rPr>
        <w:t xml:space="preserve"> voor wat er leeft in </w:t>
      </w:r>
      <w:r w:rsidR="000D49B4">
        <w:rPr>
          <w:rFonts w:ascii="Arial" w:hAnsi="Arial" w:cs="Arial"/>
          <w:sz w:val="24"/>
        </w:rPr>
        <w:t>Merksem.</w:t>
      </w:r>
      <w:r w:rsidR="001C5310">
        <w:rPr>
          <w:rFonts w:ascii="Arial" w:hAnsi="Arial" w:cs="Arial"/>
          <w:sz w:val="24"/>
        </w:rPr>
        <w:t xml:space="preserve"> </w:t>
      </w:r>
      <w:r w:rsidR="004E71C6">
        <w:rPr>
          <w:rFonts w:ascii="Arial" w:hAnsi="Arial" w:cs="Arial"/>
          <w:sz w:val="24"/>
        </w:rPr>
        <w:t>Hij verlaat</w:t>
      </w:r>
      <w:r w:rsidR="001C5310">
        <w:rPr>
          <w:rFonts w:ascii="Arial" w:hAnsi="Arial" w:cs="Arial"/>
          <w:sz w:val="24"/>
        </w:rPr>
        <w:t xml:space="preserve"> de vergadering om te kunnen deelnemen aan een zitting van het districtscollege.</w:t>
      </w:r>
    </w:p>
    <w:p w14:paraId="6284FBCF" w14:textId="77777777" w:rsidR="000D49B4" w:rsidRDefault="000D49B4" w:rsidP="000D49B4">
      <w:pPr>
        <w:rPr>
          <w:rFonts w:ascii="Arial" w:hAnsi="Arial" w:cs="Arial"/>
          <w:sz w:val="24"/>
        </w:rPr>
      </w:pPr>
    </w:p>
    <w:p w14:paraId="22BD239F" w14:textId="6FB00727" w:rsidR="000D49B4" w:rsidRPr="00D62F54" w:rsidRDefault="000D49B4" w:rsidP="000D49B4">
      <w:pPr>
        <w:rPr>
          <w:rFonts w:ascii="Arial" w:hAnsi="Arial" w:cs="Arial"/>
          <w:b/>
          <w:sz w:val="24"/>
          <w:u w:val="single"/>
        </w:rPr>
      </w:pPr>
      <w:r w:rsidRPr="00D62F54">
        <w:rPr>
          <w:rFonts w:ascii="Arial" w:hAnsi="Arial" w:cs="Arial"/>
          <w:b/>
          <w:sz w:val="24"/>
          <w:u w:val="single"/>
        </w:rPr>
        <w:t>Seniorenconsulent</w:t>
      </w:r>
      <w:r w:rsidR="004F3540" w:rsidRPr="00D62F54">
        <w:rPr>
          <w:rFonts w:ascii="Arial" w:hAnsi="Arial" w:cs="Arial"/>
          <w:b/>
          <w:sz w:val="24"/>
          <w:u w:val="single"/>
        </w:rPr>
        <w:t>e</w:t>
      </w:r>
    </w:p>
    <w:p w14:paraId="275210FA" w14:textId="5FD3F525" w:rsidR="004F3540" w:rsidRDefault="004F3540" w:rsidP="00DA13FB">
      <w:pPr>
        <w:pStyle w:val="Lijstalinea"/>
        <w:numPr>
          <w:ilvl w:val="0"/>
          <w:numId w:val="6"/>
        </w:numPr>
        <w:shd w:val="clear" w:color="auto" w:fill="FFFFFF" w:themeFill="background1"/>
        <w:rPr>
          <w:rFonts w:ascii="Arial" w:hAnsi="Arial" w:cs="Arial"/>
          <w:sz w:val="24"/>
        </w:rPr>
      </w:pPr>
      <w:r>
        <w:rPr>
          <w:rFonts w:ascii="Arial" w:hAnsi="Arial" w:cs="Arial"/>
          <w:sz w:val="24"/>
        </w:rPr>
        <w:t>Er zijn opvallend minder aanwezigen op deze vergadering door ziek</w:t>
      </w:r>
      <w:r w:rsidR="002C3AB1">
        <w:rPr>
          <w:rFonts w:ascii="Arial" w:hAnsi="Arial" w:cs="Arial"/>
          <w:sz w:val="24"/>
        </w:rPr>
        <w:t>t</w:t>
      </w:r>
      <w:r>
        <w:rPr>
          <w:rFonts w:ascii="Arial" w:hAnsi="Arial" w:cs="Arial"/>
          <w:sz w:val="24"/>
        </w:rPr>
        <w:t>e.</w:t>
      </w:r>
    </w:p>
    <w:p w14:paraId="4D0C420F" w14:textId="0899E17A" w:rsidR="000D49B4" w:rsidRDefault="004F3540" w:rsidP="00DA13FB">
      <w:pPr>
        <w:pStyle w:val="Lijstalinea"/>
        <w:numPr>
          <w:ilvl w:val="0"/>
          <w:numId w:val="6"/>
        </w:numPr>
        <w:shd w:val="clear" w:color="auto" w:fill="FFFFFF" w:themeFill="background1"/>
        <w:rPr>
          <w:rFonts w:ascii="Arial" w:hAnsi="Arial" w:cs="Arial"/>
          <w:sz w:val="24"/>
        </w:rPr>
      </w:pPr>
      <w:r>
        <w:rPr>
          <w:rFonts w:ascii="Arial" w:hAnsi="Arial" w:cs="Arial"/>
          <w:sz w:val="24"/>
        </w:rPr>
        <w:t xml:space="preserve">Hilde Roelens </w:t>
      </w:r>
      <w:r w:rsidRPr="004F3540">
        <w:rPr>
          <w:rFonts w:ascii="Arial" w:hAnsi="Arial" w:cs="Arial"/>
          <w:szCs w:val="22"/>
        </w:rPr>
        <w:t>(afwezig door ziekte)</w:t>
      </w:r>
      <w:r>
        <w:rPr>
          <w:rFonts w:ascii="Arial" w:hAnsi="Arial" w:cs="Arial"/>
          <w:sz w:val="24"/>
        </w:rPr>
        <w:t xml:space="preserve"> geeft haar ontslag omwille van verhuis naar Schoten.  Wij danken haar voor haar inzet.</w:t>
      </w:r>
    </w:p>
    <w:p w14:paraId="5D27D08D" w14:textId="77777777" w:rsidR="00236249" w:rsidRDefault="00236249" w:rsidP="0094242F">
      <w:pPr>
        <w:shd w:val="clear" w:color="auto" w:fill="FFFFFF" w:themeFill="background1"/>
        <w:rPr>
          <w:rFonts w:ascii="Arial" w:hAnsi="Arial" w:cs="Arial"/>
          <w:sz w:val="24"/>
        </w:rPr>
      </w:pPr>
    </w:p>
    <w:p w14:paraId="0B9901D4" w14:textId="1740EAF1" w:rsidR="004F3540" w:rsidRPr="004F3540" w:rsidRDefault="004F3540" w:rsidP="0094242F">
      <w:pPr>
        <w:shd w:val="clear" w:color="auto" w:fill="FFFFFF" w:themeFill="background1"/>
        <w:rPr>
          <w:rFonts w:ascii="Arial" w:hAnsi="Arial" w:cs="Arial"/>
          <w:sz w:val="24"/>
        </w:rPr>
      </w:pPr>
      <w:r w:rsidRPr="00D62F54">
        <w:rPr>
          <w:rFonts w:ascii="Arial" w:hAnsi="Arial" w:cs="Arial"/>
          <w:sz w:val="24"/>
          <w:u w:val="single"/>
        </w:rPr>
        <w:t>Komende activiteiten</w:t>
      </w:r>
      <w:r>
        <w:rPr>
          <w:rFonts w:ascii="Arial" w:hAnsi="Arial" w:cs="Arial"/>
          <w:sz w:val="24"/>
        </w:rPr>
        <w:t>:</w:t>
      </w:r>
      <w:r w:rsidR="0094242F">
        <w:rPr>
          <w:rFonts w:ascii="Arial" w:hAnsi="Arial" w:cs="Arial"/>
          <w:sz w:val="24"/>
        </w:rPr>
        <w:br/>
      </w:r>
    </w:p>
    <w:p w14:paraId="2C1BE102" w14:textId="2283594E" w:rsidR="00554A3D" w:rsidRDefault="004F3540" w:rsidP="00DA13FB">
      <w:pPr>
        <w:pStyle w:val="Lijstalinea"/>
        <w:numPr>
          <w:ilvl w:val="0"/>
          <w:numId w:val="14"/>
        </w:numPr>
        <w:shd w:val="clear" w:color="auto" w:fill="FFFFFF" w:themeFill="background1"/>
        <w:rPr>
          <w:rFonts w:ascii="Arial" w:hAnsi="Arial" w:cs="Arial"/>
          <w:sz w:val="24"/>
        </w:rPr>
      </w:pPr>
      <w:r w:rsidRPr="0094242F">
        <w:rPr>
          <w:rFonts w:ascii="Arial" w:hAnsi="Arial" w:cs="Arial"/>
          <w:i/>
          <w:sz w:val="24"/>
          <w:shd w:val="clear" w:color="auto" w:fill="F2F2F2" w:themeFill="background1" w:themeFillShade="F2"/>
        </w:rPr>
        <w:t>Wandeling ‘senioren op stap’</w:t>
      </w:r>
      <w:r w:rsidRPr="0094242F">
        <w:rPr>
          <w:rFonts w:ascii="Arial" w:hAnsi="Arial" w:cs="Arial"/>
          <w:sz w:val="24"/>
          <w:shd w:val="clear" w:color="auto" w:fill="F2F2F2" w:themeFill="background1" w:themeFillShade="F2"/>
        </w:rPr>
        <w:t xml:space="preserve"> op donderdag </w:t>
      </w:r>
      <w:r w:rsidR="00554A3D" w:rsidRPr="0094242F">
        <w:rPr>
          <w:rFonts w:ascii="Arial" w:hAnsi="Arial" w:cs="Arial"/>
          <w:sz w:val="24"/>
          <w:shd w:val="clear" w:color="auto" w:fill="F2F2F2" w:themeFill="background1" w:themeFillShade="F2"/>
        </w:rPr>
        <w:t>05/05 om 10 uur</w:t>
      </w:r>
      <w:r w:rsidRPr="0094242F">
        <w:rPr>
          <w:rFonts w:ascii="Arial" w:hAnsi="Arial" w:cs="Arial"/>
          <w:sz w:val="24"/>
          <w:shd w:val="clear" w:color="auto" w:fill="F2F2F2" w:themeFill="background1" w:themeFillShade="F2"/>
        </w:rPr>
        <w:t xml:space="preserve"> </w:t>
      </w:r>
      <w:r w:rsidR="0094242F" w:rsidRPr="0094242F">
        <w:rPr>
          <w:rFonts w:ascii="Arial" w:hAnsi="Arial" w:cs="Arial"/>
          <w:sz w:val="24"/>
          <w:shd w:val="clear" w:color="auto" w:fill="F2F2F2" w:themeFill="background1" w:themeFillShade="F2"/>
        </w:rPr>
        <w:t xml:space="preserve"> aan Distelhoek</w:t>
      </w:r>
      <w:r w:rsidR="002C3AB1">
        <w:rPr>
          <w:rFonts w:ascii="Arial" w:hAnsi="Arial" w:cs="Arial"/>
          <w:sz w:val="24"/>
          <w:shd w:val="clear" w:color="auto" w:fill="F2F2F2" w:themeFill="background1" w:themeFillShade="F2"/>
        </w:rPr>
        <w:t>.</w:t>
      </w:r>
      <w:r w:rsidR="00554A3D" w:rsidRPr="0094242F">
        <w:rPr>
          <w:rFonts w:ascii="Arial" w:hAnsi="Arial" w:cs="Arial"/>
          <w:sz w:val="24"/>
          <w:shd w:val="clear" w:color="auto" w:fill="F2F2F2" w:themeFill="background1" w:themeFillShade="F2"/>
        </w:rPr>
        <w:br/>
      </w:r>
      <w:r>
        <w:rPr>
          <w:rFonts w:ascii="Arial" w:hAnsi="Arial" w:cs="Arial"/>
          <w:sz w:val="24"/>
        </w:rPr>
        <w:t xml:space="preserve">- </w:t>
      </w:r>
      <w:r w:rsidR="002C3AB1">
        <w:rPr>
          <w:rFonts w:ascii="Arial" w:hAnsi="Arial" w:cs="Arial"/>
          <w:sz w:val="24"/>
        </w:rPr>
        <w:t>E</w:t>
      </w:r>
      <w:r w:rsidRPr="004F3540">
        <w:rPr>
          <w:rFonts w:ascii="Arial" w:hAnsi="Arial" w:cs="Arial"/>
          <w:sz w:val="24"/>
        </w:rPr>
        <w:t>r zijn momenteel 25 inschrijvingen</w:t>
      </w:r>
      <w:r>
        <w:rPr>
          <w:rFonts w:ascii="Arial" w:hAnsi="Arial" w:cs="Arial"/>
          <w:sz w:val="24"/>
        </w:rPr>
        <w:t xml:space="preserve"> – leden MAS graag ook inschrijven via mail</w:t>
      </w:r>
      <w:r w:rsidR="002C3AB1">
        <w:rPr>
          <w:rFonts w:ascii="Arial" w:hAnsi="Arial" w:cs="Arial"/>
          <w:sz w:val="24"/>
        </w:rPr>
        <w:t>.</w:t>
      </w:r>
      <w:r>
        <w:rPr>
          <w:rFonts w:ascii="Arial" w:hAnsi="Arial" w:cs="Arial"/>
          <w:sz w:val="24"/>
        </w:rPr>
        <w:t xml:space="preserve"> </w:t>
      </w:r>
      <w:r>
        <w:rPr>
          <w:rFonts w:ascii="Arial" w:hAnsi="Arial" w:cs="Arial"/>
          <w:sz w:val="24"/>
        </w:rPr>
        <w:br/>
        <w:t xml:space="preserve">- </w:t>
      </w:r>
      <w:r w:rsidR="002C3AB1">
        <w:rPr>
          <w:rFonts w:ascii="Arial" w:hAnsi="Arial" w:cs="Arial"/>
          <w:sz w:val="24"/>
        </w:rPr>
        <w:t>D</w:t>
      </w:r>
      <w:r>
        <w:rPr>
          <w:rFonts w:ascii="Arial" w:hAnsi="Arial" w:cs="Arial"/>
          <w:sz w:val="24"/>
        </w:rPr>
        <w:t xml:space="preserve">e route </w:t>
      </w:r>
      <w:r w:rsidRPr="004F3540">
        <w:rPr>
          <w:rFonts w:ascii="Arial" w:hAnsi="Arial" w:cs="Arial"/>
          <w:szCs w:val="22"/>
        </w:rPr>
        <w:t>(7,5 km</w:t>
      </w:r>
      <w:r w:rsidR="00554A3D">
        <w:rPr>
          <w:rFonts w:ascii="Arial" w:hAnsi="Arial" w:cs="Arial"/>
          <w:szCs w:val="22"/>
        </w:rPr>
        <w:t xml:space="preserve"> – ongeveer 2 uur)</w:t>
      </w:r>
      <w:r>
        <w:rPr>
          <w:rFonts w:ascii="Arial" w:hAnsi="Arial" w:cs="Arial"/>
          <w:sz w:val="24"/>
        </w:rPr>
        <w:t xml:space="preserve"> </w:t>
      </w:r>
      <w:r w:rsidR="00554A3D">
        <w:rPr>
          <w:rFonts w:ascii="Arial" w:hAnsi="Arial" w:cs="Arial"/>
          <w:sz w:val="24"/>
        </w:rPr>
        <w:t xml:space="preserve">met start en einde aan </w:t>
      </w:r>
      <w:r>
        <w:rPr>
          <w:rFonts w:ascii="Arial" w:hAnsi="Arial" w:cs="Arial"/>
          <w:sz w:val="24"/>
        </w:rPr>
        <w:t>Distelhoek</w:t>
      </w:r>
      <w:r w:rsidR="002C3AB1">
        <w:rPr>
          <w:rFonts w:ascii="Arial" w:hAnsi="Arial" w:cs="Arial"/>
          <w:sz w:val="24"/>
        </w:rPr>
        <w:t>.</w:t>
      </w:r>
      <w:r>
        <w:rPr>
          <w:rFonts w:ascii="Arial" w:hAnsi="Arial" w:cs="Arial"/>
          <w:sz w:val="24"/>
        </w:rPr>
        <w:br/>
        <w:t xml:space="preserve">- </w:t>
      </w:r>
      <w:r w:rsidR="002C3AB1">
        <w:rPr>
          <w:rFonts w:ascii="Arial" w:hAnsi="Arial" w:cs="Arial"/>
          <w:sz w:val="24"/>
        </w:rPr>
        <w:t>B</w:t>
      </w:r>
      <w:r w:rsidR="00554A3D">
        <w:rPr>
          <w:rFonts w:ascii="Arial" w:hAnsi="Arial" w:cs="Arial"/>
          <w:sz w:val="24"/>
        </w:rPr>
        <w:t xml:space="preserve">ij minder goed weer is het best om aangepaste schoenen te voorzien – het is  </w:t>
      </w:r>
      <w:r w:rsidR="00554A3D">
        <w:rPr>
          <w:rFonts w:ascii="Arial" w:hAnsi="Arial" w:cs="Arial"/>
          <w:sz w:val="24"/>
        </w:rPr>
        <w:br/>
        <w:t xml:space="preserve">  een route met ‘trage wegen’, m.a.w. autoluw, graspaden, ….</w:t>
      </w:r>
    </w:p>
    <w:p w14:paraId="6A4F153C" w14:textId="464CA44F" w:rsidR="000D49B4" w:rsidRPr="004F3540" w:rsidRDefault="00554A3D" w:rsidP="00554A3D">
      <w:pPr>
        <w:pStyle w:val="Lijstalinea"/>
        <w:shd w:val="clear" w:color="auto" w:fill="FFFFFF" w:themeFill="background1"/>
        <w:ind w:left="360"/>
        <w:rPr>
          <w:rFonts w:ascii="Arial" w:hAnsi="Arial" w:cs="Arial"/>
          <w:sz w:val="24"/>
        </w:rPr>
      </w:pPr>
      <w:r>
        <w:rPr>
          <w:rFonts w:ascii="Arial" w:hAnsi="Arial" w:cs="Arial"/>
          <w:sz w:val="24"/>
        </w:rPr>
        <w:lastRenderedPageBreak/>
        <w:t xml:space="preserve">- </w:t>
      </w:r>
      <w:r w:rsidR="002C3AB1">
        <w:rPr>
          <w:rFonts w:ascii="Arial" w:hAnsi="Arial" w:cs="Arial"/>
          <w:sz w:val="24"/>
        </w:rPr>
        <w:t>T</w:t>
      </w:r>
      <w:r w:rsidR="000D49B4" w:rsidRPr="004F3540">
        <w:rPr>
          <w:rFonts w:ascii="Arial" w:hAnsi="Arial" w:cs="Arial"/>
          <w:sz w:val="24"/>
        </w:rPr>
        <w:t xml:space="preserve">oiletten </w:t>
      </w:r>
      <w:r w:rsidR="00A2285B" w:rsidRPr="004F3540">
        <w:rPr>
          <w:rFonts w:ascii="Arial" w:hAnsi="Arial" w:cs="Arial"/>
          <w:sz w:val="24"/>
        </w:rPr>
        <w:t xml:space="preserve">zijn te gebruiken in </w:t>
      </w:r>
      <w:r>
        <w:rPr>
          <w:rFonts w:ascii="Arial" w:hAnsi="Arial" w:cs="Arial"/>
          <w:sz w:val="24"/>
        </w:rPr>
        <w:t xml:space="preserve">dienstencentrum </w:t>
      </w:r>
      <w:r w:rsidR="00A2285B" w:rsidRPr="004F3540">
        <w:rPr>
          <w:rFonts w:ascii="Arial" w:hAnsi="Arial" w:cs="Arial"/>
          <w:sz w:val="24"/>
        </w:rPr>
        <w:t xml:space="preserve">de </w:t>
      </w:r>
      <w:r>
        <w:rPr>
          <w:rFonts w:ascii="Arial" w:hAnsi="Arial" w:cs="Arial"/>
          <w:sz w:val="24"/>
        </w:rPr>
        <w:t>Brem</w:t>
      </w:r>
      <w:r w:rsidR="002C3AB1">
        <w:rPr>
          <w:rFonts w:ascii="Arial" w:hAnsi="Arial" w:cs="Arial"/>
          <w:sz w:val="24"/>
        </w:rPr>
        <w:t>.</w:t>
      </w:r>
      <w:r w:rsidR="0094242F">
        <w:rPr>
          <w:rFonts w:ascii="Arial" w:hAnsi="Arial" w:cs="Arial"/>
          <w:sz w:val="24"/>
        </w:rPr>
        <w:br/>
      </w:r>
    </w:p>
    <w:p w14:paraId="6BB9647D" w14:textId="3EA68FB7" w:rsidR="00554A3D" w:rsidRDefault="00554A3D" w:rsidP="00DA13FB">
      <w:pPr>
        <w:pStyle w:val="Lijstalinea"/>
        <w:numPr>
          <w:ilvl w:val="0"/>
          <w:numId w:val="6"/>
        </w:numPr>
        <w:shd w:val="clear" w:color="auto" w:fill="FFFFFF" w:themeFill="background1"/>
        <w:rPr>
          <w:rFonts w:ascii="Arial" w:hAnsi="Arial" w:cs="Arial"/>
          <w:sz w:val="24"/>
        </w:rPr>
      </w:pPr>
      <w:r w:rsidRPr="0094242F">
        <w:rPr>
          <w:rFonts w:ascii="Arial" w:hAnsi="Arial" w:cs="Arial"/>
          <w:i/>
          <w:sz w:val="24"/>
          <w:shd w:val="clear" w:color="auto" w:fill="F2F2F2" w:themeFill="background1" w:themeFillShade="F2"/>
        </w:rPr>
        <w:t>Speeddate</w:t>
      </w:r>
      <w:r w:rsidRPr="0094242F">
        <w:rPr>
          <w:rFonts w:ascii="Arial" w:hAnsi="Arial" w:cs="Arial"/>
          <w:sz w:val="24"/>
          <w:shd w:val="clear" w:color="auto" w:fill="F2F2F2" w:themeFill="background1" w:themeFillShade="F2"/>
        </w:rPr>
        <w:t xml:space="preserve"> op donderdag 12/05, 19/05 en 02/06 om 14 uur in het  districtshuis.</w:t>
      </w:r>
      <w:r>
        <w:rPr>
          <w:rFonts w:ascii="Arial" w:hAnsi="Arial" w:cs="Arial"/>
          <w:sz w:val="24"/>
        </w:rPr>
        <w:br/>
        <w:t xml:space="preserve">- </w:t>
      </w:r>
      <w:r w:rsidR="002C3AB1">
        <w:rPr>
          <w:rFonts w:ascii="Arial" w:hAnsi="Arial" w:cs="Arial"/>
          <w:sz w:val="24"/>
        </w:rPr>
        <w:t>D</w:t>
      </w:r>
      <w:r>
        <w:rPr>
          <w:rFonts w:ascii="Arial" w:hAnsi="Arial" w:cs="Arial"/>
          <w:sz w:val="24"/>
        </w:rPr>
        <w:t>oelstelling: ontmoeting andere senioren.</w:t>
      </w:r>
      <w:r>
        <w:rPr>
          <w:rFonts w:ascii="Arial" w:hAnsi="Arial" w:cs="Arial"/>
          <w:sz w:val="24"/>
        </w:rPr>
        <w:br/>
        <w:t xml:space="preserve">- </w:t>
      </w:r>
      <w:r w:rsidR="002C3AB1">
        <w:rPr>
          <w:rFonts w:ascii="Arial" w:hAnsi="Arial" w:cs="Arial"/>
          <w:sz w:val="24"/>
        </w:rPr>
        <w:t>M</w:t>
      </w:r>
      <w:r>
        <w:rPr>
          <w:rFonts w:ascii="Arial" w:hAnsi="Arial" w:cs="Arial"/>
          <w:sz w:val="24"/>
        </w:rPr>
        <w:t>omenteel 12 inschrijvingen.</w:t>
      </w:r>
      <w:r>
        <w:rPr>
          <w:rFonts w:ascii="Arial" w:hAnsi="Arial" w:cs="Arial"/>
          <w:sz w:val="24"/>
        </w:rPr>
        <w:br/>
      </w:r>
    </w:p>
    <w:p w14:paraId="05CFC44D" w14:textId="1615985C" w:rsidR="00554A3D" w:rsidRDefault="00554A3D" w:rsidP="00DA13FB">
      <w:pPr>
        <w:pStyle w:val="Lijstalinea"/>
        <w:numPr>
          <w:ilvl w:val="0"/>
          <w:numId w:val="6"/>
        </w:numPr>
        <w:shd w:val="clear" w:color="auto" w:fill="FFFFFF" w:themeFill="background1"/>
        <w:rPr>
          <w:rFonts w:ascii="Arial" w:hAnsi="Arial" w:cs="Arial"/>
          <w:sz w:val="24"/>
        </w:rPr>
      </w:pPr>
      <w:r w:rsidRPr="0094242F">
        <w:rPr>
          <w:rFonts w:ascii="Arial" w:hAnsi="Arial" w:cs="Arial"/>
          <w:i/>
          <w:sz w:val="24"/>
          <w:shd w:val="clear" w:color="auto" w:fill="F2F2F2" w:themeFill="background1" w:themeFillShade="F2"/>
        </w:rPr>
        <w:t>Infosessie brandveiligheid</w:t>
      </w:r>
      <w:r w:rsidRPr="0094242F">
        <w:rPr>
          <w:rFonts w:ascii="Arial" w:hAnsi="Arial" w:cs="Arial"/>
          <w:sz w:val="24"/>
          <w:shd w:val="clear" w:color="auto" w:fill="F2F2F2" w:themeFill="background1" w:themeFillShade="F2"/>
        </w:rPr>
        <w:t xml:space="preserve"> op dinsdag 07/06 </w:t>
      </w:r>
      <w:r w:rsidR="0094242F" w:rsidRPr="0094242F">
        <w:rPr>
          <w:rFonts w:ascii="Arial" w:hAnsi="Arial" w:cs="Arial"/>
          <w:sz w:val="24"/>
          <w:shd w:val="clear" w:color="auto" w:fill="F2F2F2" w:themeFill="background1" w:themeFillShade="F2"/>
        </w:rPr>
        <w:t xml:space="preserve">om 13.30 uur in het </w:t>
      </w:r>
      <w:r w:rsidRPr="0094242F">
        <w:rPr>
          <w:rFonts w:ascii="Arial" w:hAnsi="Arial" w:cs="Arial"/>
          <w:sz w:val="24"/>
          <w:shd w:val="clear" w:color="auto" w:fill="F2F2F2" w:themeFill="background1" w:themeFillShade="F2"/>
        </w:rPr>
        <w:t>districtshuis</w:t>
      </w:r>
    </w:p>
    <w:p w14:paraId="3DE951D5" w14:textId="77777777" w:rsidR="0094242F" w:rsidRDefault="0094242F" w:rsidP="0094242F">
      <w:pPr>
        <w:pStyle w:val="Lijstalinea"/>
        <w:shd w:val="clear" w:color="auto" w:fill="FFFFFF" w:themeFill="background1"/>
        <w:ind w:left="360"/>
        <w:rPr>
          <w:rFonts w:ascii="Arial" w:hAnsi="Arial" w:cs="Arial"/>
          <w:i/>
          <w:sz w:val="24"/>
          <w:shd w:val="clear" w:color="auto" w:fill="F2F2F2" w:themeFill="background1" w:themeFillShade="F2"/>
        </w:rPr>
      </w:pPr>
    </w:p>
    <w:p w14:paraId="48D166CA" w14:textId="159561EE" w:rsidR="0094242F" w:rsidRDefault="0094242F" w:rsidP="00DA13FB">
      <w:pPr>
        <w:pStyle w:val="Lijstalinea"/>
        <w:numPr>
          <w:ilvl w:val="0"/>
          <w:numId w:val="6"/>
        </w:numPr>
        <w:rPr>
          <w:rFonts w:ascii="Arial" w:hAnsi="Arial" w:cs="Arial"/>
          <w:sz w:val="24"/>
        </w:rPr>
      </w:pPr>
      <w:r w:rsidRPr="0094242F">
        <w:rPr>
          <w:rFonts w:ascii="Arial" w:hAnsi="Arial" w:cs="Arial"/>
          <w:i/>
          <w:sz w:val="24"/>
          <w:shd w:val="clear" w:color="auto" w:fill="F2F2F2" w:themeFill="background1" w:themeFillShade="F2"/>
        </w:rPr>
        <w:t xml:space="preserve">‘In </w:t>
      </w:r>
      <w:proofErr w:type="spellStart"/>
      <w:r w:rsidRPr="0094242F">
        <w:rPr>
          <w:rFonts w:ascii="Arial" w:hAnsi="Arial" w:cs="Arial"/>
          <w:i/>
          <w:sz w:val="24"/>
          <w:shd w:val="clear" w:color="auto" w:fill="F2F2F2" w:themeFill="background1" w:themeFillShade="F2"/>
        </w:rPr>
        <w:t>Petto</w:t>
      </w:r>
      <w:proofErr w:type="spellEnd"/>
      <w:r w:rsidRPr="0094242F">
        <w:rPr>
          <w:rFonts w:ascii="Arial" w:hAnsi="Arial" w:cs="Arial"/>
          <w:i/>
          <w:sz w:val="24"/>
          <w:shd w:val="clear" w:color="auto" w:fill="F2F2F2" w:themeFill="background1" w:themeFillShade="F2"/>
        </w:rPr>
        <w:t xml:space="preserve">’ </w:t>
      </w:r>
      <w:r w:rsidRPr="0094242F">
        <w:rPr>
          <w:rFonts w:ascii="Arial" w:hAnsi="Arial" w:cs="Arial"/>
          <w:sz w:val="24"/>
          <w:shd w:val="clear" w:color="auto" w:fill="F2F2F2" w:themeFill="background1" w:themeFillShade="F2"/>
        </w:rPr>
        <w:t>van 21 tot en met 27/11 – verschillende locaties</w:t>
      </w:r>
      <w:r w:rsidR="00236249">
        <w:rPr>
          <w:rFonts w:ascii="Arial" w:hAnsi="Arial" w:cs="Arial"/>
          <w:sz w:val="24"/>
          <w:shd w:val="clear" w:color="auto" w:fill="F2F2F2" w:themeFill="background1" w:themeFillShade="F2"/>
        </w:rPr>
        <w:br/>
      </w:r>
      <w:r w:rsidR="00236249" w:rsidRPr="00236249">
        <w:rPr>
          <w:rFonts w:ascii="Arial" w:hAnsi="Arial" w:cs="Arial"/>
          <w:sz w:val="24"/>
        </w:rPr>
        <w:t xml:space="preserve">- </w:t>
      </w:r>
      <w:r w:rsidR="002C3AB1">
        <w:rPr>
          <w:rFonts w:ascii="Arial" w:hAnsi="Arial" w:cs="Arial"/>
          <w:sz w:val="24"/>
        </w:rPr>
        <w:t>W</w:t>
      </w:r>
      <w:r w:rsidR="00236249" w:rsidRPr="00236249">
        <w:rPr>
          <w:rFonts w:ascii="Arial" w:hAnsi="Arial" w:cs="Arial"/>
          <w:sz w:val="24"/>
        </w:rPr>
        <w:t>ordt opnieuw georganiseerd met een beperkter budget</w:t>
      </w:r>
      <w:r w:rsidR="002C3AB1">
        <w:rPr>
          <w:rFonts w:ascii="Arial" w:hAnsi="Arial" w:cs="Arial"/>
          <w:sz w:val="24"/>
        </w:rPr>
        <w:t>.</w:t>
      </w:r>
      <w:r w:rsidR="00236249">
        <w:rPr>
          <w:rFonts w:ascii="Arial" w:hAnsi="Arial" w:cs="Arial"/>
          <w:sz w:val="24"/>
        </w:rPr>
        <w:br/>
        <w:t xml:space="preserve">- </w:t>
      </w:r>
      <w:proofErr w:type="spellStart"/>
      <w:r w:rsidR="002C3AB1">
        <w:rPr>
          <w:rFonts w:ascii="Arial" w:hAnsi="Arial" w:cs="Arial"/>
          <w:sz w:val="24"/>
        </w:rPr>
        <w:t>A</w:t>
      </w:r>
      <w:r w:rsidR="00236249">
        <w:rPr>
          <w:rFonts w:ascii="Arial" w:hAnsi="Arial" w:cs="Arial"/>
          <w:sz w:val="24"/>
        </w:rPr>
        <w:t>quagym</w:t>
      </w:r>
      <w:proofErr w:type="spellEnd"/>
      <w:r w:rsidR="00236249">
        <w:rPr>
          <w:rFonts w:ascii="Arial" w:hAnsi="Arial" w:cs="Arial"/>
          <w:sz w:val="24"/>
        </w:rPr>
        <w:t>, yoga, tai-</w:t>
      </w:r>
      <w:proofErr w:type="spellStart"/>
      <w:r w:rsidR="00236249">
        <w:rPr>
          <w:rFonts w:ascii="Arial" w:hAnsi="Arial" w:cs="Arial"/>
          <w:sz w:val="24"/>
        </w:rPr>
        <w:t>chi</w:t>
      </w:r>
      <w:proofErr w:type="spellEnd"/>
      <w:r w:rsidR="00236249">
        <w:rPr>
          <w:rFonts w:ascii="Arial" w:hAnsi="Arial" w:cs="Arial"/>
          <w:sz w:val="24"/>
        </w:rPr>
        <w:t xml:space="preserve">, speeddate, filmmarathon en wandeling(en) worden al </w:t>
      </w:r>
      <w:r w:rsidR="00236249">
        <w:rPr>
          <w:rFonts w:ascii="Arial" w:hAnsi="Arial" w:cs="Arial"/>
          <w:sz w:val="24"/>
        </w:rPr>
        <w:br/>
        <w:t xml:space="preserve">  zeker opnieuw opgenomen.</w:t>
      </w:r>
      <w:r w:rsidR="00236249">
        <w:rPr>
          <w:rFonts w:ascii="Arial" w:hAnsi="Arial" w:cs="Arial"/>
          <w:sz w:val="24"/>
        </w:rPr>
        <w:br/>
      </w:r>
    </w:p>
    <w:p w14:paraId="4AED9D36" w14:textId="5FEFA7F7" w:rsidR="00236249" w:rsidRDefault="00236249" w:rsidP="00DA13FB">
      <w:pPr>
        <w:pStyle w:val="Lijstalinea"/>
        <w:numPr>
          <w:ilvl w:val="0"/>
          <w:numId w:val="6"/>
        </w:numPr>
        <w:rPr>
          <w:rFonts w:ascii="Arial" w:hAnsi="Arial" w:cs="Arial"/>
          <w:sz w:val="24"/>
        </w:rPr>
      </w:pPr>
      <w:r>
        <w:rPr>
          <w:rFonts w:ascii="Arial" w:hAnsi="Arial" w:cs="Arial"/>
          <w:i/>
          <w:sz w:val="24"/>
          <w:shd w:val="clear" w:color="auto" w:fill="F2F2F2" w:themeFill="background1" w:themeFillShade="F2"/>
        </w:rPr>
        <w:t xml:space="preserve">Premie woningaanpassing </w:t>
      </w:r>
      <w:r>
        <w:rPr>
          <w:rFonts w:ascii="Arial" w:hAnsi="Arial" w:cs="Arial"/>
          <w:sz w:val="24"/>
          <w:shd w:val="clear" w:color="auto" w:fill="F2F2F2" w:themeFill="background1" w:themeFillShade="F2"/>
        </w:rPr>
        <w:br/>
      </w:r>
      <w:r>
        <w:rPr>
          <w:rFonts w:ascii="Arial" w:hAnsi="Arial" w:cs="Arial"/>
          <w:sz w:val="24"/>
        </w:rPr>
        <w:t xml:space="preserve">- </w:t>
      </w:r>
      <w:r w:rsidR="002C3AB1">
        <w:rPr>
          <w:rFonts w:ascii="Arial" w:hAnsi="Arial" w:cs="Arial"/>
          <w:sz w:val="24"/>
        </w:rPr>
        <w:t>E</w:t>
      </w:r>
      <w:r>
        <w:rPr>
          <w:rFonts w:ascii="Arial" w:hAnsi="Arial" w:cs="Arial"/>
          <w:sz w:val="24"/>
        </w:rPr>
        <w:t>r is een nieuw reglement opgemaakt en goedgekeurd door het districtscollege</w:t>
      </w:r>
      <w:r w:rsidR="002C3AB1">
        <w:rPr>
          <w:rFonts w:ascii="Arial" w:hAnsi="Arial" w:cs="Arial"/>
          <w:sz w:val="24"/>
        </w:rPr>
        <w:t>.</w:t>
      </w:r>
      <w:r>
        <w:rPr>
          <w:rFonts w:ascii="Arial" w:hAnsi="Arial" w:cs="Arial"/>
          <w:sz w:val="24"/>
        </w:rPr>
        <w:br/>
        <w:t xml:space="preserve">- </w:t>
      </w:r>
      <w:r w:rsidR="002C3AB1">
        <w:rPr>
          <w:rFonts w:ascii="Arial" w:hAnsi="Arial" w:cs="Arial"/>
          <w:sz w:val="24"/>
        </w:rPr>
        <w:t>H</w:t>
      </w:r>
      <w:r>
        <w:rPr>
          <w:rFonts w:ascii="Arial" w:hAnsi="Arial" w:cs="Arial"/>
          <w:sz w:val="24"/>
        </w:rPr>
        <w:t>et wordt deze maand nog voorgelegd aan de districtsraad</w:t>
      </w:r>
      <w:r w:rsidR="002C3AB1">
        <w:rPr>
          <w:rFonts w:ascii="Arial" w:hAnsi="Arial" w:cs="Arial"/>
          <w:sz w:val="24"/>
        </w:rPr>
        <w:t>.</w:t>
      </w:r>
      <w:r>
        <w:rPr>
          <w:rFonts w:ascii="Arial" w:hAnsi="Arial" w:cs="Arial"/>
          <w:sz w:val="24"/>
        </w:rPr>
        <w:br/>
        <w:t xml:space="preserve">- </w:t>
      </w:r>
      <w:r w:rsidR="002C3AB1">
        <w:rPr>
          <w:rFonts w:ascii="Arial" w:hAnsi="Arial" w:cs="Arial"/>
          <w:sz w:val="24"/>
        </w:rPr>
        <w:t>E</w:t>
      </w:r>
      <w:r>
        <w:rPr>
          <w:rFonts w:ascii="Arial" w:hAnsi="Arial" w:cs="Arial"/>
          <w:sz w:val="24"/>
        </w:rPr>
        <w:t>r werd geen advies gevraagd aan MAS omdat er inhoudelijk niets is gewijzigd</w:t>
      </w:r>
      <w:r w:rsidR="002C3AB1">
        <w:rPr>
          <w:rFonts w:ascii="Arial" w:hAnsi="Arial" w:cs="Arial"/>
          <w:sz w:val="24"/>
        </w:rPr>
        <w:t>.</w:t>
      </w:r>
      <w:r>
        <w:rPr>
          <w:rFonts w:ascii="Arial" w:hAnsi="Arial" w:cs="Arial"/>
          <w:sz w:val="24"/>
        </w:rPr>
        <w:t xml:space="preserve"> </w:t>
      </w:r>
      <w:r>
        <w:rPr>
          <w:rFonts w:ascii="Arial" w:hAnsi="Arial" w:cs="Arial"/>
          <w:sz w:val="24"/>
        </w:rPr>
        <w:br/>
        <w:t xml:space="preserve">- </w:t>
      </w:r>
      <w:r w:rsidR="002C3AB1">
        <w:rPr>
          <w:rFonts w:ascii="Arial" w:hAnsi="Arial" w:cs="Arial"/>
          <w:sz w:val="24"/>
        </w:rPr>
        <w:t>E</w:t>
      </w:r>
      <w:r>
        <w:rPr>
          <w:rFonts w:ascii="Arial" w:hAnsi="Arial" w:cs="Arial"/>
          <w:sz w:val="24"/>
        </w:rPr>
        <w:t xml:space="preserve">r wordt een nieuw sjabloon gebruikt en er zijn enkele artikels uit verdwenen die </w:t>
      </w:r>
      <w:r>
        <w:rPr>
          <w:rFonts w:ascii="Arial" w:hAnsi="Arial" w:cs="Arial"/>
          <w:sz w:val="24"/>
        </w:rPr>
        <w:br/>
        <w:t xml:space="preserve">  verwijzen naar wetgeving over de toelagen. Deze wetgeving is opgenomen in </w:t>
      </w:r>
      <w:r>
        <w:rPr>
          <w:rFonts w:ascii="Arial" w:hAnsi="Arial" w:cs="Arial"/>
          <w:sz w:val="24"/>
        </w:rPr>
        <w:br/>
        <w:t xml:space="preserve">  een algemeen kaderbesluit. In het reglement wordt verwezen naar dit besluit</w:t>
      </w:r>
      <w:r w:rsidR="00D62F54">
        <w:rPr>
          <w:rFonts w:ascii="Arial" w:hAnsi="Arial" w:cs="Arial"/>
          <w:sz w:val="24"/>
        </w:rPr>
        <w:t>.</w:t>
      </w:r>
      <w:r>
        <w:rPr>
          <w:rFonts w:ascii="Arial" w:hAnsi="Arial" w:cs="Arial"/>
          <w:sz w:val="24"/>
        </w:rPr>
        <w:br/>
      </w:r>
    </w:p>
    <w:p w14:paraId="1E89114A" w14:textId="308AE9F2" w:rsidR="00C829A2" w:rsidRDefault="00236249" w:rsidP="00DA13FB">
      <w:pPr>
        <w:pStyle w:val="Lijstalinea"/>
        <w:numPr>
          <w:ilvl w:val="0"/>
          <w:numId w:val="6"/>
        </w:numPr>
        <w:rPr>
          <w:rFonts w:ascii="Arial" w:hAnsi="Arial" w:cs="Arial"/>
          <w:sz w:val="24"/>
        </w:rPr>
      </w:pPr>
      <w:r>
        <w:rPr>
          <w:rFonts w:ascii="Arial" w:hAnsi="Arial" w:cs="Arial"/>
          <w:i/>
          <w:sz w:val="24"/>
          <w:shd w:val="clear" w:color="auto" w:fill="F2F2F2" w:themeFill="background1" w:themeFillShade="F2"/>
        </w:rPr>
        <w:t>Werkingssubsidie verenigingen</w:t>
      </w:r>
      <w:r>
        <w:rPr>
          <w:rFonts w:ascii="Arial" w:hAnsi="Arial" w:cs="Arial"/>
          <w:i/>
          <w:sz w:val="24"/>
          <w:shd w:val="clear" w:color="auto" w:fill="F2F2F2" w:themeFill="background1" w:themeFillShade="F2"/>
        </w:rPr>
        <w:br/>
      </w:r>
      <w:r>
        <w:rPr>
          <w:rFonts w:ascii="Arial" w:hAnsi="Arial" w:cs="Arial"/>
          <w:sz w:val="24"/>
        </w:rPr>
        <w:t xml:space="preserve">- </w:t>
      </w:r>
      <w:r w:rsidR="00D62F54">
        <w:rPr>
          <w:rFonts w:ascii="Arial" w:hAnsi="Arial" w:cs="Arial"/>
          <w:sz w:val="24"/>
        </w:rPr>
        <w:t>O</w:t>
      </w:r>
      <w:r>
        <w:rPr>
          <w:rFonts w:ascii="Arial" w:hAnsi="Arial" w:cs="Arial"/>
          <w:sz w:val="24"/>
        </w:rPr>
        <w:t xml:space="preserve">ok dit reglement </w:t>
      </w:r>
      <w:r w:rsidR="00C829A2">
        <w:rPr>
          <w:rFonts w:ascii="Arial" w:hAnsi="Arial" w:cs="Arial"/>
          <w:sz w:val="24"/>
        </w:rPr>
        <w:t xml:space="preserve">wordt op een gelijkaardige manier aangepast in de loop van </w:t>
      </w:r>
      <w:r w:rsidR="00C829A2">
        <w:rPr>
          <w:rFonts w:ascii="Arial" w:hAnsi="Arial" w:cs="Arial"/>
          <w:sz w:val="24"/>
        </w:rPr>
        <w:br/>
        <w:t xml:space="preserve">  april / mei</w:t>
      </w:r>
      <w:r w:rsidR="00D62F54">
        <w:rPr>
          <w:rFonts w:ascii="Arial" w:hAnsi="Arial" w:cs="Arial"/>
          <w:sz w:val="24"/>
        </w:rPr>
        <w:t>.</w:t>
      </w:r>
      <w:r w:rsidR="00C829A2">
        <w:rPr>
          <w:rFonts w:ascii="Arial" w:hAnsi="Arial" w:cs="Arial"/>
          <w:sz w:val="24"/>
        </w:rPr>
        <w:br/>
      </w:r>
    </w:p>
    <w:p w14:paraId="1E423CAC" w14:textId="09F9D6A6" w:rsidR="00C829A2" w:rsidRPr="00C829A2" w:rsidRDefault="00C829A2" w:rsidP="00DA13FB">
      <w:pPr>
        <w:pStyle w:val="Lijstalinea"/>
        <w:numPr>
          <w:ilvl w:val="0"/>
          <w:numId w:val="6"/>
        </w:numPr>
        <w:rPr>
          <w:rFonts w:ascii="Arial" w:hAnsi="Arial" w:cs="Arial"/>
          <w:sz w:val="24"/>
          <w:u w:val="single"/>
        </w:rPr>
      </w:pPr>
      <w:r w:rsidRPr="00C829A2">
        <w:rPr>
          <w:rFonts w:ascii="Arial" w:hAnsi="Arial" w:cs="Arial"/>
          <w:i/>
          <w:sz w:val="24"/>
          <w:shd w:val="clear" w:color="auto" w:fill="F2F2F2" w:themeFill="background1" w:themeFillShade="F2"/>
        </w:rPr>
        <w:t>Studiedag MAS</w:t>
      </w:r>
      <w:r w:rsidRPr="00C829A2">
        <w:rPr>
          <w:rFonts w:ascii="Arial" w:hAnsi="Arial" w:cs="Arial"/>
          <w:sz w:val="24"/>
          <w:shd w:val="clear" w:color="auto" w:fill="F2F2F2" w:themeFill="background1" w:themeFillShade="F2"/>
        </w:rPr>
        <w:br/>
      </w:r>
      <w:r w:rsidRPr="00C829A2">
        <w:rPr>
          <w:rFonts w:ascii="Arial" w:hAnsi="Arial" w:cs="Arial"/>
          <w:sz w:val="24"/>
        </w:rPr>
        <w:t xml:space="preserve">- </w:t>
      </w:r>
      <w:r w:rsidR="00D62F54">
        <w:rPr>
          <w:rFonts w:ascii="Arial" w:hAnsi="Arial" w:cs="Arial"/>
          <w:sz w:val="24"/>
        </w:rPr>
        <w:t>P</w:t>
      </w:r>
      <w:r w:rsidRPr="00C829A2">
        <w:rPr>
          <w:rFonts w:ascii="Arial" w:hAnsi="Arial" w:cs="Arial"/>
          <w:sz w:val="24"/>
        </w:rPr>
        <w:t>rogramma</w:t>
      </w:r>
      <w:r w:rsidR="00D62F54">
        <w:rPr>
          <w:rFonts w:ascii="Arial" w:hAnsi="Arial" w:cs="Arial"/>
          <w:sz w:val="24"/>
        </w:rPr>
        <w:t xml:space="preserve">: achter de schermen van </w:t>
      </w:r>
      <w:r w:rsidRPr="00C829A2">
        <w:rPr>
          <w:rFonts w:ascii="Arial" w:hAnsi="Arial" w:cs="Arial"/>
          <w:sz w:val="24"/>
        </w:rPr>
        <w:t>schouwburg Noord en een wandeling</w:t>
      </w:r>
      <w:r w:rsidR="00D62F54">
        <w:rPr>
          <w:rFonts w:ascii="Arial" w:hAnsi="Arial" w:cs="Arial"/>
          <w:sz w:val="24"/>
        </w:rPr>
        <w:t>.</w:t>
      </w:r>
      <w:r w:rsidR="00D62F54">
        <w:rPr>
          <w:rFonts w:ascii="Arial" w:hAnsi="Arial" w:cs="Arial"/>
          <w:sz w:val="24"/>
        </w:rPr>
        <w:br/>
        <w:t>- Datum: Chris Meizler stuurt de mogelijke data door waaruit we kunnen kiezen..</w:t>
      </w:r>
      <w:r w:rsidRPr="00C829A2">
        <w:rPr>
          <w:rFonts w:ascii="Arial" w:hAnsi="Arial" w:cs="Arial"/>
          <w:sz w:val="24"/>
        </w:rPr>
        <w:br/>
        <w:t xml:space="preserve">- </w:t>
      </w:r>
      <w:r w:rsidR="00D62F54">
        <w:rPr>
          <w:rFonts w:ascii="Arial" w:hAnsi="Arial" w:cs="Arial"/>
          <w:sz w:val="24"/>
        </w:rPr>
        <w:t>R</w:t>
      </w:r>
      <w:r w:rsidR="00D62F54" w:rsidRPr="00C829A2">
        <w:rPr>
          <w:rFonts w:ascii="Arial" w:hAnsi="Arial" w:cs="Arial"/>
          <w:sz w:val="24"/>
        </w:rPr>
        <w:t xml:space="preserve">estaurant: Distelhoek of Tot Straks </w:t>
      </w:r>
      <w:r w:rsidR="00D62F54">
        <w:rPr>
          <w:rFonts w:ascii="Arial" w:hAnsi="Arial" w:cs="Arial"/>
          <w:sz w:val="24"/>
        </w:rPr>
        <w:br/>
        <w:t xml:space="preserve">- </w:t>
      </w:r>
      <w:r w:rsidRPr="00C829A2">
        <w:rPr>
          <w:rFonts w:ascii="Arial" w:hAnsi="Arial" w:cs="Arial"/>
          <w:sz w:val="24"/>
        </w:rPr>
        <w:t xml:space="preserve">Fred stelt een interessante wandeling voor aan de Theunisbrug. Sonja vraagt </w:t>
      </w:r>
      <w:r w:rsidRPr="00C829A2">
        <w:rPr>
          <w:rFonts w:ascii="Arial" w:hAnsi="Arial" w:cs="Arial"/>
          <w:sz w:val="24"/>
        </w:rPr>
        <w:br/>
        <w:t xml:space="preserve">  om deze eventueel voor te bereiden.</w:t>
      </w:r>
      <w:r w:rsidR="00D62F54">
        <w:rPr>
          <w:rFonts w:ascii="Arial" w:hAnsi="Arial" w:cs="Arial"/>
          <w:sz w:val="24"/>
        </w:rPr>
        <w:t xml:space="preserve"> </w:t>
      </w:r>
      <w:r w:rsidR="00D62F54">
        <w:rPr>
          <w:rFonts w:ascii="Arial" w:hAnsi="Arial" w:cs="Arial"/>
          <w:sz w:val="24"/>
        </w:rPr>
        <w:br/>
        <w:t xml:space="preserve">- Ook de wandeling van 05/05 is een  mogelijkheid. </w:t>
      </w:r>
      <w:r>
        <w:rPr>
          <w:rFonts w:ascii="Arial" w:hAnsi="Arial" w:cs="Arial"/>
          <w:sz w:val="24"/>
        </w:rPr>
        <w:br/>
      </w:r>
    </w:p>
    <w:p w14:paraId="6F443452" w14:textId="3D652980" w:rsidR="000D49B4" w:rsidRPr="00C829A2" w:rsidRDefault="000D49B4" w:rsidP="00C829A2">
      <w:pPr>
        <w:rPr>
          <w:rFonts w:ascii="Arial" w:hAnsi="Arial" w:cs="Arial"/>
          <w:szCs w:val="22"/>
        </w:rPr>
      </w:pPr>
      <w:r w:rsidRPr="00D62F54">
        <w:rPr>
          <w:rFonts w:ascii="Arial" w:hAnsi="Arial" w:cs="Arial"/>
          <w:b/>
          <w:sz w:val="24"/>
          <w:u w:val="single"/>
        </w:rPr>
        <w:t>Conferentie</w:t>
      </w:r>
      <w:r w:rsidR="00706438">
        <w:rPr>
          <w:rFonts w:ascii="Arial" w:hAnsi="Arial" w:cs="Arial"/>
          <w:b/>
          <w:sz w:val="24"/>
          <w:u w:val="single"/>
        </w:rPr>
        <w:t xml:space="preserve"> (SRSA)</w:t>
      </w:r>
      <w:r w:rsidR="00C829A2">
        <w:rPr>
          <w:rFonts w:ascii="Arial" w:hAnsi="Arial" w:cs="Arial"/>
          <w:sz w:val="24"/>
        </w:rPr>
        <w:t xml:space="preserve"> </w:t>
      </w:r>
      <w:r w:rsidR="00D62F54">
        <w:rPr>
          <w:rFonts w:ascii="Arial" w:hAnsi="Arial" w:cs="Arial"/>
          <w:sz w:val="24"/>
        </w:rPr>
        <w:t xml:space="preserve"> </w:t>
      </w:r>
      <w:r w:rsidR="00C829A2">
        <w:rPr>
          <w:rFonts w:ascii="Arial" w:hAnsi="Arial" w:cs="Arial"/>
          <w:sz w:val="24"/>
        </w:rPr>
        <w:t>(</w:t>
      </w:r>
      <w:r w:rsidR="00D62F54" w:rsidRPr="008F16A6">
        <w:rPr>
          <w:rFonts w:ascii="Arial" w:hAnsi="Arial" w:cs="Arial"/>
          <w:szCs w:val="22"/>
        </w:rPr>
        <w:t>Marc Van Boxelaer</w:t>
      </w:r>
      <w:r w:rsidR="00D62F54">
        <w:rPr>
          <w:rFonts w:ascii="Arial" w:hAnsi="Arial" w:cs="Arial"/>
          <w:szCs w:val="22"/>
        </w:rPr>
        <w:t xml:space="preserve"> </w:t>
      </w:r>
      <w:r w:rsidR="00C829A2">
        <w:rPr>
          <w:rFonts w:ascii="Arial" w:hAnsi="Arial" w:cs="Arial"/>
          <w:szCs w:val="22"/>
        </w:rPr>
        <w:t>licht toe)</w:t>
      </w:r>
    </w:p>
    <w:p w14:paraId="6E8EBCF6" w14:textId="77777777" w:rsidR="00706438" w:rsidRDefault="00CF5F68" w:rsidP="00DA13FB">
      <w:pPr>
        <w:pStyle w:val="Lijstalinea"/>
        <w:numPr>
          <w:ilvl w:val="0"/>
          <w:numId w:val="6"/>
        </w:numPr>
        <w:shd w:val="clear" w:color="auto" w:fill="FFFFFF" w:themeFill="background1"/>
        <w:rPr>
          <w:rFonts w:ascii="Arial" w:hAnsi="Arial" w:cs="Arial"/>
          <w:sz w:val="24"/>
        </w:rPr>
      </w:pPr>
      <w:r w:rsidRPr="00706438">
        <w:rPr>
          <w:rFonts w:ascii="Arial" w:hAnsi="Arial" w:cs="Arial"/>
          <w:sz w:val="24"/>
          <w:u w:val="single"/>
        </w:rPr>
        <w:t>Planning</w:t>
      </w:r>
      <w:r>
        <w:rPr>
          <w:rFonts w:ascii="Arial" w:hAnsi="Arial" w:cs="Arial"/>
          <w:sz w:val="24"/>
        </w:rPr>
        <w:t xml:space="preserve">: gesprek met </w:t>
      </w:r>
      <w:r w:rsidR="00706438">
        <w:rPr>
          <w:rFonts w:ascii="Arial" w:hAnsi="Arial" w:cs="Arial"/>
          <w:sz w:val="24"/>
        </w:rPr>
        <w:t xml:space="preserve">schepen </w:t>
      </w:r>
      <w:r>
        <w:rPr>
          <w:rFonts w:ascii="Arial" w:hAnsi="Arial" w:cs="Arial"/>
          <w:sz w:val="24"/>
        </w:rPr>
        <w:t>Tom Meeuws</w:t>
      </w:r>
      <w:r w:rsidR="00706438">
        <w:rPr>
          <w:rFonts w:ascii="Arial" w:hAnsi="Arial" w:cs="Arial"/>
          <w:sz w:val="24"/>
        </w:rPr>
        <w:t xml:space="preserve"> over privatisering  en met schepen </w:t>
      </w:r>
      <w:r w:rsidR="00276DF3">
        <w:rPr>
          <w:rFonts w:ascii="Arial" w:hAnsi="Arial" w:cs="Arial"/>
          <w:sz w:val="24"/>
        </w:rPr>
        <w:t xml:space="preserve">Koen </w:t>
      </w:r>
      <w:r w:rsidR="000D49B4">
        <w:rPr>
          <w:rFonts w:ascii="Arial" w:hAnsi="Arial" w:cs="Arial"/>
          <w:sz w:val="24"/>
        </w:rPr>
        <w:t>Ken</w:t>
      </w:r>
      <w:r w:rsidR="00276DF3">
        <w:rPr>
          <w:rFonts w:ascii="Arial" w:hAnsi="Arial" w:cs="Arial"/>
          <w:sz w:val="24"/>
        </w:rPr>
        <w:t>n</w:t>
      </w:r>
      <w:r w:rsidR="000D49B4">
        <w:rPr>
          <w:rFonts w:ascii="Arial" w:hAnsi="Arial" w:cs="Arial"/>
          <w:sz w:val="24"/>
        </w:rPr>
        <w:t>is over mobiliteitsvraagstukken onder</w:t>
      </w:r>
      <w:r w:rsidR="00276DF3">
        <w:rPr>
          <w:rFonts w:ascii="Arial" w:hAnsi="Arial" w:cs="Arial"/>
          <w:sz w:val="24"/>
        </w:rPr>
        <w:t xml:space="preserve"> </w:t>
      </w:r>
      <w:r w:rsidR="000D49B4">
        <w:rPr>
          <w:rFonts w:ascii="Arial" w:hAnsi="Arial" w:cs="Arial"/>
          <w:sz w:val="24"/>
        </w:rPr>
        <w:t xml:space="preserve">meer </w:t>
      </w:r>
      <w:r w:rsidR="00276DF3">
        <w:rPr>
          <w:rFonts w:ascii="Arial" w:hAnsi="Arial" w:cs="Arial"/>
          <w:sz w:val="24"/>
        </w:rPr>
        <w:t xml:space="preserve">de </w:t>
      </w:r>
      <w:r w:rsidR="000D49B4">
        <w:rPr>
          <w:rFonts w:ascii="Arial" w:hAnsi="Arial" w:cs="Arial"/>
          <w:sz w:val="24"/>
        </w:rPr>
        <w:t xml:space="preserve">plannen </w:t>
      </w:r>
      <w:r w:rsidR="00276DF3">
        <w:rPr>
          <w:rFonts w:ascii="Arial" w:hAnsi="Arial" w:cs="Arial"/>
          <w:sz w:val="24"/>
        </w:rPr>
        <w:t xml:space="preserve">van </w:t>
      </w:r>
      <w:r w:rsidR="000D49B4">
        <w:rPr>
          <w:rFonts w:ascii="Arial" w:hAnsi="Arial" w:cs="Arial"/>
          <w:sz w:val="24"/>
        </w:rPr>
        <w:t xml:space="preserve">De Lijn. </w:t>
      </w:r>
    </w:p>
    <w:p w14:paraId="26982959" w14:textId="2B5C8551" w:rsidR="000D49B4" w:rsidRDefault="000D49B4" w:rsidP="00DA13FB">
      <w:pPr>
        <w:pStyle w:val="Lijstalinea"/>
        <w:numPr>
          <w:ilvl w:val="0"/>
          <w:numId w:val="6"/>
        </w:numPr>
        <w:shd w:val="clear" w:color="auto" w:fill="FFFFFF" w:themeFill="background1"/>
        <w:rPr>
          <w:rFonts w:ascii="Arial" w:hAnsi="Arial" w:cs="Arial"/>
          <w:sz w:val="24"/>
        </w:rPr>
      </w:pPr>
      <w:r w:rsidRPr="00706438">
        <w:rPr>
          <w:rFonts w:ascii="Arial" w:hAnsi="Arial" w:cs="Arial"/>
          <w:sz w:val="24"/>
          <w:u w:val="single"/>
        </w:rPr>
        <w:t>Vaststelling</w:t>
      </w:r>
      <w:r>
        <w:rPr>
          <w:rFonts w:ascii="Arial" w:hAnsi="Arial" w:cs="Arial"/>
          <w:sz w:val="24"/>
        </w:rPr>
        <w:t xml:space="preserve">: er is </w:t>
      </w:r>
      <w:r w:rsidR="00706438">
        <w:rPr>
          <w:rFonts w:ascii="Arial" w:hAnsi="Arial" w:cs="Arial"/>
          <w:sz w:val="24"/>
        </w:rPr>
        <w:t xml:space="preserve">de </w:t>
      </w:r>
      <w:r>
        <w:rPr>
          <w:rFonts w:ascii="Arial" w:hAnsi="Arial" w:cs="Arial"/>
          <w:sz w:val="24"/>
        </w:rPr>
        <w:t xml:space="preserve">wil vanuit </w:t>
      </w:r>
      <w:r w:rsidR="00276DF3">
        <w:rPr>
          <w:rFonts w:ascii="Arial" w:hAnsi="Arial" w:cs="Arial"/>
          <w:sz w:val="24"/>
        </w:rPr>
        <w:t xml:space="preserve">het </w:t>
      </w:r>
      <w:r w:rsidR="00706438">
        <w:rPr>
          <w:rFonts w:ascii="Arial" w:hAnsi="Arial" w:cs="Arial"/>
          <w:sz w:val="24"/>
        </w:rPr>
        <w:t>stads</w:t>
      </w:r>
      <w:r>
        <w:rPr>
          <w:rFonts w:ascii="Arial" w:hAnsi="Arial" w:cs="Arial"/>
          <w:sz w:val="24"/>
        </w:rPr>
        <w:t>college om ontmoeting met schepenen te voorzien over thema’s die van belang zijn voor senioren.</w:t>
      </w:r>
    </w:p>
    <w:p w14:paraId="17734307" w14:textId="675EE2B4" w:rsidR="00706438" w:rsidRDefault="00706438" w:rsidP="00DA13FB">
      <w:pPr>
        <w:pStyle w:val="Lijstalinea"/>
        <w:numPr>
          <w:ilvl w:val="0"/>
          <w:numId w:val="6"/>
        </w:numPr>
        <w:shd w:val="clear" w:color="auto" w:fill="FFFFFF" w:themeFill="background1"/>
        <w:rPr>
          <w:rFonts w:ascii="Arial" w:hAnsi="Arial" w:cs="Arial"/>
          <w:sz w:val="24"/>
        </w:rPr>
      </w:pPr>
      <w:r w:rsidRPr="00706438">
        <w:rPr>
          <w:rFonts w:ascii="Arial" w:hAnsi="Arial" w:cs="Arial"/>
          <w:sz w:val="24"/>
          <w:u w:val="single"/>
        </w:rPr>
        <w:t>Toekomst SRSA</w:t>
      </w:r>
      <w:r>
        <w:rPr>
          <w:rFonts w:ascii="Arial" w:hAnsi="Arial" w:cs="Arial"/>
          <w:sz w:val="24"/>
        </w:rPr>
        <w:t>: bestaat eigenlijk niet meer omdat er geen rechtsgronden meer zijn. Hierdoor wenst district Hoboken niet meer deel te nemen. Het is een orgaan dat zichzelf in leven houdt.</w:t>
      </w:r>
      <w:r>
        <w:rPr>
          <w:rFonts w:ascii="Arial" w:hAnsi="Arial" w:cs="Arial"/>
          <w:sz w:val="24"/>
        </w:rPr>
        <w:br/>
        <w:t>Men is vragende partij om een overkoepelend overleg tussen de adviesraden van de verschillende districten te hebben maar niet los van alle officiële instanties.</w:t>
      </w:r>
      <w:r w:rsidR="004440E0">
        <w:rPr>
          <w:rFonts w:ascii="Arial" w:hAnsi="Arial" w:cs="Arial"/>
          <w:sz w:val="24"/>
        </w:rPr>
        <w:br/>
        <w:t xml:space="preserve">De seniorenconsulenten hebben deze problematiek besproken  met Annemie Balcaen </w:t>
      </w:r>
      <w:r w:rsidR="004440E0" w:rsidRPr="004440E0">
        <w:rPr>
          <w:rFonts w:ascii="Arial" w:hAnsi="Arial" w:cs="Arial"/>
          <w:szCs w:val="22"/>
        </w:rPr>
        <w:t>(beleidsmedewerke</w:t>
      </w:r>
      <w:r w:rsidR="004440E0">
        <w:rPr>
          <w:rFonts w:ascii="Arial" w:hAnsi="Arial" w:cs="Arial"/>
          <w:szCs w:val="22"/>
        </w:rPr>
        <w:t>r</w:t>
      </w:r>
      <w:r w:rsidR="004440E0" w:rsidRPr="004440E0">
        <w:rPr>
          <w:rFonts w:ascii="Arial" w:hAnsi="Arial" w:cs="Arial"/>
          <w:szCs w:val="22"/>
        </w:rPr>
        <w:t xml:space="preserve"> Vlaamse Ouderenraad)</w:t>
      </w:r>
      <w:r w:rsidR="004440E0">
        <w:rPr>
          <w:rFonts w:ascii="Arial" w:hAnsi="Arial" w:cs="Arial"/>
          <w:sz w:val="24"/>
        </w:rPr>
        <w:t>.</w:t>
      </w:r>
    </w:p>
    <w:p w14:paraId="3E2BF925" w14:textId="7E138B19" w:rsidR="004440E0" w:rsidRDefault="004440E0" w:rsidP="00DA13FB">
      <w:pPr>
        <w:pStyle w:val="Lijstalinea"/>
        <w:numPr>
          <w:ilvl w:val="0"/>
          <w:numId w:val="6"/>
        </w:numPr>
        <w:shd w:val="clear" w:color="auto" w:fill="FFFFFF" w:themeFill="background1"/>
        <w:rPr>
          <w:rFonts w:ascii="Arial" w:hAnsi="Arial" w:cs="Arial"/>
          <w:sz w:val="24"/>
        </w:rPr>
      </w:pPr>
      <w:r>
        <w:rPr>
          <w:rFonts w:ascii="Arial" w:hAnsi="Arial" w:cs="Arial"/>
          <w:sz w:val="24"/>
          <w:u w:val="single"/>
        </w:rPr>
        <w:t>Mogelijke oplossing</w:t>
      </w:r>
      <w:r w:rsidRPr="004440E0">
        <w:rPr>
          <w:rFonts w:ascii="Arial" w:hAnsi="Arial" w:cs="Arial"/>
          <w:sz w:val="24"/>
        </w:rPr>
        <w:t>:</w:t>
      </w:r>
      <w:r>
        <w:rPr>
          <w:rFonts w:ascii="Arial" w:hAnsi="Arial" w:cs="Arial"/>
          <w:sz w:val="24"/>
        </w:rPr>
        <w:t xml:space="preserve"> aanpalende gemeenten verenigen zich in een RPO </w:t>
      </w:r>
      <w:r w:rsidRPr="004440E0">
        <w:rPr>
          <w:rFonts w:ascii="Arial" w:hAnsi="Arial" w:cs="Arial"/>
          <w:szCs w:val="22"/>
        </w:rPr>
        <w:t>(Regionaal Platform voor Ouderenbeleidsparticipatie).</w:t>
      </w:r>
      <w:r>
        <w:rPr>
          <w:rFonts w:ascii="Arial" w:hAnsi="Arial" w:cs="Arial"/>
          <w:sz w:val="24"/>
        </w:rPr>
        <w:t xml:space="preserve"> De districten kunnen zich ook als een RPO verenigen </w:t>
      </w:r>
      <w:r w:rsidRPr="004440E0">
        <w:rPr>
          <w:rFonts w:ascii="Arial" w:hAnsi="Arial" w:cs="Arial"/>
          <w:szCs w:val="22"/>
        </w:rPr>
        <w:t>(m.a.w. de SRSA kan een RPO worden).</w:t>
      </w:r>
      <w:r>
        <w:rPr>
          <w:rFonts w:ascii="Arial" w:hAnsi="Arial" w:cs="Arial"/>
          <w:szCs w:val="22"/>
        </w:rPr>
        <w:br/>
      </w:r>
      <w:r>
        <w:rPr>
          <w:rFonts w:ascii="Arial" w:hAnsi="Arial" w:cs="Arial"/>
          <w:sz w:val="24"/>
        </w:rPr>
        <w:t xml:space="preserve">Vanuit de RPO is er een afvaardiging naar de ISO </w:t>
      </w:r>
      <w:r w:rsidRPr="004440E0">
        <w:rPr>
          <w:rFonts w:ascii="Arial" w:hAnsi="Arial" w:cs="Arial"/>
          <w:szCs w:val="22"/>
        </w:rPr>
        <w:t>(Interregionale Stuurgroep Ouderenbeleidsparticipatie)</w:t>
      </w:r>
      <w:r>
        <w:rPr>
          <w:rFonts w:ascii="Arial" w:hAnsi="Arial" w:cs="Arial"/>
          <w:szCs w:val="22"/>
        </w:rPr>
        <w:t xml:space="preserve">. </w:t>
      </w:r>
      <w:r w:rsidRPr="004440E0">
        <w:rPr>
          <w:rFonts w:ascii="Arial" w:hAnsi="Arial" w:cs="Arial"/>
          <w:sz w:val="24"/>
        </w:rPr>
        <w:t xml:space="preserve">De RPO van de districten kan dan 3 personen afvaardigen naar de ISO. Vanuit de ISO is er dan weer een afvaardiging naar de Vlaamse Ouderenraad. </w:t>
      </w:r>
    </w:p>
    <w:p w14:paraId="4B102794" w14:textId="5E76E6DA" w:rsidR="00B12C4A" w:rsidRDefault="00B12C4A" w:rsidP="00DA13FB">
      <w:pPr>
        <w:pStyle w:val="Lijstalinea"/>
        <w:numPr>
          <w:ilvl w:val="0"/>
          <w:numId w:val="6"/>
        </w:numPr>
        <w:shd w:val="clear" w:color="auto" w:fill="FFFFFF" w:themeFill="background1"/>
        <w:rPr>
          <w:rFonts w:ascii="Arial" w:hAnsi="Arial" w:cs="Arial"/>
          <w:sz w:val="24"/>
        </w:rPr>
      </w:pPr>
      <w:r>
        <w:rPr>
          <w:rFonts w:ascii="Arial" w:hAnsi="Arial" w:cs="Arial"/>
          <w:sz w:val="24"/>
          <w:u w:val="single"/>
        </w:rPr>
        <w:lastRenderedPageBreak/>
        <w:t>Vervoersregioraad</w:t>
      </w:r>
      <w:r w:rsidRPr="00B12C4A">
        <w:rPr>
          <w:rFonts w:ascii="Arial" w:hAnsi="Arial" w:cs="Arial"/>
          <w:sz w:val="24"/>
        </w:rPr>
        <w:t>:</w:t>
      </w:r>
      <w:r>
        <w:rPr>
          <w:rFonts w:ascii="Arial" w:hAnsi="Arial" w:cs="Arial"/>
          <w:sz w:val="24"/>
        </w:rPr>
        <w:t xml:space="preserve"> op deze vergaderingen zijn schepen </w:t>
      </w:r>
      <w:r w:rsidRPr="007E357D">
        <w:rPr>
          <w:rFonts w:ascii="Arial" w:hAnsi="Arial" w:cs="Arial"/>
          <w:sz w:val="24"/>
        </w:rPr>
        <w:t>Koen Ken</w:t>
      </w:r>
      <w:r>
        <w:rPr>
          <w:rFonts w:ascii="Arial" w:hAnsi="Arial" w:cs="Arial"/>
          <w:sz w:val="24"/>
        </w:rPr>
        <w:t>n</w:t>
      </w:r>
      <w:r w:rsidRPr="007E357D">
        <w:rPr>
          <w:rFonts w:ascii="Arial" w:hAnsi="Arial" w:cs="Arial"/>
          <w:sz w:val="24"/>
        </w:rPr>
        <w:t>is en alle districtss</w:t>
      </w:r>
      <w:r>
        <w:rPr>
          <w:rFonts w:ascii="Arial" w:hAnsi="Arial" w:cs="Arial"/>
          <w:sz w:val="24"/>
        </w:rPr>
        <w:t>c</w:t>
      </w:r>
      <w:r w:rsidRPr="007E357D">
        <w:rPr>
          <w:rFonts w:ascii="Arial" w:hAnsi="Arial" w:cs="Arial"/>
          <w:sz w:val="24"/>
        </w:rPr>
        <w:t>hepenen mobiliteit</w:t>
      </w:r>
      <w:r>
        <w:rPr>
          <w:rFonts w:ascii="Arial" w:hAnsi="Arial" w:cs="Arial"/>
          <w:sz w:val="24"/>
        </w:rPr>
        <w:t xml:space="preserve"> </w:t>
      </w:r>
      <w:r w:rsidRPr="007E357D">
        <w:rPr>
          <w:rFonts w:ascii="Arial" w:hAnsi="Arial" w:cs="Arial"/>
          <w:sz w:val="24"/>
        </w:rPr>
        <w:t>aanwezig</w:t>
      </w:r>
      <w:r>
        <w:rPr>
          <w:rFonts w:ascii="Arial" w:hAnsi="Arial" w:cs="Arial"/>
          <w:sz w:val="24"/>
        </w:rPr>
        <w:t xml:space="preserve">. De </w:t>
      </w:r>
      <w:r w:rsidRPr="007E357D">
        <w:rPr>
          <w:rFonts w:ascii="Arial" w:hAnsi="Arial" w:cs="Arial"/>
          <w:sz w:val="24"/>
        </w:rPr>
        <w:t xml:space="preserve">plannen </w:t>
      </w:r>
      <w:r>
        <w:rPr>
          <w:rFonts w:ascii="Arial" w:hAnsi="Arial" w:cs="Arial"/>
          <w:sz w:val="24"/>
        </w:rPr>
        <w:t xml:space="preserve">voorgesteld door </w:t>
      </w:r>
      <w:r w:rsidRPr="007E357D">
        <w:rPr>
          <w:rFonts w:ascii="Arial" w:hAnsi="Arial" w:cs="Arial"/>
          <w:sz w:val="24"/>
        </w:rPr>
        <w:t>De Lijn zijn afgewezen</w:t>
      </w:r>
      <w:r>
        <w:rPr>
          <w:rFonts w:ascii="Arial" w:hAnsi="Arial" w:cs="Arial"/>
          <w:sz w:val="24"/>
        </w:rPr>
        <w:t xml:space="preserve">, </w:t>
      </w:r>
      <w:r w:rsidRPr="007E357D">
        <w:rPr>
          <w:rFonts w:ascii="Arial" w:hAnsi="Arial" w:cs="Arial"/>
          <w:sz w:val="24"/>
        </w:rPr>
        <w:t>onder</w:t>
      </w:r>
      <w:r>
        <w:rPr>
          <w:rFonts w:ascii="Arial" w:hAnsi="Arial" w:cs="Arial"/>
          <w:sz w:val="24"/>
        </w:rPr>
        <w:t xml:space="preserve"> </w:t>
      </w:r>
      <w:r w:rsidRPr="007E357D">
        <w:rPr>
          <w:rFonts w:ascii="Arial" w:hAnsi="Arial" w:cs="Arial"/>
          <w:sz w:val="24"/>
        </w:rPr>
        <w:t xml:space="preserve">meer door Vlaams minister </w:t>
      </w:r>
      <w:r>
        <w:rPr>
          <w:rFonts w:ascii="Arial" w:hAnsi="Arial" w:cs="Arial"/>
          <w:sz w:val="24"/>
        </w:rPr>
        <w:t xml:space="preserve">voor </w:t>
      </w:r>
      <w:r w:rsidRPr="007E357D">
        <w:rPr>
          <w:rFonts w:ascii="Arial" w:hAnsi="Arial" w:cs="Arial"/>
          <w:sz w:val="24"/>
        </w:rPr>
        <w:t>mobiliteit</w:t>
      </w:r>
      <w:r>
        <w:rPr>
          <w:rFonts w:ascii="Arial" w:hAnsi="Arial" w:cs="Arial"/>
          <w:sz w:val="24"/>
        </w:rPr>
        <w:t xml:space="preserve">. </w:t>
      </w:r>
      <w:r w:rsidRPr="007E357D">
        <w:rPr>
          <w:rFonts w:ascii="Arial" w:hAnsi="Arial" w:cs="Arial"/>
          <w:sz w:val="24"/>
        </w:rPr>
        <w:t xml:space="preserve">De Lijn </w:t>
      </w:r>
      <w:r>
        <w:rPr>
          <w:rFonts w:ascii="Arial" w:hAnsi="Arial" w:cs="Arial"/>
          <w:sz w:val="24"/>
        </w:rPr>
        <w:t xml:space="preserve">wil </w:t>
      </w:r>
      <w:r w:rsidRPr="007E357D">
        <w:rPr>
          <w:rFonts w:ascii="Arial" w:hAnsi="Arial" w:cs="Arial"/>
          <w:sz w:val="24"/>
        </w:rPr>
        <w:t xml:space="preserve">werken met minder </w:t>
      </w:r>
      <w:r>
        <w:rPr>
          <w:rFonts w:ascii="Arial" w:hAnsi="Arial" w:cs="Arial"/>
          <w:sz w:val="24"/>
        </w:rPr>
        <w:t>tram</w:t>
      </w:r>
      <w:r w:rsidRPr="007E357D">
        <w:rPr>
          <w:rFonts w:ascii="Arial" w:hAnsi="Arial" w:cs="Arial"/>
          <w:sz w:val="24"/>
        </w:rPr>
        <w:t xml:space="preserve">lijnen </w:t>
      </w:r>
      <w:r>
        <w:rPr>
          <w:rFonts w:ascii="Arial" w:hAnsi="Arial" w:cs="Arial"/>
          <w:sz w:val="24"/>
        </w:rPr>
        <w:t>en</w:t>
      </w:r>
      <w:r w:rsidRPr="007E357D">
        <w:rPr>
          <w:rFonts w:ascii="Arial" w:hAnsi="Arial" w:cs="Arial"/>
          <w:sz w:val="24"/>
        </w:rPr>
        <w:t xml:space="preserve"> meer overstappen</w:t>
      </w:r>
      <w:r>
        <w:rPr>
          <w:rFonts w:ascii="Arial" w:hAnsi="Arial" w:cs="Arial"/>
          <w:sz w:val="24"/>
        </w:rPr>
        <w:t>. W</w:t>
      </w:r>
      <w:r w:rsidRPr="007E357D">
        <w:rPr>
          <w:rFonts w:ascii="Arial" w:hAnsi="Arial" w:cs="Arial"/>
          <w:sz w:val="24"/>
        </w:rPr>
        <w:t xml:space="preserve">at </w:t>
      </w:r>
      <w:r>
        <w:rPr>
          <w:rFonts w:ascii="Arial" w:hAnsi="Arial" w:cs="Arial"/>
          <w:sz w:val="24"/>
        </w:rPr>
        <w:t xml:space="preserve">gebeurt er dan </w:t>
      </w:r>
      <w:r w:rsidRPr="007E357D">
        <w:rPr>
          <w:rFonts w:ascii="Arial" w:hAnsi="Arial" w:cs="Arial"/>
          <w:sz w:val="24"/>
        </w:rPr>
        <w:t>met de</w:t>
      </w:r>
      <w:r>
        <w:rPr>
          <w:rFonts w:ascii="Arial" w:hAnsi="Arial" w:cs="Arial"/>
          <w:sz w:val="24"/>
        </w:rPr>
        <w:t xml:space="preserve"> reeds aangelegde P</w:t>
      </w:r>
      <w:r w:rsidRPr="007E357D">
        <w:rPr>
          <w:rFonts w:ascii="Arial" w:hAnsi="Arial" w:cs="Arial"/>
          <w:sz w:val="24"/>
        </w:rPr>
        <w:t xml:space="preserve">ark </w:t>
      </w:r>
      <w:r>
        <w:rPr>
          <w:rFonts w:ascii="Arial" w:hAnsi="Arial" w:cs="Arial"/>
          <w:sz w:val="24"/>
        </w:rPr>
        <w:t>&amp;</w:t>
      </w:r>
      <w:r w:rsidRPr="007E357D">
        <w:rPr>
          <w:rFonts w:ascii="Arial" w:hAnsi="Arial" w:cs="Arial"/>
          <w:sz w:val="24"/>
        </w:rPr>
        <w:t xml:space="preserve"> </w:t>
      </w:r>
      <w:r>
        <w:rPr>
          <w:rFonts w:ascii="Arial" w:hAnsi="Arial" w:cs="Arial"/>
          <w:sz w:val="24"/>
        </w:rPr>
        <w:t>R</w:t>
      </w:r>
      <w:r w:rsidRPr="007E357D">
        <w:rPr>
          <w:rFonts w:ascii="Arial" w:hAnsi="Arial" w:cs="Arial"/>
          <w:sz w:val="24"/>
        </w:rPr>
        <w:t>ides? Er</w:t>
      </w:r>
      <w:r>
        <w:rPr>
          <w:rFonts w:ascii="Arial" w:hAnsi="Arial" w:cs="Arial"/>
          <w:sz w:val="24"/>
        </w:rPr>
        <w:t xml:space="preserve"> zouden ook </w:t>
      </w:r>
      <w:r w:rsidRPr="007E357D">
        <w:rPr>
          <w:rFonts w:ascii="Arial" w:hAnsi="Arial" w:cs="Arial"/>
          <w:sz w:val="24"/>
        </w:rPr>
        <w:t>voorstedelijke treinen</w:t>
      </w:r>
      <w:r>
        <w:rPr>
          <w:rFonts w:ascii="Arial" w:hAnsi="Arial" w:cs="Arial"/>
          <w:sz w:val="24"/>
        </w:rPr>
        <w:t xml:space="preserve"> komen</w:t>
      </w:r>
      <w:r w:rsidRPr="007E357D">
        <w:rPr>
          <w:rFonts w:ascii="Arial" w:hAnsi="Arial" w:cs="Arial"/>
          <w:sz w:val="24"/>
        </w:rPr>
        <w:t xml:space="preserve">. </w:t>
      </w:r>
      <w:r>
        <w:rPr>
          <w:rFonts w:ascii="Arial" w:hAnsi="Arial" w:cs="Arial"/>
          <w:sz w:val="24"/>
        </w:rPr>
        <w:br/>
      </w:r>
      <w:r w:rsidRPr="007E357D">
        <w:rPr>
          <w:rFonts w:ascii="Arial" w:hAnsi="Arial" w:cs="Arial"/>
          <w:sz w:val="24"/>
        </w:rPr>
        <w:t>Merksem ligt in het centrum van het mobiliteitsgebeuren</w:t>
      </w:r>
      <w:r>
        <w:rPr>
          <w:rFonts w:ascii="Arial" w:hAnsi="Arial" w:cs="Arial"/>
          <w:sz w:val="24"/>
        </w:rPr>
        <w:t xml:space="preserve"> en de Oosterweelwerken hebben een grote ingrijpende </w:t>
      </w:r>
      <w:r w:rsidRPr="007E357D">
        <w:rPr>
          <w:rFonts w:ascii="Arial" w:hAnsi="Arial" w:cs="Arial"/>
          <w:sz w:val="24"/>
        </w:rPr>
        <w:t>impact</w:t>
      </w:r>
      <w:r>
        <w:rPr>
          <w:rFonts w:ascii="Arial" w:hAnsi="Arial" w:cs="Arial"/>
          <w:sz w:val="24"/>
        </w:rPr>
        <w:t xml:space="preserve">. Dit alles </w:t>
      </w:r>
      <w:r w:rsidRPr="007E357D">
        <w:rPr>
          <w:rFonts w:ascii="Arial" w:hAnsi="Arial" w:cs="Arial"/>
          <w:sz w:val="24"/>
        </w:rPr>
        <w:t>moet goed opgevolgd worden</w:t>
      </w:r>
      <w:r>
        <w:rPr>
          <w:rFonts w:ascii="Arial" w:hAnsi="Arial" w:cs="Arial"/>
          <w:sz w:val="24"/>
        </w:rPr>
        <w:t>!</w:t>
      </w:r>
    </w:p>
    <w:p w14:paraId="542B3464" w14:textId="74ADEFF7" w:rsidR="000D49B4" w:rsidRPr="00F14FD1" w:rsidRDefault="00B12C4A" w:rsidP="00DA13FB">
      <w:pPr>
        <w:pStyle w:val="Lijstalinea"/>
        <w:numPr>
          <w:ilvl w:val="0"/>
          <w:numId w:val="6"/>
        </w:numPr>
        <w:shd w:val="clear" w:color="auto" w:fill="FFFFFF" w:themeFill="background1"/>
        <w:rPr>
          <w:rFonts w:ascii="Arial" w:hAnsi="Arial" w:cs="Arial"/>
          <w:sz w:val="24"/>
        </w:rPr>
      </w:pPr>
      <w:r w:rsidRPr="00F14FD1">
        <w:rPr>
          <w:rFonts w:ascii="Arial" w:hAnsi="Arial" w:cs="Arial"/>
          <w:sz w:val="24"/>
          <w:u w:val="single"/>
        </w:rPr>
        <w:t>Opmerkingen</w:t>
      </w:r>
      <w:r w:rsidR="00F14FD1" w:rsidRPr="00F14FD1">
        <w:rPr>
          <w:rFonts w:ascii="Arial" w:hAnsi="Arial" w:cs="Arial"/>
          <w:sz w:val="24"/>
          <w:u w:val="single"/>
        </w:rPr>
        <w:t xml:space="preserve"> over mobiliteit</w:t>
      </w:r>
      <w:r w:rsidRPr="00F14FD1">
        <w:rPr>
          <w:rFonts w:ascii="Arial" w:hAnsi="Arial" w:cs="Arial"/>
          <w:sz w:val="24"/>
        </w:rPr>
        <w:t xml:space="preserve">: </w:t>
      </w:r>
      <w:r w:rsidR="00F14FD1" w:rsidRPr="00F14FD1">
        <w:rPr>
          <w:rFonts w:ascii="Arial" w:hAnsi="Arial" w:cs="Arial"/>
          <w:sz w:val="24"/>
        </w:rPr>
        <w:br/>
      </w:r>
      <w:r w:rsidR="00ED37C1" w:rsidRPr="00F14FD1">
        <w:rPr>
          <w:rFonts w:ascii="Arial" w:hAnsi="Arial" w:cs="Arial"/>
          <w:sz w:val="24"/>
        </w:rPr>
        <w:t xml:space="preserve">Fred stelt vast dat </w:t>
      </w:r>
      <w:r w:rsidR="00B73A3A" w:rsidRPr="00F14FD1">
        <w:rPr>
          <w:rFonts w:ascii="Arial" w:hAnsi="Arial" w:cs="Arial"/>
          <w:sz w:val="24"/>
        </w:rPr>
        <w:t xml:space="preserve">de </w:t>
      </w:r>
      <w:r w:rsidR="00A91333" w:rsidRPr="00F14FD1">
        <w:rPr>
          <w:rFonts w:ascii="Arial" w:hAnsi="Arial" w:cs="Arial"/>
          <w:sz w:val="24"/>
        </w:rPr>
        <w:t>P</w:t>
      </w:r>
      <w:r w:rsidR="000D49B4" w:rsidRPr="00F14FD1">
        <w:rPr>
          <w:rFonts w:ascii="Arial" w:hAnsi="Arial" w:cs="Arial"/>
          <w:sz w:val="24"/>
        </w:rPr>
        <w:t xml:space="preserve">ark </w:t>
      </w:r>
      <w:r w:rsidR="00A91333" w:rsidRPr="00F14FD1">
        <w:rPr>
          <w:rFonts w:ascii="Arial" w:hAnsi="Arial" w:cs="Arial"/>
          <w:sz w:val="24"/>
        </w:rPr>
        <w:t>&amp; R</w:t>
      </w:r>
      <w:r w:rsidR="000D49B4" w:rsidRPr="00F14FD1">
        <w:rPr>
          <w:rFonts w:ascii="Arial" w:hAnsi="Arial" w:cs="Arial"/>
          <w:sz w:val="24"/>
        </w:rPr>
        <w:t xml:space="preserve">ide </w:t>
      </w:r>
      <w:r w:rsidR="00B73A3A" w:rsidRPr="00F14FD1">
        <w:rPr>
          <w:rFonts w:ascii="Arial" w:hAnsi="Arial" w:cs="Arial"/>
          <w:sz w:val="24"/>
        </w:rPr>
        <w:t xml:space="preserve">voorlopig </w:t>
      </w:r>
      <w:r w:rsidR="00A91333" w:rsidRPr="00F14FD1">
        <w:rPr>
          <w:rFonts w:ascii="Arial" w:hAnsi="Arial" w:cs="Arial"/>
          <w:sz w:val="24"/>
        </w:rPr>
        <w:t>maximaal 1</w:t>
      </w:r>
      <w:r w:rsidR="000D49B4" w:rsidRPr="00F14FD1">
        <w:rPr>
          <w:rFonts w:ascii="Arial" w:hAnsi="Arial" w:cs="Arial"/>
          <w:sz w:val="24"/>
        </w:rPr>
        <w:t xml:space="preserve">/10 </w:t>
      </w:r>
      <w:r w:rsidR="00A91333" w:rsidRPr="00F14FD1">
        <w:rPr>
          <w:rFonts w:ascii="Arial" w:hAnsi="Arial" w:cs="Arial"/>
          <w:sz w:val="24"/>
        </w:rPr>
        <w:t xml:space="preserve">bezet is. Stel </w:t>
      </w:r>
      <w:r w:rsidR="000D49B4" w:rsidRPr="00F14FD1">
        <w:rPr>
          <w:rFonts w:ascii="Arial" w:hAnsi="Arial" w:cs="Arial"/>
          <w:sz w:val="24"/>
        </w:rPr>
        <w:t xml:space="preserve">dat </w:t>
      </w:r>
      <w:r w:rsidR="00B73A3A" w:rsidRPr="00F14FD1">
        <w:rPr>
          <w:rFonts w:ascii="Arial" w:hAnsi="Arial" w:cs="Arial"/>
          <w:sz w:val="24"/>
        </w:rPr>
        <w:t>de</w:t>
      </w:r>
      <w:r w:rsidR="00F14FD1" w:rsidRPr="00F14FD1">
        <w:rPr>
          <w:rFonts w:ascii="Arial" w:hAnsi="Arial" w:cs="Arial"/>
          <w:sz w:val="24"/>
        </w:rPr>
        <w:t xml:space="preserve"> Park </w:t>
      </w:r>
      <w:r w:rsidR="00A91333" w:rsidRPr="00F14FD1">
        <w:rPr>
          <w:rFonts w:ascii="Arial" w:hAnsi="Arial" w:cs="Arial"/>
          <w:sz w:val="24"/>
        </w:rPr>
        <w:t xml:space="preserve">&amp; Ride effectief </w:t>
      </w:r>
      <w:r w:rsidR="000D49B4" w:rsidRPr="00F14FD1">
        <w:rPr>
          <w:rFonts w:ascii="Arial" w:hAnsi="Arial" w:cs="Arial"/>
          <w:sz w:val="24"/>
        </w:rPr>
        <w:t>begint te werken</w:t>
      </w:r>
      <w:r w:rsidR="00A91333" w:rsidRPr="00F14FD1">
        <w:rPr>
          <w:rFonts w:ascii="Arial" w:hAnsi="Arial" w:cs="Arial"/>
          <w:sz w:val="24"/>
        </w:rPr>
        <w:t xml:space="preserve">, </w:t>
      </w:r>
      <w:r w:rsidR="001951E0" w:rsidRPr="00F14FD1">
        <w:rPr>
          <w:rFonts w:ascii="Arial" w:hAnsi="Arial" w:cs="Arial"/>
          <w:sz w:val="24"/>
        </w:rPr>
        <w:t>hebben</w:t>
      </w:r>
      <w:r w:rsidR="00F14FD1" w:rsidRPr="00F14FD1">
        <w:rPr>
          <w:rFonts w:ascii="Arial" w:hAnsi="Arial" w:cs="Arial"/>
          <w:sz w:val="24"/>
        </w:rPr>
        <w:t xml:space="preserve"> de inwoners van Merksem dan nog </w:t>
      </w:r>
      <w:r w:rsidR="001951E0" w:rsidRPr="00F14FD1">
        <w:rPr>
          <w:rFonts w:ascii="Arial" w:hAnsi="Arial" w:cs="Arial"/>
          <w:sz w:val="24"/>
        </w:rPr>
        <w:t>wel plaats op de tram?</w:t>
      </w:r>
      <w:r w:rsidR="00F14FD1" w:rsidRPr="00F14FD1">
        <w:rPr>
          <w:rFonts w:ascii="Arial" w:hAnsi="Arial" w:cs="Arial"/>
          <w:sz w:val="24"/>
        </w:rPr>
        <w:br/>
        <w:t xml:space="preserve">Het </w:t>
      </w:r>
      <w:r w:rsidR="00A91333" w:rsidRPr="00F14FD1">
        <w:rPr>
          <w:rFonts w:ascii="Arial" w:hAnsi="Arial" w:cs="Arial"/>
          <w:sz w:val="24"/>
        </w:rPr>
        <w:t>aantal fietsstraten neemt toe. Hebben de personen die de fietsstraten</w:t>
      </w:r>
      <w:r w:rsidR="00F14FD1" w:rsidRPr="00F14FD1">
        <w:rPr>
          <w:rFonts w:ascii="Arial" w:hAnsi="Arial" w:cs="Arial"/>
          <w:sz w:val="24"/>
        </w:rPr>
        <w:t xml:space="preserve"> bepalen wel </w:t>
      </w:r>
      <w:r w:rsidR="00A91333" w:rsidRPr="00F14FD1">
        <w:rPr>
          <w:rFonts w:ascii="Arial" w:hAnsi="Arial" w:cs="Arial"/>
          <w:sz w:val="24"/>
        </w:rPr>
        <w:t xml:space="preserve">voldoende info over het verkeer in Merksem? Bovendien geven fietsstraten een vals gevoel van veiligheid. </w:t>
      </w:r>
      <w:r w:rsidR="00F14FD1" w:rsidRPr="00F14FD1">
        <w:rPr>
          <w:rFonts w:ascii="Arial" w:hAnsi="Arial" w:cs="Arial"/>
          <w:sz w:val="24"/>
        </w:rPr>
        <w:t>In de Du Chastellei worden op alle uren van de dag kinderen afgezet. Is dat wel veilig in een fietsstraat? Welke visie vanuit de stad zit hierachter?</w:t>
      </w:r>
      <w:r w:rsidR="00F14FD1" w:rsidRPr="00F14FD1">
        <w:rPr>
          <w:rFonts w:ascii="Arial" w:hAnsi="Arial" w:cs="Arial"/>
          <w:sz w:val="24"/>
        </w:rPr>
        <w:br/>
      </w:r>
      <w:r w:rsidR="00A91333" w:rsidRPr="00F14FD1">
        <w:rPr>
          <w:rFonts w:ascii="Arial" w:hAnsi="Arial" w:cs="Arial"/>
          <w:sz w:val="24"/>
        </w:rPr>
        <w:t>Op ATV wordt gezegd dat de Molenlei een straat is me</w:t>
      </w:r>
      <w:r w:rsidR="00C31093" w:rsidRPr="00F14FD1">
        <w:rPr>
          <w:rFonts w:ascii="Arial" w:hAnsi="Arial" w:cs="Arial"/>
          <w:sz w:val="24"/>
        </w:rPr>
        <w:t xml:space="preserve">t </w:t>
      </w:r>
      <w:r w:rsidR="00A91333" w:rsidRPr="00F14FD1">
        <w:rPr>
          <w:rFonts w:ascii="Arial" w:hAnsi="Arial" w:cs="Arial"/>
          <w:sz w:val="24"/>
        </w:rPr>
        <w:t>sluipverkeer</w:t>
      </w:r>
      <w:r w:rsidR="00C31093" w:rsidRPr="00F14FD1">
        <w:rPr>
          <w:rFonts w:ascii="Arial" w:hAnsi="Arial" w:cs="Arial"/>
          <w:sz w:val="24"/>
        </w:rPr>
        <w:t>. Klopt dit?</w:t>
      </w:r>
      <w:r w:rsidR="00A91333" w:rsidRPr="00F14FD1">
        <w:rPr>
          <w:rFonts w:ascii="Arial" w:hAnsi="Arial" w:cs="Arial"/>
          <w:sz w:val="24"/>
        </w:rPr>
        <w:br/>
      </w:r>
    </w:p>
    <w:p w14:paraId="72311727" w14:textId="77777777" w:rsidR="00D24B99" w:rsidRDefault="00D24B99" w:rsidP="00D24B99">
      <w:pPr>
        <w:rPr>
          <w:rFonts w:ascii="SunAntwerpen Light" w:hAnsi="SunAntwerpen Light"/>
          <w:sz w:val="24"/>
        </w:rPr>
      </w:pPr>
    </w:p>
    <w:p w14:paraId="605237DD" w14:textId="06112A3F" w:rsidR="00D24B99" w:rsidRPr="0018358A" w:rsidRDefault="00D24B99" w:rsidP="00DA13FB">
      <w:pPr>
        <w:pStyle w:val="Lijstalinea"/>
        <w:numPr>
          <w:ilvl w:val="0"/>
          <w:numId w:val="4"/>
        </w:numPr>
        <w:shd w:val="clear" w:color="auto" w:fill="B8CCE4" w:themeFill="accent1" w:themeFillTint="66"/>
        <w:rPr>
          <w:rFonts w:ascii="Arial" w:hAnsi="Arial" w:cs="Arial"/>
          <w:b/>
          <w:sz w:val="28"/>
          <w:szCs w:val="28"/>
        </w:rPr>
      </w:pPr>
      <w:r w:rsidRPr="0018358A">
        <w:rPr>
          <w:rFonts w:ascii="Arial" w:hAnsi="Arial" w:cs="Arial"/>
          <w:b/>
          <w:sz w:val="28"/>
          <w:szCs w:val="28"/>
        </w:rPr>
        <w:t>Nieuws partner Zorgbedrijf Antwerpen</w:t>
      </w:r>
    </w:p>
    <w:p w14:paraId="4D360D80" w14:textId="77777777" w:rsidR="00D24B99" w:rsidRPr="00EF23AA" w:rsidRDefault="00D24B99" w:rsidP="00D24B99">
      <w:pPr>
        <w:rPr>
          <w:rFonts w:ascii="SunAntwerpen Light" w:hAnsi="SunAntwerpen Light"/>
          <w:b/>
          <w:sz w:val="16"/>
          <w:szCs w:val="16"/>
        </w:rPr>
      </w:pPr>
    </w:p>
    <w:p w14:paraId="6B5A5F9B" w14:textId="4A56CE65" w:rsidR="00F14FD1" w:rsidRDefault="00D24B99" w:rsidP="00DA13FB">
      <w:pPr>
        <w:pStyle w:val="Lijstalinea"/>
        <w:numPr>
          <w:ilvl w:val="0"/>
          <w:numId w:val="6"/>
        </w:numPr>
        <w:shd w:val="clear" w:color="auto" w:fill="FFFFFF" w:themeFill="background1"/>
        <w:rPr>
          <w:rFonts w:ascii="Arial" w:hAnsi="Arial" w:cs="Arial"/>
          <w:sz w:val="24"/>
        </w:rPr>
      </w:pPr>
      <w:r w:rsidRPr="00203DD4">
        <w:rPr>
          <w:rFonts w:ascii="Arial" w:hAnsi="Arial" w:cs="Arial"/>
          <w:sz w:val="24"/>
        </w:rPr>
        <w:t>Christo</w:t>
      </w:r>
      <w:r w:rsidR="003760BF">
        <w:rPr>
          <w:rFonts w:ascii="Arial" w:hAnsi="Arial" w:cs="Arial"/>
          <w:sz w:val="24"/>
        </w:rPr>
        <w:t>phe</w:t>
      </w:r>
      <w:r>
        <w:rPr>
          <w:rFonts w:ascii="Arial" w:hAnsi="Arial" w:cs="Arial"/>
          <w:sz w:val="24"/>
        </w:rPr>
        <w:t xml:space="preserve"> </w:t>
      </w:r>
      <w:r w:rsidR="00F14FD1">
        <w:rPr>
          <w:rFonts w:ascii="Arial" w:hAnsi="Arial" w:cs="Arial"/>
          <w:sz w:val="24"/>
        </w:rPr>
        <w:t>Jonckers, de nieuwe manager voor de zorgzame buurt Oud Merksem stelt zich voor. Hij werkt zich momenteel nog in binnen het Zorgbedrijf Antwerpen en de ouderenzorg. Hij ziet het als een lange termijnproject.</w:t>
      </w:r>
    </w:p>
    <w:p w14:paraId="34005C85" w14:textId="77777777" w:rsidR="00F14FD1" w:rsidRPr="000D1AE6" w:rsidRDefault="00F14FD1" w:rsidP="00DA13FB">
      <w:pPr>
        <w:pStyle w:val="Lijstalinea"/>
        <w:numPr>
          <w:ilvl w:val="0"/>
          <w:numId w:val="6"/>
        </w:numPr>
        <w:shd w:val="clear" w:color="auto" w:fill="FFFFFF" w:themeFill="background1"/>
        <w:rPr>
          <w:rFonts w:ascii="Arial" w:hAnsi="Arial" w:cs="Arial"/>
          <w:szCs w:val="22"/>
        </w:rPr>
      </w:pPr>
      <w:r>
        <w:rPr>
          <w:rFonts w:ascii="Arial" w:hAnsi="Arial" w:cs="Arial"/>
          <w:sz w:val="24"/>
        </w:rPr>
        <w:t xml:space="preserve">Buurtzorgmanagers zijn de eindverantwoordelijken voor de hele site </w:t>
      </w:r>
      <w:r w:rsidRPr="000D1AE6">
        <w:rPr>
          <w:rFonts w:ascii="Arial" w:hAnsi="Arial" w:cs="Arial"/>
          <w:szCs w:val="22"/>
        </w:rPr>
        <w:t xml:space="preserve">(planning, reservaties, activiteiten, …). </w:t>
      </w:r>
    </w:p>
    <w:p w14:paraId="3E85BE36" w14:textId="77777777" w:rsidR="000D1AE6" w:rsidRPr="000D1AE6" w:rsidRDefault="00F14FD1" w:rsidP="00DA13FB">
      <w:pPr>
        <w:pStyle w:val="Lijstalinea"/>
        <w:numPr>
          <w:ilvl w:val="0"/>
          <w:numId w:val="6"/>
        </w:numPr>
        <w:shd w:val="clear" w:color="auto" w:fill="FFFFFF" w:themeFill="background1"/>
        <w:rPr>
          <w:rFonts w:ascii="Arial" w:hAnsi="Arial" w:cs="Arial"/>
          <w:strike/>
          <w:sz w:val="24"/>
        </w:rPr>
      </w:pPr>
      <w:r w:rsidRPr="000D1AE6">
        <w:rPr>
          <w:rFonts w:ascii="Arial" w:hAnsi="Arial" w:cs="Arial"/>
          <w:sz w:val="24"/>
        </w:rPr>
        <w:t xml:space="preserve">Door de pandemie </w:t>
      </w:r>
      <w:r w:rsidR="000D1AE6" w:rsidRPr="000D1AE6">
        <w:rPr>
          <w:rFonts w:ascii="Arial" w:hAnsi="Arial" w:cs="Arial"/>
          <w:sz w:val="24"/>
        </w:rPr>
        <w:t xml:space="preserve">moeten er veel zaken opnieuw opgestart worden </w:t>
      </w:r>
      <w:r w:rsidR="000D1AE6" w:rsidRPr="000D1AE6">
        <w:rPr>
          <w:rFonts w:ascii="Arial" w:hAnsi="Arial" w:cs="Arial"/>
          <w:szCs w:val="22"/>
        </w:rPr>
        <w:t xml:space="preserve">(vb. animatie, activiteitenbrochure). </w:t>
      </w:r>
      <w:r w:rsidR="00D24B99" w:rsidRPr="000D1AE6">
        <w:rPr>
          <w:rFonts w:ascii="Arial" w:hAnsi="Arial" w:cs="Arial"/>
          <w:sz w:val="24"/>
        </w:rPr>
        <w:t xml:space="preserve">Hiervoor is een werkgroep aangesteld. </w:t>
      </w:r>
    </w:p>
    <w:p w14:paraId="6A7A4299" w14:textId="5BB74619" w:rsidR="00D24B99" w:rsidRPr="000D1AE6" w:rsidRDefault="000D1AE6" w:rsidP="00DA13FB">
      <w:pPr>
        <w:pStyle w:val="Lijstalinea"/>
        <w:numPr>
          <w:ilvl w:val="0"/>
          <w:numId w:val="6"/>
        </w:numPr>
        <w:shd w:val="clear" w:color="auto" w:fill="FFFFFF" w:themeFill="background1"/>
        <w:rPr>
          <w:rFonts w:ascii="Arial" w:hAnsi="Arial" w:cs="Arial"/>
          <w:strike/>
          <w:sz w:val="24"/>
        </w:rPr>
      </w:pPr>
      <w:r>
        <w:rPr>
          <w:rFonts w:ascii="Arial" w:hAnsi="Arial" w:cs="Arial"/>
          <w:sz w:val="24"/>
        </w:rPr>
        <w:t xml:space="preserve">Ali Naderi werd als </w:t>
      </w:r>
      <w:r w:rsidR="005761BE" w:rsidRPr="000D1AE6">
        <w:rPr>
          <w:rFonts w:ascii="Arial" w:hAnsi="Arial" w:cs="Arial"/>
          <w:sz w:val="24"/>
        </w:rPr>
        <w:t>centrumcoördinator interim aangesteld als verantwoordelijke voor de vier dienstencentra i</w:t>
      </w:r>
      <w:r>
        <w:rPr>
          <w:rFonts w:ascii="Arial" w:hAnsi="Arial" w:cs="Arial"/>
          <w:sz w:val="24"/>
        </w:rPr>
        <w:t xml:space="preserve">n Merksem. Sinds kort heeft hij </w:t>
      </w:r>
      <w:r w:rsidR="005761BE" w:rsidRPr="000D1AE6">
        <w:rPr>
          <w:rFonts w:ascii="Arial" w:hAnsi="Arial" w:cs="Arial"/>
          <w:sz w:val="24"/>
        </w:rPr>
        <w:t xml:space="preserve">Yasmina </w:t>
      </w:r>
      <w:r>
        <w:rPr>
          <w:rFonts w:ascii="Arial" w:hAnsi="Arial" w:cs="Arial"/>
          <w:sz w:val="24"/>
        </w:rPr>
        <w:t xml:space="preserve">Zahnoun </w:t>
      </w:r>
      <w:r w:rsidR="005761BE" w:rsidRPr="000D1AE6">
        <w:rPr>
          <w:rFonts w:ascii="Arial" w:hAnsi="Arial" w:cs="Arial"/>
          <w:sz w:val="24"/>
        </w:rPr>
        <w:t xml:space="preserve">als nieuwe collega. Zij </w:t>
      </w:r>
      <w:r w:rsidR="00E73F5A">
        <w:rPr>
          <w:rFonts w:ascii="Arial" w:hAnsi="Arial" w:cs="Arial"/>
          <w:sz w:val="24"/>
        </w:rPr>
        <w:t>is</w:t>
      </w:r>
      <w:r w:rsidR="005761BE" w:rsidRPr="000D1AE6">
        <w:rPr>
          <w:rFonts w:ascii="Arial" w:hAnsi="Arial" w:cs="Arial"/>
          <w:sz w:val="24"/>
        </w:rPr>
        <w:t xml:space="preserve"> centrumcoördinator van </w:t>
      </w:r>
      <w:r w:rsidR="00E73F5A">
        <w:rPr>
          <w:rFonts w:ascii="Arial" w:hAnsi="Arial" w:cs="Arial"/>
          <w:sz w:val="24"/>
        </w:rPr>
        <w:t>De</w:t>
      </w:r>
      <w:r w:rsidR="005761BE" w:rsidRPr="000D1AE6">
        <w:rPr>
          <w:rFonts w:ascii="Arial" w:hAnsi="Arial" w:cs="Arial"/>
          <w:sz w:val="24"/>
        </w:rPr>
        <w:t xml:space="preserve"> Brem en Tuinwijk. </w:t>
      </w:r>
      <w:r w:rsidR="00703BAC" w:rsidRPr="000D1AE6">
        <w:rPr>
          <w:rFonts w:ascii="Arial" w:hAnsi="Arial" w:cs="Arial"/>
          <w:sz w:val="24"/>
        </w:rPr>
        <w:t xml:space="preserve"> </w:t>
      </w:r>
      <w:r w:rsidR="00E73F5A">
        <w:rPr>
          <w:rFonts w:ascii="Arial" w:hAnsi="Arial" w:cs="Arial"/>
          <w:sz w:val="24"/>
        </w:rPr>
        <w:t>Ali blijft verantwoordelijk voor De Zeelbaan en ’t Dokske.</w:t>
      </w:r>
    </w:p>
    <w:p w14:paraId="6F59CDB5" w14:textId="77777777" w:rsidR="00D24B99" w:rsidRDefault="00D24B99" w:rsidP="00DA13FB">
      <w:pPr>
        <w:pStyle w:val="Lijstalinea"/>
        <w:numPr>
          <w:ilvl w:val="0"/>
          <w:numId w:val="6"/>
        </w:numPr>
        <w:shd w:val="clear" w:color="auto" w:fill="FFFFFF" w:themeFill="background1"/>
        <w:rPr>
          <w:rFonts w:ascii="Arial" w:hAnsi="Arial" w:cs="Arial"/>
          <w:sz w:val="24"/>
        </w:rPr>
      </w:pPr>
      <w:r>
        <w:rPr>
          <w:rFonts w:ascii="Arial" w:hAnsi="Arial" w:cs="Arial"/>
          <w:sz w:val="24"/>
        </w:rPr>
        <w:t>Elke klacht die bij het zorgbedrijf wordt geregistreerd komt bij de manager terecht. Het is moeilijk om een klacht op te lossen als de klacht of het concreet signaal niet bij de manager terecht komt. Zeker als personen zich slecht behandeld voelen is het belangrijk om dit officieel te melden.</w:t>
      </w:r>
    </w:p>
    <w:p w14:paraId="36238A55" w14:textId="46E64CE3" w:rsidR="00D24B99" w:rsidRDefault="00D24B99" w:rsidP="00DA13FB">
      <w:pPr>
        <w:pStyle w:val="Lijstalinea"/>
        <w:numPr>
          <w:ilvl w:val="0"/>
          <w:numId w:val="6"/>
        </w:numPr>
        <w:shd w:val="clear" w:color="auto" w:fill="FFFFFF" w:themeFill="background1"/>
        <w:rPr>
          <w:rFonts w:ascii="Arial" w:hAnsi="Arial" w:cs="Arial"/>
          <w:sz w:val="24"/>
        </w:rPr>
      </w:pPr>
      <w:r w:rsidRPr="00A05736">
        <w:rPr>
          <w:rFonts w:ascii="Arial" w:hAnsi="Arial" w:cs="Arial"/>
          <w:sz w:val="24"/>
        </w:rPr>
        <w:t xml:space="preserve">Vanuit de MAS wordt aangegeven dat het indienen van een klacht </w:t>
      </w:r>
      <w:r w:rsidR="00A05736" w:rsidRPr="00A05736">
        <w:rPr>
          <w:rFonts w:ascii="Arial" w:hAnsi="Arial" w:cs="Arial"/>
          <w:sz w:val="24"/>
        </w:rPr>
        <w:t>via</w:t>
      </w:r>
      <w:r w:rsidRPr="00A05736">
        <w:rPr>
          <w:rFonts w:ascii="Arial" w:hAnsi="Arial" w:cs="Arial"/>
          <w:sz w:val="24"/>
        </w:rPr>
        <w:t xml:space="preserve"> de klachtendienst </w:t>
      </w:r>
      <w:r w:rsidR="00E73F5A" w:rsidRPr="00A05736">
        <w:rPr>
          <w:rFonts w:ascii="Arial" w:hAnsi="Arial" w:cs="Arial"/>
          <w:sz w:val="24"/>
        </w:rPr>
        <w:t xml:space="preserve">een te hoge drempel is </w:t>
      </w:r>
      <w:r w:rsidRPr="00A05736">
        <w:rPr>
          <w:rFonts w:ascii="Arial" w:hAnsi="Arial" w:cs="Arial"/>
          <w:sz w:val="24"/>
        </w:rPr>
        <w:t>voor</w:t>
      </w:r>
      <w:r w:rsidR="00E73F5A" w:rsidRPr="00A05736">
        <w:rPr>
          <w:rFonts w:ascii="Arial" w:hAnsi="Arial" w:cs="Arial"/>
          <w:sz w:val="24"/>
        </w:rPr>
        <w:t xml:space="preserve"> de</w:t>
      </w:r>
      <w:r w:rsidRPr="00A05736">
        <w:rPr>
          <w:rFonts w:ascii="Arial" w:hAnsi="Arial" w:cs="Arial"/>
          <w:sz w:val="24"/>
        </w:rPr>
        <w:t xml:space="preserve"> bewoners en hun familie</w:t>
      </w:r>
      <w:r w:rsidR="00E73F5A" w:rsidRPr="00A05736">
        <w:rPr>
          <w:rFonts w:ascii="Arial" w:hAnsi="Arial" w:cs="Arial"/>
          <w:sz w:val="24"/>
        </w:rPr>
        <w:t>.</w:t>
      </w:r>
      <w:r w:rsidRPr="00A05736">
        <w:rPr>
          <w:rFonts w:ascii="Arial" w:hAnsi="Arial" w:cs="Arial"/>
          <w:sz w:val="24"/>
        </w:rPr>
        <w:t xml:space="preserve"> </w:t>
      </w:r>
      <w:r w:rsidR="00A05736" w:rsidRPr="00A05736">
        <w:rPr>
          <w:rFonts w:ascii="Arial" w:hAnsi="Arial" w:cs="Arial"/>
          <w:sz w:val="24"/>
        </w:rPr>
        <w:t>De ‘g</w:t>
      </w:r>
      <w:r w:rsidRPr="00A05736">
        <w:rPr>
          <w:rFonts w:ascii="Arial" w:hAnsi="Arial" w:cs="Arial"/>
          <w:sz w:val="24"/>
        </w:rPr>
        <w:t>ebruikersraden</w:t>
      </w:r>
      <w:r w:rsidR="00A05736" w:rsidRPr="00A05736">
        <w:rPr>
          <w:rFonts w:ascii="Arial" w:hAnsi="Arial" w:cs="Arial"/>
          <w:sz w:val="24"/>
        </w:rPr>
        <w:t>’</w:t>
      </w:r>
      <w:r w:rsidRPr="00A05736">
        <w:rPr>
          <w:rFonts w:ascii="Arial" w:hAnsi="Arial" w:cs="Arial"/>
          <w:sz w:val="24"/>
        </w:rPr>
        <w:t xml:space="preserve"> werken</w:t>
      </w:r>
      <w:r w:rsidR="00A05736" w:rsidRPr="00A05736">
        <w:rPr>
          <w:rFonts w:ascii="Arial" w:hAnsi="Arial" w:cs="Arial"/>
          <w:sz w:val="24"/>
        </w:rPr>
        <w:t xml:space="preserve"> vlotter en sneller. </w:t>
      </w:r>
      <w:r w:rsidRPr="00A05736">
        <w:rPr>
          <w:rFonts w:ascii="Arial" w:hAnsi="Arial" w:cs="Arial"/>
          <w:sz w:val="24"/>
        </w:rPr>
        <w:t xml:space="preserve">Gebruikersraden zijn verplicht, </w:t>
      </w:r>
      <w:r w:rsidR="00A05736" w:rsidRPr="00A05736">
        <w:rPr>
          <w:rFonts w:ascii="Arial" w:hAnsi="Arial" w:cs="Arial"/>
          <w:sz w:val="24"/>
        </w:rPr>
        <w:t xml:space="preserve">maar mogen </w:t>
      </w:r>
      <w:r w:rsidRPr="00A05736">
        <w:rPr>
          <w:rFonts w:ascii="Arial" w:hAnsi="Arial" w:cs="Arial"/>
          <w:sz w:val="24"/>
        </w:rPr>
        <w:t xml:space="preserve">momenteel geen vergaderingen </w:t>
      </w:r>
      <w:r w:rsidR="00A05736" w:rsidRPr="00A05736">
        <w:rPr>
          <w:rFonts w:ascii="Arial" w:hAnsi="Arial" w:cs="Arial"/>
          <w:sz w:val="24"/>
        </w:rPr>
        <w:t>organiseren m</w:t>
      </w:r>
      <w:r w:rsidRPr="00A05736">
        <w:rPr>
          <w:rFonts w:ascii="Arial" w:hAnsi="Arial" w:cs="Arial"/>
          <w:sz w:val="24"/>
        </w:rPr>
        <w:t xml:space="preserve">et bewoners en familie samen. Fred </w:t>
      </w:r>
      <w:r w:rsidR="00A05736" w:rsidRPr="00A05736">
        <w:rPr>
          <w:rFonts w:ascii="Arial" w:hAnsi="Arial" w:cs="Arial"/>
          <w:sz w:val="24"/>
        </w:rPr>
        <w:t>ervaart</w:t>
      </w:r>
      <w:r w:rsidRPr="00A05736">
        <w:rPr>
          <w:rFonts w:ascii="Arial" w:hAnsi="Arial" w:cs="Arial"/>
          <w:sz w:val="24"/>
        </w:rPr>
        <w:t xml:space="preserve"> dat het prima werkt wanneer problemen ter plekke met de verantwoordelijke worden besproken.</w:t>
      </w:r>
    </w:p>
    <w:p w14:paraId="0C207104" w14:textId="77777777" w:rsidR="00A05736" w:rsidRPr="00A05736" w:rsidRDefault="00A05736" w:rsidP="00A05736">
      <w:pPr>
        <w:pStyle w:val="Lijstalinea"/>
        <w:shd w:val="clear" w:color="auto" w:fill="FFFFFF" w:themeFill="background1"/>
        <w:ind w:left="360"/>
        <w:rPr>
          <w:rFonts w:ascii="Arial" w:hAnsi="Arial" w:cs="Arial"/>
          <w:sz w:val="24"/>
        </w:rPr>
      </w:pPr>
    </w:p>
    <w:p w14:paraId="7ED98396" w14:textId="2B4A0434" w:rsidR="005922C2" w:rsidRDefault="005922C2" w:rsidP="00535003">
      <w:pPr>
        <w:rPr>
          <w:rFonts w:ascii="SunAntwerpen Light" w:hAnsi="SunAntwerpen Light"/>
          <w:sz w:val="24"/>
        </w:rPr>
      </w:pPr>
    </w:p>
    <w:p w14:paraId="559A4BB2" w14:textId="7AF0AC64" w:rsidR="00A73A09" w:rsidRPr="00A73A09" w:rsidRDefault="00A73A09" w:rsidP="00DA13FB">
      <w:pPr>
        <w:pStyle w:val="Lijstalinea"/>
        <w:numPr>
          <w:ilvl w:val="0"/>
          <w:numId w:val="4"/>
        </w:numPr>
        <w:shd w:val="clear" w:color="auto" w:fill="B8CCE4" w:themeFill="accent1" w:themeFillTint="66"/>
        <w:rPr>
          <w:rFonts w:ascii="Arial" w:hAnsi="Arial" w:cs="Arial"/>
          <w:b/>
          <w:sz w:val="28"/>
          <w:szCs w:val="28"/>
        </w:rPr>
      </w:pPr>
      <w:r w:rsidRPr="00A73A09">
        <w:rPr>
          <w:rFonts w:ascii="Arial" w:hAnsi="Arial" w:cs="Arial"/>
          <w:b/>
          <w:sz w:val="28"/>
          <w:szCs w:val="28"/>
        </w:rPr>
        <w:t>Toelichting door Johan De Muynck, algemeen directeur Zorgbedrijf</w:t>
      </w:r>
      <w:r w:rsidR="00B24DBA">
        <w:rPr>
          <w:rFonts w:ascii="Arial" w:hAnsi="Arial" w:cs="Arial"/>
          <w:b/>
          <w:sz w:val="28"/>
          <w:szCs w:val="28"/>
        </w:rPr>
        <w:t xml:space="preserve"> Antwerpen</w:t>
      </w:r>
    </w:p>
    <w:p w14:paraId="11759667" w14:textId="77777777" w:rsidR="009021F6" w:rsidRPr="00EF23AA" w:rsidRDefault="009021F6" w:rsidP="009021F6">
      <w:pPr>
        <w:shd w:val="clear" w:color="auto" w:fill="FFFFFF" w:themeFill="background1"/>
        <w:rPr>
          <w:rFonts w:ascii="SunAntwerpen Light" w:hAnsi="SunAntwerpen Light"/>
          <w:b/>
          <w:sz w:val="16"/>
          <w:szCs w:val="16"/>
        </w:rPr>
      </w:pPr>
    </w:p>
    <w:p w14:paraId="01736625" w14:textId="77777777" w:rsidR="00A05736" w:rsidRDefault="00866172" w:rsidP="00DA13FB">
      <w:pPr>
        <w:pStyle w:val="Lijstalinea"/>
        <w:numPr>
          <w:ilvl w:val="0"/>
          <w:numId w:val="6"/>
        </w:numPr>
        <w:shd w:val="clear" w:color="auto" w:fill="FFFFFF" w:themeFill="background1"/>
        <w:rPr>
          <w:rFonts w:ascii="Arial" w:hAnsi="Arial" w:cs="Arial"/>
          <w:sz w:val="24"/>
        </w:rPr>
      </w:pPr>
      <w:r w:rsidRPr="0095243C">
        <w:rPr>
          <w:rFonts w:ascii="Arial" w:hAnsi="Arial" w:cs="Arial"/>
          <w:sz w:val="24"/>
        </w:rPr>
        <w:t>Johan</w:t>
      </w:r>
      <w:r w:rsidR="00A05736">
        <w:rPr>
          <w:rFonts w:ascii="Arial" w:hAnsi="Arial" w:cs="Arial"/>
          <w:sz w:val="24"/>
        </w:rPr>
        <w:t xml:space="preserve"> De Muynck </w:t>
      </w:r>
      <w:r w:rsidRPr="0095243C">
        <w:rPr>
          <w:rFonts w:ascii="Arial" w:hAnsi="Arial" w:cs="Arial"/>
          <w:sz w:val="24"/>
        </w:rPr>
        <w:t xml:space="preserve">bedankt </w:t>
      </w:r>
      <w:r w:rsidR="004A3B01" w:rsidRPr="0095243C">
        <w:rPr>
          <w:rFonts w:ascii="Arial" w:hAnsi="Arial" w:cs="Arial"/>
          <w:sz w:val="24"/>
        </w:rPr>
        <w:t>de</w:t>
      </w:r>
      <w:r w:rsidR="00E74656" w:rsidRPr="0095243C">
        <w:rPr>
          <w:rFonts w:ascii="Arial" w:hAnsi="Arial" w:cs="Arial"/>
          <w:sz w:val="24"/>
        </w:rPr>
        <w:t xml:space="preserve"> MAS voor de uitnodiging</w:t>
      </w:r>
      <w:r w:rsidR="00A05736">
        <w:rPr>
          <w:rFonts w:ascii="Arial" w:hAnsi="Arial" w:cs="Arial"/>
          <w:sz w:val="24"/>
        </w:rPr>
        <w:t>.</w:t>
      </w:r>
      <w:r w:rsidR="0095243C" w:rsidRPr="0095243C">
        <w:rPr>
          <w:rFonts w:ascii="Arial" w:hAnsi="Arial" w:cs="Arial"/>
          <w:sz w:val="24"/>
        </w:rPr>
        <w:t xml:space="preserve"> </w:t>
      </w:r>
    </w:p>
    <w:p w14:paraId="66D57CEF" w14:textId="002C73F1" w:rsidR="00D34F81" w:rsidRDefault="0095243C" w:rsidP="00DA13FB">
      <w:pPr>
        <w:pStyle w:val="Lijstalinea"/>
        <w:numPr>
          <w:ilvl w:val="0"/>
          <w:numId w:val="6"/>
        </w:numPr>
        <w:shd w:val="clear" w:color="auto" w:fill="FFFFFF" w:themeFill="background1"/>
        <w:rPr>
          <w:rFonts w:ascii="Arial" w:hAnsi="Arial" w:cs="Arial"/>
          <w:sz w:val="24"/>
        </w:rPr>
      </w:pPr>
      <w:r w:rsidRPr="0095243C">
        <w:rPr>
          <w:rFonts w:ascii="Arial" w:hAnsi="Arial" w:cs="Arial"/>
          <w:sz w:val="24"/>
        </w:rPr>
        <w:t xml:space="preserve">Hij heeft </w:t>
      </w:r>
      <w:r>
        <w:rPr>
          <w:rFonts w:ascii="Arial" w:hAnsi="Arial" w:cs="Arial"/>
          <w:sz w:val="24"/>
        </w:rPr>
        <w:t>a</w:t>
      </w:r>
      <w:r w:rsidR="0030122E" w:rsidRPr="0095243C">
        <w:rPr>
          <w:rFonts w:ascii="Arial" w:hAnsi="Arial" w:cs="Arial"/>
          <w:sz w:val="24"/>
        </w:rPr>
        <w:t xml:space="preserve">an </w:t>
      </w:r>
      <w:r w:rsidR="00A05736">
        <w:rPr>
          <w:rFonts w:ascii="Arial" w:hAnsi="Arial" w:cs="Arial"/>
          <w:sz w:val="24"/>
        </w:rPr>
        <w:t>het beleid van districten en stad l</w:t>
      </w:r>
      <w:r w:rsidR="00576A27" w:rsidRPr="0095243C">
        <w:rPr>
          <w:rFonts w:ascii="Arial" w:hAnsi="Arial" w:cs="Arial"/>
          <w:sz w:val="24"/>
        </w:rPr>
        <w:t>aten weten dat hij naar alle vergadering</w:t>
      </w:r>
      <w:r>
        <w:rPr>
          <w:rFonts w:ascii="Arial" w:hAnsi="Arial" w:cs="Arial"/>
          <w:sz w:val="24"/>
        </w:rPr>
        <w:t>en</w:t>
      </w:r>
      <w:r w:rsidR="00576A27" w:rsidRPr="0095243C">
        <w:rPr>
          <w:rFonts w:ascii="Arial" w:hAnsi="Arial" w:cs="Arial"/>
          <w:sz w:val="24"/>
        </w:rPr>
        <w:t xml:space="preserve"> wil </w:t>
      </w:r>
      <w:r>
        <w:rPr>
          <w:rFonts w:ascii="Arial" w:hAnsi="Arial" w:cs="Arial"/>
          <w:sz w:val="24"/>
        </w:rPr>
        <w:t>komen</w:t>
      </w:r>
      <w:r w:rsidR="00576A27" w:rsidRPr="0095243C">
        <w:rPr>
          <w:rFonts w:ascii="Arial" w:hAnsi="Arial" w:cs="Arial"/>
          <w:sz w:val="24"/>
        </w:rPr>
        <w:t xml:space="preserve"> </w:t>
      </w:r>
      <w:r>
        <w:rPr>
          <w:rFonts w:ascii="Arial" w:hAnsi="Arial" w:cs="Arial"/>
          <w:sz w:val="24"/>
        </w:rPr>
        <w:t xml:space="preserve">om </w:t>
      </w:r>
      <w:r w:rsidR="00576A27" w:rsidRPr="0095243C">
        <w:rPr>
          <w:rFonts w:ascii="Arial" w:hAnsi="Arial" w:cs="Arial"/>
          <w:sz w:val="24"/>
        </w:rPr>
        <w:t xml:space="preserve">toelichting </w:t>
      </w:r>
      <w:r>
        <w:rPr>
          <w:rFonts w:ascii="Arial" w:hAnsi="Arial" w:cs="Arial"/>
          <w:sz w:val="24"/>
        </w:rPr>
        <w:t xml:space="preserve">te </w:t>
      </w:r>
      <w:r w:rsidR="00576A27" w:rsidRPr="0095243C">
        <w:rPr>
          <w:rFonts w:ascii="Arial" w:hAnsi="Arial" w:cs="Arial"/>
          <w:sz w:val="24"/>
        </w:rPr>
        <w:t>geven en antwoorden te geven op</w:t>
      </w:r>
      <w:r>
        <w:rPr>
          <w:rFonts w:ascii="Arial" w:hAnsi="Arial" w:cs="Arial"/>
          <w:sz w:val="24"/>
        </w:rPr>
        <w:t xml:space="preserve"> eventuele</w:t>
      </w:r>
      <w:r w:rsidR="00576A27" w:rsidRPr="0095243C">
        <w:rPr>
          <w:rFonts w:ascii="Arial" w:hAnsi="Arial" w:cs="Arial"/>
          <w:sz w:val="24"/>
        </w:rPr>
        <w:t xml:space="preserve"> vragen. </w:t>
      </w:r>
      <w:r w:rsidR="00D34F81">
        <w:rPr>
          <w:rFonts w:ascii="Arial" w:hAnsi="Arial" w:cs="Arial"/>
          <w:sz w:val="24"/>
        </w:rPr>
        <w:t xml:space="preserve">Hij is bereid om </w:t>
      </w:r>
      <w:r w:rsidR="005761BE">
        <w:rPr>
          <w:rFonts w:ascii="Arial" w:hAnsi="Arial" w:cs="Arial"/>
          <w:sz w:val="24"/>
        </w:rPr>
        <w:t>verantwoording</w:t>
      </w:r>
      <w:r w:rsidR="00D34F81">
        <w:rPr>
          <w:rFonts w:ascii="Arial" w:hAnsi="Arial" w:cs="Arial"/>
          <w:sz w:val="24"/>
        </w:rPr>
        <w:t xml:space="preserve"> af te leggen.</w:t>
      </w:r>
      <w:r w:rsidR="00FC1EC4">
        <w:rPr>
          <w:rFonts w:ascii="Arial" w:hAnsi="Arial" w:cs="Arial"/>
          <w:sz w:val="24"/>
        </w:rPr>
        <w:br/>
      </w:r>
    </w:p>
    <w:p w14:paraId="476D1DCF" w14:textId="77777777" w:rsidR="00FC1EC4" w:rsidRDefault="0086528E" w:rsidP="00FC1EC4">
      <w:pPr>
        <w:shd w:val="clear" w:color="auto" w:fill="FFFFFF" w:themeFill="background1"/>
        <w:rPr>
          <w:rFonts w:ascii="Arial" w:hAnsi="Arial" w:cs="Arial"/>
          <w:sz w:val="24"/>
        </w:rPr>
      </w:pPr>
      <w:r w:rsidRPr="00FC1EC4">
        <w:rPr>
          <w:rFonts w:ascii="Arial" w:hAnsi="Arial" w:cs="Arial"/>
          <w:sz w:val="24"/>
          <w:u w:val="single"/>
        </w:rPr>
        <w:lastRenderedPageBreak/>
        <w:t>Werking op een laag pitje</w:t>
      </w:r>
      <w:r w:rsidRPr="00FC1EC4">
        <w:rPr>
          <w:rFonts w:ascii="Arial" w:hAnsi="Arial" w:cs="Arial"/>
          <w:sz w:val="24"/>
        </w:rPr>
        <w:t>?</w:t>
      </w:r>
    </w:p>
    <w:p w14:paraId="5770DB71" w14:textId="77777777" w:rsidR="00FC1EC4" w:rsidRDefault="0086528E" w:rsidP="00DA13FB">
      <w:pPr>
        <w:pStyle w:val="Lijstalinea"/>
        <w:numPr>
          <w:ilvl w:val="0"/>
          <w:numId w:val="15"/>
        </w:numPr>
        <w:shd w:val="clear" w:color="auto" w:fill="FFFFFF" w:themeFill="background1"/>
        <w:rPr>
          <w:rFonts w:ascii="Arial" w:hAnsi="Arial" w:cs="Arial"/>
          <w:sz w:val="24"/>
        </w:rPr>
      </w:pPr>
      <w:r w:rsidRPr="00FC1EC4">
        <w:rPr>
          <w:rFonts w:ascii="Arial" w:hAnsi="Arial" w:cs="Arial"/>
          <w:sz w:val="24"/>
        </w:rPr>
        <w:t>Johan</w:t>
      </w:r>
      <w:r w:rsidR="00A05736" w:rsidRPr="00FC1EC4">
        <w:rPr>
          <w:rFonts w:ascii="Arial" w:hAnsi="Arial" w:cs="Arial"/>
          <w:sz w:val="24"/>
        </w:rPr>
        <w:t xml:space="preserve"> De Muynck </w:t>
      </w:r>
      <w:r w:rsidR="0092503B" w:rsidRPr="00FC1EC4">
        <w:rPr>
          <w:rFonts w:ascii="Arial" w:hAnsi="Arial" w:cs="Arial"/>
          <w:sz w:val="24"/>
        </w:rPr>
        <w:t>is z</w:t>
      </w:r>
      <w:r w:rsidR="0015712B" w:rsidRPr="00FC1EC4">
        <w:rPr>
          <w:rFonts w:ascii="Arial" w:hAnsi="Arial" w:cs="Arial"/>
          <w:sz w:val="24"/>
        </w:rPr>
        <w:t xml:space="preserve">ich ervan bewust dat de werkingen, </w:t>
      </w:r>
      <w:r w:rsidR="00B24DBA" w:rsidRPr="00FC1EC4">
        <w:rPr>
          <w:rFonts w:ascii="Arial" w:hAnsi="Arial" w:cs="Arial"/>
          <w:sz w:val="24"/>
        </w:rPr>
        <w:t xml:space="preserve">de </w:t>
      </w:r>
      <w:r w:rsidR="0015712B" w:rsidRPr="00FC1EC4">
        <w:rPr>
          <w:rFonts w:ascii="Arial" w:hAnsi="Arial" w:cs="Arial"/>
          <w:sz w:val="24"/>
        </w:rPr>
        <w:t>centrumraden</w:t>
      </w:r>
      <w:r w:rsidR="00B24DBA" w:rsidRPr="00FC1EC4">
        <w:rPr>
          <w:rFonts w:ascii="Arial" w:hAnsi="Arial" w:cs="Arial"/>
          <w:sz w:val="24"/>
        </w:rPr>
        <w:t xml:space="preserve"> en de</w:t>
      </w:r>
      <w:r w:rsidR="0015712B" w:rsidRPr="00FC1EC4">
        <w:rPr>
          <w:rFonts w:ascii="Arial" w:hAnsi="Arial" w:cs="Arial"/>
          <w:sz w:val="24"/>
        </w:rPr>
        <w:t xml:space="preserve"> bewonersraden op </w:t>
      </w:r>
      <w:r w:rsidR="0092503B" w:rsidRPr="00FC1EC4">
        <w:rPr>
          <w:rFonts w:ascii="Arial" w:hAnsi="Arial" w:cs="Arial"/>
          <w:sz w:val="24"/>
        </w:rPr>
        <w:t xml:space="preserve">een </w:t>
      </w:r>
      <w:r w:rsidR="0015712B" w:rsidRPr="00FC1EC4">
        <w:rPr>
          <w:rFonts w:ascii="Arial" w:hAnsi="Arial" w:cs="Arial"/>
          <w:sz w:val="24"/>
        </w:rPr>
        <w:t>laag pitje hebben gestaan</w:t>
      </w:r>
      <w:r w:rsidR="0092503B" w:rsidRPr="00FC1EC4">
        <w:rPr>
          <w:rFonts w:ascii="Arial" w:hAnsi="Arial" w:cs="Arial"/>
          <w:sz w:val="24"/>
        </w:rPr>
        <w:t xml:space="preserve"> en heeft</w:t>
      </w:r>
      <w:r w:rsidR="0015712B" w:rsidRPr="00FC1EC4">
        <w:rPr>
          <w:rFonts w:ascii="Arial" w:hAnsi="Arial" w:cs="Arial"/>
          <w:sz w:val="24"/>
        </w:rPr>
        <w:t xml:space="preserve"> opdracht gegeven om dit</w:t>
      </w:r>
      <w:r w:rsidR="0092503B" w:rsidRPr="00FC1EC4">
        <w:rPr>
          <w:rFonts w:ascii="Arial" w:hAnsi="Arial" w:cs="Arial"/>
          <w:sz w:val="24"/>
        </w:rPr>
        <w:t xml:space="preserve"> alles</w:t>
      </w:r>
      <w:r w:rsidR="0015712B" w:rsidRPr="00FC1EC4">
        <w:rPr>
          <w:rFonts w:ascii="Arial" w:hAnsi="Arial" w:cs="Arial"/>
          <w:sz w:val="24"/>
        </w:rPr>
        <w:t xml:space="preserve"> opnieuw te activeren. </w:t>
      </w:r>
    </w:p>
    <w:p w14:paraId="4231B283" w14:textId="77777777" w:rsidR="00FC1EC4" w:rsidRDefault="008D0382" w:rsidP="00DA13FB">
      <w:pPr>
        <w:pStyle w:val="Lijstalinea"/>
        <w:numPr>
          <w:ilvl w:val="0"/>
          <w:numId w:val="15"/>
        </w:numPr>
        <w:shd w:val="clear" w:color="auto" w:fill="FFFFFF" w:themeFill="background1"/>
        <w:rPr>
          <w:rFonts w:ascii="Arial" w:hAnsi="Arial" w:cs="Arial"/>
          <w:sz w:val="24"/>
        </w:rPr>
      </w:pPr>
      <w:r w:rsidRPr="00FC1EC4">
        <w:rPr>
          <w:rFonts w:ascii="Arial" w:hAnsi="Arial" w:cs="Arial"/>
          <w:sz w:val="24"/>
        </w:rPr>
        <w:t>Omwille van Corona m</w:t>
      </w:r>
      <w:r w:rsidR="0015712B" w:rsidRPr="00FC1EC4">
        <w:rPr>
          <w:rFonts w:ascii="Arial" w:hAnsi="Arial" w:cs="Arial"/>
          <w:sz w:val="24"/>
        </w:rPr>
        <w:t xml:space="preserve">ocht </w:t>
      </w:r>
      <w:r w:rsidRPr="00FC1EC4">
        <w:rPr>
          <w:rFonts w:ascii="Arial" w:hAnsi="Arial" w:cs="Arial"/>
          <w:sz w:val="24"/>
        </w:rPr>
        <w:t xml:space="preserve">er heel veel </w:t>
      </w:r>
      <w:r w:rsidR="0015712B" w:rsidRPr="00FC1EC4">
        <w:rPr>
          <w:rFonts w:ascii="Arial" w:hAnsi="Arial" w:cs="Arial"/>
          <w:sz w:val="24"/>
        </w:rPr>
        <w:t>niet</w:t>
      </w:r>
      <w:r w:rsidRPr="00FC1EC4">
        <w:rPr>
          <w:rFonts w:ascii="Arial" w:hAnsi="Arial" w:cs="Arial"/>
          <w:sz w:val="24"/>
        </w:rPr>
        <w:t xml:space="preserve"> worden georganiseerd</w:t>
      </w:r>
      <w:r w:rsidR="00B24DBA" w:rsidRPr="00FC1EC4">
        <w:rPr>
          <w:rFonts w:ascii="Arial" w:hAnsi="Arial" w:cs="Arial"/>
          <w:sz w:val="24"/>
        </w:rPr>
        <w:t>. Er</w:t>
      </w:r>
      <w:r w:rsidR="0015712B" w:rsidRPr="00FC1EC4">
        <w:rPr>
          <w:rFonts w:ascii="Arial" w:hAnsi="Arial" w:cs="Arial"/>
          <w:sz w:val="24"/>
        </w:rPr>
        <w:t xml:space="preserve"> was wel bereidheid </w:t>
      </w:r>
      <w:r w:rsidR="00B24DBA" w:rsidRPr="00FC1EC4">
        <w:rPr>
          <w:rFonts w:ascii="Arial" w:hAnsi="Arial" w:cs="Arial"/>
          <w:sz w:val="24"/>
        </w:rPr>
        <w:t>om</w:t>
      </w:r>
      <w:r w:rsidR="0015712B" w:rsidRPr="00FC1EC4">
        <w:rPr>
          <w:rFonts w:ascii="Arial" w:hAnsi="Arial" w:cs="Arial"/>
          <w:sz w:val="24"/>
        </w:rPr>
        <w:t xml:space="preserve"> online </w:t>
      </w:r>
      <w:r w:rsidR="00B24DBA" w:rsidRPr="00FC1EC4">
        <w:rPr>
          <w:rFonts w:ascii="Arial" w:hAnsi="Arial" w:cs="Arial"/>
          <w:sz w:val="24"/>
        </w:rPr>
        <w:t xml:space="preserve">te </w:t>
      </w:r>
      <w:r w:rsidRPr="00FC1EC4">
        <w:rPr>
          <w:rFonts w:ascii="Arial" w:hAnsi="Arial" w:cs="Arial"/>
          <w:sz w:val="24"/>
        </w:rPr>
        <w:t xml:space="preserve">vergaderen </w:t>
      </w:r>
      <w:r w:rsidR="00B24DBA" w:rsidRPr="00FC1EC4">
        <w:rPr>
          <w:rFonts w:ascii="Arial" w:hAnsi="Arial" w:cs="Arial"/>
          <w:sz w:val="24"/>
        </w:rPr>
        <w:t xml:space="preserve">maar het </w:t>
      </w:r>
      <w:r w:rsidR="0015712B" w:rsidRPr="00FC1EC4">
        <w:rPr>
          <w:rFonts w:ascii="Arial" w:hAnsi="Arial" w:cs="Arial"/>
          <w:sz w:val="24"/>
        </w:rPr>
        <w:t xml:space="preserve">was niet </w:t>
      </w:r>
      <w:r w:rsidR="00B24DBA" w:rsidRPr="00FC1EC4">
        <w:rPr>
          <w:rFonts w:ascii="Arial" w:hAnsi="Arial" w:cs="Arial"/>
          <w:sz w:val="24"/>
        </w:rPr>
        <w:t>e</w:t>
      </w:r>
      <w:r w:rsidR="0015712B" w:rsidRPr="00FC1EC4">
        <w:rPr>
          <w:rFonts w:ascii="Arial" w:hAnsi="Arial" w:cs="Arial"/>
          <w:sz w:val="24"/>
        </w:rPr>
        <w:t>vident.</w:t>
      </w:r>
    </w:p>
    <w:p w14:paraId="65E1C825" w14:textId="2BA28254" w:rsidR="0015712B" w:rsidRPr="00FC1EC4" w:rsidRDefault="0015712B" w:rsidP="00DA13FB">
      <w:pPr>
        <w:pStyle w:val="Lijstalinea"/>
        <w:numPr>
          <w:ilvl w:val="0"/>
          <w:numId w:val="15"/>
        </w:numPr>
        <w:shd w:val="clear" w:color="auto" w:fill="FFFFFF" w:themeFill="background1"/>
        <w:rPr>
          <w:rFonts w:ascii="Arial" w:hAnsi="Arial" w:cs="Arial"/>
          <w:sz w:val="24"/>
        </w:rPr>
      </w:pPr>
      <w:r w:rsidRPr="00FC1EC4">
        <w:rPr>
          <w:rFonts w:ascii="Arial" w:hAnsi="Arial" w:cs="Arial"/>
          <w:sz w:val="24"/>
        </w:rPr>
        <w:t xml:space="preserve">Vanaf september </w:t>
      </w:r>
      <w:r w:rsidR="00B24DBA" w:rsidRPr="00FC1EC4">
        <w:rPr>
          <w:rFonts w:ascii="Arial" w:hAnsi="Arial" w:cs="Arial"/>
          <w:sz w:val="24"/>
        </w:rPr>
        <w:t xml:space="preserve">2022 </w:t>
      </w:r>
      <w:r w:rsidR="008D0382" w:rsidRPr="00FC1EC4">
        <w:rPr>
          <w:rFonts w:ascii="Arial" w:hAnsi="Arial" w:cs="Arial"/>
          <w:sz w:val="24"/>
        </w:rPr>
        <w:t xml:space="preserve">is het de bedoeling om </w:t>
      </w:r>
      <w:r w:rsidRPr="00FC1EC4">
        <w:rPr>
          <w:rFonts w:ascii="Arial" w:hAnsi="Arial" w:cs="Arial"/>
          <w:sz w:val="24"/>
        </w:rPr>
        <w:t xml:space="preserve">opnieuw op volle kracht </w:t>
      </w:r>
      <w:r w:rsidR="008D0382" w:rsidRPr="00FC1EC4">
        <w:rPr>
          <w:rFonts w:ascii="Arial" w:hAnsi="Arial" w:cs="Arial"/>
          <w:sz w:val="24"/>
        </w:rPr>
        <w:t xml:space="preserve">te </w:t>
      </w:r>
      <w:r w:rsidRPr="00FC1EC4">
        <w:rPr>
          <w:rFonts w:ascii="Arial" w:hAnsi="Arial" w:cs="Arial"/>
          <w:sz w:val="24"/>
        </w:rPr>
        <w:t>draaien.</w:t>
      </w:r>
      <w:r w:rsidR="00FC1EC4">
        <w:rPr>
          <w:rFonts w:ascii="Arial" w:hAnsi="Arial" w:cs="Arial"/>
          <w:sz w:val="24"/>
        </w:rPr>
        <w:br/>
      </w:r>
    </w:p>
    <w:p w14:paraId="11E0F5F0" w14:textId="77777777" w:rsidR="00FC1EC4" w:rsidRDefault="007F6744" w:rsidP="00FC1EC4">
      <w:pPr>
        <w:shd w:val="clear" w:color="auto" w:fill="FFFFFF" w:themeFill="background1"/>
        <w:rPr>
          <w:rFonts w:ascii="Arial" w:hAnsi="Arial" w:cs="Arial"/>
          <w:sz w:val="24"/>
          <w:u w:val="single"/>
        </w:rPr>
      </w:pPr>
      <w:r w:rsidRPr="00FC1EC4">
        <w:rPr>
          <w:rFonts w:ascii="Arial" w:hAnsi="Arial" w:cs="Arial"/>
          <w:sz w:val="24"/>
          <w:u w:val="single"/>
        </w:rPr>
        <w:t>Stand van zaken in de dienstencentra in Merksem</w:t>
      </w:r>
    </w:p>
    <w:p w14:paraId="46B0FBC4" w14:textId="3DA9E02E" w:rsidR="00FC1EC4" w:rsidRDefault="007F6744" w:rsidP="00DA13FB">
      <w:pPr>
        <w:pStyle w:val="Lijstalinea"/>
        <w:numPr>
          <w:ilvl w:val="0"/>
          <w:numId w:val="16"/>
        </w:numPr>
        <w:shd w:val="clear" w:color="auto" w:fill="FFFFFF" w:themeFill="background1"/>
        <w:rPr>
          <w:rFonts w:ascii="Arial" w:hAnsi="Arial" w:cs="Arial"/>
          <w:sz w:val="24"/>
        </w:rPr>
      </w:pPr>
      <w:r w:rsidRPr="00FC1EC4">
        <w:rPr>
          <w:rFonts w:ascii="Arial" w:hAnsi="Arial" w:cs="Arial"/>
          <w:sz w:val="24"/>
        </w:rPr>
        <w:t>Johan</w:t>
      </w:r>
      <w:r w:rsidR="002E1A68" w:rsidRPr="00FC1EC4">
        <w:rPr>
          <w:rFonts w:ascii="Arial" w:hAnsi="Arial" w:cs="Arial"/>
          <w:sz w:val="24"/>
        </w:rPr>
        <w:t xml:space="preserve"> </w:t>
      </w:r>
      <w:r w:rsidR="00B24DBA" w:rsidRPr="00FC1EC4">
        <w:rPr>
          <w:rFonts w:ascii="Arial" w:hAnsi="Arial" w:cs="Arial"/>
          <w:sz w:val="24"/>
        </w:rPr>
        <w:t xml:space="preserve">De Muynck </w:t>
      </w:r>
      <w:r w:rsidR="002E1A68" w:rsidRPr="00FC1EC4">
        <w:rPr>
          <w:rFonts w:ascii="Arial" w:hAnsi="Arial" w:cs="Arial"/>
          <w:sz w:val="24"/>
        </w:rPr>
        <w:t xml:space="preserve">overloopt </w:t>
      </w:r>
      <w:r w:rsidR="00667A88" w:rsidRPr="00FC1EC4">
        <w:rPr>
          <w:rFonts w:ascii="Arial" w:hAnsi="Arial" w:cs="Arial"/>
          <w:sz w:val="24"/>
        </w:rPr>
        <w:t xml:space="preserve">de </w:t>
      </w:r>
      <w:r w:rsidRPr="00FC1EC4">
        <w:rPr>
          <w:rFonts w:ascii="Arial" w:hAnsi="Arial" w:cs="Arial"/>
          <w:sz w:val="24"/>
        </w:rPr>
        <w:t>verschillende locaties</w:t>
      </w:r>
      <w:r w:rsidR="00667A88" w:rsidRPr="00FC1EC4">
        <w:rPr>
          <w:rFonts w:ascii="Arial" w:hAnsi="Arial" w:cs="Arial"/>
          <w:sz w:val="24"/>
        </w:rPr>
        <w:t xml:space="preserve"> en vraagt om te </w:t>
      </w:r>
      <w:r w:rsidR="00F21B78" w:rsidRPr="00FC1EC4">
        <w:rPr>
          <w:rFonts w:ascii="Arial" w:hAnsi="Arial" w:cs="Arial"/>
          <w:sz w:val="24"/>
        </w:rPr>
        <w:t xml:space="preserve">waarderen </w:t>
      </w:r>
      <w:r w:rsidR="00FC1EC4">
        <w:rPr>
          <w:rFonts w:ascii="Arial" w:hAnsi="Arial" w:cs="Arial"/>
          <w:sz w:val="24"/>
        </w:rPr>
        <w:t xml:space="preserve">wat er is: </w:t>
      </w:r>
      <w:r w:rsidR="00667A88" w:rsidRPr="00FC1EC4">
        <w:rPr>
          <w:rFonts w:ascii="Arial" w:hAnsi="Arial" w:cs="Arial"/>
          <w:sz w:val="24"/>
        </w:rPr>
        <w:t>De</w:t>
      </w:r>
      <w:r w:rsidR="00F21B78" w:rsidRPr="00FC1EC4">
        <w:rPr>
          <w:rFonts w:ascii="Arial" w:hAnsi="Arial" w:cs="Arial"/>
          <w:sz w:val="24"/>
        </w:rPr>
        <w:t xml:space="preserve"> </w:t>
      </w:r>
      <w:r w:rsidR="00E413B2" w:rsidRPr="00FC1EC4">
        <w:rPr>
          <w:rFonts w:ascii="Arial" w:hAnsi="Arial" w:cs="Arial"/>
          <w:sz w:val="24"/>
        </w:rPr>
        <w:t xml:space="preserve">Brem </w:t>
      </w:r>
      <w:r w:rsidR="00667A88" w:rsidRPr="00FC1EC4">
        <w:rPr>
          <w:rFonts w:ascii="Arial" w:hAnsi="Arial" w:cs="Arial"/>
          <w:sz w:val="24"/>
        </w:rPr>
        <w:t xml:space="preserve">is </w:t>
      </w:r>
      <w:r w:rsidR="00B24DBA" w:rsidRPr="00FC1EC4">
        <w:rPr>
          <w:rFonts w:ascii="Arial" w:hAnsi="Arial" w:cs="Arial"/>
          <w:sz w:val="24"/>
        </w:rPr>
        <w:t>mooi</w:t>
      </w:r>
      <w:r w:rsidR="00E413B2" w:rsidRPr="00FC1EC4">
        <w:rPr>
          <w:rFonts w:ascii="Arial" w:hAnsi="Arial" w:cs="Arial"/>
          <w:sz w:val="24"/>
        </w:rPr>
        <w:t xml:space="preserve"> vernieuwd </w:t>
      </w:r>
      <w:r w:rsidR="00667A88" w:rsidRPr="00FC1EC4">
        <w:rPr>
          <w:rFonts w:ascii="Arial" w:hAnsi="Arial" w:cs="Arial"/>
          <w:sz w:val="24"/>
        </w:rPr>
        <w:t xml:space="preserve">en heeft zijn </w:t>
      </w:r>
      <w:r w:rsidR="00E413B2" w:rsidRPr="00FC1EC4">
        <w:rPr>
          <w:rFonts w:ascii="Arial" w:hAnsi="Arial" w:cs="Arial"/>
          <w:sz w:val="24"/>
        </w:rPr>
        <w:t xml:space="preserve">ziel </w:t>
      </w:r>
      <w:r w:rsidR="00FC1EC4">
        <w:rPr>
          <w:rFonts w:ascii="Arial" w:hAnsi="Arial" w:cs="Arial"/>
          <w:sz w:val="24"/>
        </w:rPr>
        <w:t>bewaard - h</w:t>
      </w:r>
      <w:r w:rsidR="008E0E37" w:rsidRPr="00FC1EC4">
        <w:rPr>
          <w:rFonts w:ascii="Arial" w:hAnsi="Arial" w:cs="Arial"/>
          <w:sz w:val="24"/>
        </w:rPr>
        <w:t xml:space="preserve">et </w:t>
      </w:r>
      <w:r w:rsidR="0094421E" w:rsidRPr="00FC1EC4">
        <w:rPr>
          <w:rFonts w:ascii="Arial" w:hAnsi="Arial" w:cs="Arial"/>
          <w:sz w:val="24"/>
        </w:rPr>
        <w:t xml:space="preserve">Melgeshof </w:t>
      </w:r>
      <w:r w:rsidR="008E0E37" w:rsidRPr="00FC1EC4">
        <w:rPr>
          <w:rFonts w:ascii="Arial" w:hAnsi="Arial" w:cs="Arial"/>
          <w:sz w:val="24"/>
        </w:rPr>
        <w:t>heeft een</w:t>
      </w:r>
      <w:r w:rsidR="00E413B2" w:rsidRPr="00FC1EC4">
        <w:rPr>
          <w:rFonts w:ascii="Arial" w:hAnsi="Arial" w:cs="Arial"/>
          <w:sz w:val="24"/>
        </w:rPr>
        <w:t xml:space="preserve"> nieuw WZC</w:t>
      </w:r>
      <w:r w:rsidR="008E0E37" w:rsidRPr="00FC1EC4">
        <w:rPr>
          <w:rFonts w:ascii="Arial" w:hAnsi="Arial" w:cs="Arial"/>
          <w:sz w:val="24"/>
        </w:rPr>
        <w:t xml:space="preserve"> en</w:t>
      </w:r>
      <w:r w:rsidR="00E413B2" w:rsidRPr="00FC1EC4">
        <w:rPr>
          <w:rFonts w:ascii="Arial" w:hAnsi="Arial" w:cs="Arial"/>
          <w:sz w:val="24"/>
        </w:rPr>
        <w:t xml:space="preserve"> dagcentrum</w:t>
      </w:r>
      <w:r w:rsidR="002C0D36">
        <w:rPr>
          <w:rFonts w:ascii="Arial" w:hAnsi="Arial" w:cs="Arial"/>
          <w:sz w:val="24"/>
        </w:rPr>
        <w:t xml:space="preserve"> </w:t>
      </w:r>
      <w:r w:rsidR="00FC1EC4">
        <w:rPr>
          <w:rFonts w:ascii="Arial" w:hAnsi="Arial" w:cs="Arial"/>
          <w:sz w:val="24"/>
        </w:rPr>
        <w:t xml:space="preserve"> - </w:t>
      </w:r>
      <w:r w:rsidR="00C4460B" w:rsidRPr="00FC1EC4">
        <w:rPr>
          <w:rFonts w:ascii="Arial" w:hAnsi="Arial" w:cs="Arial"/>
          <w:sz w:val="24"/>
        </w:rPr>
        <w:t xml:space="preserve">de </w:t>
      </w:r>
      <w:r w:rsidR="00E413B2" w:rsidRPr="00FC1EC4">
        <w:rPr>
          <w:rFonts w:ascii="Arial" w:hAnsi="Arial" w:cs="Arial"/>
          <w:sz w:val="24"/>
        </w:rPr>
        <w:t xml:space="preserve">containers </w:t>
      </w:r>
      <w:r w:rsidR="00C4460B" w:rsidRPr="00FC1EC4">
        <w:rPr>
          <w:rFonts w:ascii="Arial" w:hAnsi="Arial" w:cs="Arial"/>
          <w:sz w:val="24"/>
        </w:rPr>
        <w:t xml:space="preserve">met de </w:t>
      </w:r>
      <w:r w:rsidR="00E413B2" w:rsidRPr="00FC1EC4">
        <w:rPr>
          <w:rFonts w:ascii="Arial" w:hAnsi="Arial" w:cs="Arial"/>
          <w:sz w:val="24"/>
        </w:rPr>
        <w:t>jeugdwerking</w:t>
      </w:r>
      <w:r w:rsidR="00EF7378" w:rsidRPr="00FC1EC4">
        <w:rPr>
          <w:rFonts w:ascii="Arial" w:hAnsi="Arial" w:cs="Arial"/>
          <w:sz w:val="24"/>
        </w:rPr>
        <w:t xml:space="preserve">. </w:t>
      </w:r>
    </w:p>
    <w:p w14:paraId="54B53E42" w14:textId="77777777" w:rsidR="00FC1EC4" w:rsidRDefault="00EF7378" w:rsidP="00DA13FB">
      <w:pPr>
        <w:pStyle w:val="Lijstalinea"/>
        <w:numPr>
          <w:ilvl w:val="0"/>
          <w:numId w:val="16"/>
        </w:numPr>
        <w:shd w:val="clear" w:color="auto" w:fill="FFFFFF" w:themeFill="background1"/>
        <w:rPr>
          <w:rFonts w:ascii="Arial" w:hAnsi="Arial" w:cs="Arial"/>
          <w:sz w:val="24"/>
        </w:rPr>
      </w:pPr>
      <w:r w:rsidRPr="00FC1EC4">
        <w:rPr>
          <w:rFonts w:ascii="Arial" w:hAnsi="Arial" w:cs="Arial"/>
          <w:sz w:val="24"/>
        </w:rPr>
        <w:t xml:space="preserve">Bij </w:t>
      </w:r>
      <w:r w:rsidR="00E413B2" w:rsidRPr="00FC1EC4">
        <w:rPr>
          <w:rFonts w:ascii="Arial" w:hAnsi="Arial" w:cs="Arial"/>
          <w:sz w:val="24"/>
        </w:rPr>
        <w:t>Bartholomeus</w:t>
      </w:r>
      <w:r w:rsidR="00A605B1" w:rsidRPr="00FC1EC4">
        <w:rPr>
          <w:rFonts w:ascii="Arial" w:hAnsi="Arial" w:cs="Arial"/>
          <w:sz w:val="24"/>
        </w:rPr>
        <w:t xml:space="preserve"> zijn er plannen met de voormalige school </w:t>
      </w:r>
      <w:r w:rsidR="00B24DBA" w:rsidRPr="00FC1EC4">
        <w:rPr>
          <w:rFonts w:ascii="Arial" w:hAnsi="Arial" w:cs="Arial"/>
          <w:sz w:val="24"/>
        </w:rPr>
        <w:t xml:space="preserve"> - planning 5 jaar. </w:t>
      </w:r>
    </w:p>
    <w:p w14:paraId="009FE47A" w14:textId="77777777" w:rsidR="00FC1EC4" w:rsidRDefault="00C33F93" w:rsidP="00DA13FB">
      <w:pPr>
        <w:pStyle w:val="Lijstalinea"/>
        <w:numPr>
          <w:ilvl w:val="0"/>
          <w:numId w:val="16"/>
        </w:numPr>
        <w:shd w:val="clear" w:color="auto" w:fill="FFFFFF" w:themeFill="background1"/>
        <w:rPr>
          <w:rFonts w:ascii="Arial" w:hAnsi="Arial" w:cs="Arial"/>
          <w:sz w:val="24"/>
        </w:rPr>
      </w:pPr>
      <w:r w:rsidRPr="00FC1EC4">
        <w:rPr>
          <w:rFonts w:ascii="Arial" w:hAnsi="Arial" w:cs="Arial"/>
          <w:sz w:val="24"/>
        </w:rPr>
        <w:t xml:space="preserve">De flats en het WZC van </w:t>
      </w:r>
      <w:r w:rsidR="00B24DBA" w:rsidRPr="00FC1EC4">
        <w:rPr>
          <w:rFonts w:ascii="Arial" w:hAnsi="Arial" w:cs="Arial"/>
          <w:sz w:val="24"/>
        </w:rPr>
        <w:t>D</w:t>
      </w:r>
      <w:r w:rsidRPr="00FC1EC4">
        <w:rPr>
          <w:rFonts w:ascii="Arial" w:hAnsi="Arial" w:cs="Arial"/>
          <w:sz w:val="24"/>
        </w:rPr>
        <w:t>e Z</w:t>
      </w:r>
      <w:r w:rsidR="00E413B2" w:rsidRPr="00FC1EC4">
        <w:rPr>
          <w:rFonts w:ascii="Arial" w:hAnsi="Arial" w:cs="Arial"/>
          <w:sz w:val="24"/>
        </w:rPr>
        <w:t xml:space="preserve">eelbaan </w:t>
      </w:r>
      <w:r w:rsidR="00796D8A" w:rsidRPr="00FC1EC4">
        <w:rPr>
          <w:rFonts w:ascii="Arial" w:hAnsi="Arial" w:cs="Arial"/>
          <w:sz w:val="24"/>
        </w:rPr>
        <w:t>wil men</w:t>
      </w:r>
      <w:r w:rsidR="00E413B2" w:rsidRPr="00FC1EC4">
        <w:rPr>
          <w:rFonts w:ascii="Arial" w:hAnsi="Arial" w:cs="Arial"/>
          <w:sz w:val="24"/>
        </w:rPr>
        <w:t xml:space="preserve"> honoreren </w:t>
      </w:r>
      <w:r w:rsidR="00796D8A" w:rsidRPr="00FC1EC4">
        <w:rPr>
          <w:rFonts w:ascii="Arial" w:hAnsi="Arial" w:cs="Arial"/>
          <w:sz w:val="24"/>
        </w:rPr>
        <w:t xml:space="preserve">en vernieuwen. </w:t>
      </w:r>
    </w:p>
    <w:p w14:paraId="325A8475" w14:textId="44C19DF4" w:rsidR="00F21B78" w:rsidRDefault="000C4318" w:rsidP="00DA13FB">
      <w:pPr>
        <w:pStyle w:val="Lijstalinea"/>
        <w:numPr>
          <w:ilvl w:val="0"/>
          <w:numId w:val="16"/>
        </w:numPr>
        <w:shd w:val="clear" w:color="auto" w:fill="FFFFFF" w:themeFill="background1"/>
        <w:rPr>
          <w:rFonts w:ascii="Arial" w:hAnsi="Arial" w:cs="Arial"/>
          <w:sz w:val="24"/>
        </w:rPr>
      </w:pPr>
      <w:r w:rsidRPr="00FC1EC4">
        <w:rPr>
          <w:rFonts w:ascii="Arial" w:hAnsi="Arial" w:cs="Arial"/>
          <w:sz w:val="24"/>
        </w:rPr>
        <w:t xml:space="preserve">De plannen </w:t>
      </w:r>
      <w:r w:rsidR="00BF1B95" w:rsidRPr="00FC1EC4">
        <w:rPr>
          <w:rFonts w:ascii="Arial" w:hAnsi="Arial" w:cs="Arial"/>
          <w:sz w:val="24"/>
        </w:rPr>
        <w:t>om aan</w:t>
      </w:r>
      <w:r w:rsidRPr="00FC1EC4">
        <w:rPr>
          <w:rFonts w:ascii="Arial" w:hAnsi="Arial" w:cs="Arial"/>
          <w:sz w:val="24"/>
        </w:rPr>
        <w:t xml:space="preserve"> </w:t>
      </w:r>
      <w:r w:rsidR="00E413B2" w:rsidRPr="00FC1EC4">
        <w:rPr>
          <w:rFonts w:ascii="Arial" w:hAnsi="Arial" w:cs="Arial"/>
          <w:sz w:val="24"/>
        </w:rPr>
        <w:t>Distelhoek</w:t>
      </w:r>
      <w:r w:rsidR="00BF1B95" w:rsidRPr="00FC1EC4">
        <w:rPr>
          <w:rFonts w:ascii="Arial" w:hAnsi="Arial" w:cs="Arial"/>
          <w:sz w:val="24"/>
        </w:rPr>
        <w:t xml:space="preserve"> </w:t>
      </w:r>
      <w:r w:rsidR="00E413B2" w:rsidRPr="00FC1EC4">
        <w:rPr>
          <w:rFonts w:ascii="Arial" w:hAnsi="Arial" w:cs="Arial"/>
          <w:sz w:val="24"/>
        </w:rPr>
        <w:t xml:space="preserve">een werking te realiseren naast </w:t>
      </w:r>
      <w:r w:rsidRPr="00FC1EC4">
        <w:rPr>
          <w:rFonts w:ascii="Arial" w:hAnsi="Arial" w:cs="Arial"/>
          <w:sz w:val="24"/>
        </w:rPr>
        <w:t>het</w:t>
      </w:r>
      <w:r w:rsidR="00B24DBA" w:rsidRPr="00FC1EC4">
        <w:rPr>
          <w:rFonts w:ascii="Arial" w:hAnsi="Arial" w:cs="Arial"/>
          <w:sz w:val="24"/>
        </w:rPr>
        <w:t xml:space="preserve"> bestaande</w:t>
      </w:r>
      <w:r w:rsidR="00FC1EC4">
        <w:rPr>
          <w:rFonts w:ascii="Arial" w:hAnsi="Arial" w:cs="Arial"/>
          <w:sz w:val="24"/>
        </w:rPr>
        <w:t xml:space="preserve"> senioren</w:t>
      </w:r>
      <w:r w:rsidR="00E413B2" w:rsidRPr="00FC1EC4">
        <w:rPr>
          <w:rFonts w:ascii="Arial" w:hAnsi="Arial" w:cs="Arial"/>
          <w:sz w:val="24"/>
        </w:rPr>
        <w:t xml:space="preserve">lokaal </w:t>
      </w:r>
      <w:r w:rsidR="00376642" w:rsidRPr="00FC1EC4">
        <w:rPr>
          <w:rFonts w:ascii="Arial" w:hAnsi="Arial" w:cs="Arial"/>
          <w:sz w:val="24"/>
        </w:rPr>
        <w:t>en bij</w:t>
      </w:r>
      <w:r w:rsidR="00E413B2" w:rsidRPr="00FC1EC4">
        <w:rPr>
          <w:rFonts w:ascii="Arial" w:hAnsi="Arial" w:cs="Arial"/>
          <w:sz w:val="24"/>
        </w:rPr>
        <w:t xml:space="preserve"> voorkeur met flats</w:t>
      </w:r>
      <w:r w:rsidR="00666B38" w:rsidRPr="00FC1EC4">
        <w:rPr>
          <w:rFonts w:ascii="Arial" w:hAnsi="Arial" w:cs="Arial"/>
          <w:sz w:val="24"/>
        </w:rPr>
        <w:t xml:space="preserve"> </w:t>
      </w:r>
      <w:r w:rsidR="003A1147" w:rsidRPr="00FC1EC4">
        <w:rPr>
          <w:rFonts w:ascii="Arial" w:hAnsi="Arial" w:cs="Arial"/>
          <w:sz w:val="24"/>
        </w:rPr>
        <w:t>moet</w:t>
      </w:r>
      <w:r w:rsidR="00666B38" w:rsidRPr="00FC1EC4">
        <w:rPr>
          <w:rFonts w:ascii="Arial" w:hAnsi="Arial" w:cs="Arial"/>
          <w:sz w:val="24"/>
        </w:rPr>
        <w:t>en</w:t>
      </w:r>
      <w:r w:rsidR="003A1147" w:rsidRPr="00FC1EC4">
        <w:rPr>
          <w:rFonts w:ascii="Arial" w:hAnsi="Arial" w:cs="Arial"/>
          <w:sz w:val="24"/>
        </w:rPr>
        <w:t xml:space="preserve"> verder onderzocht worden.</w:t>
      </w:r>
    </w:p>
    <w:p w14:paraId="390A2418" w14:textId="77777777" w:rsidR="002C0D36" w:rsidRPr="002C0D36" w:rsidRDefault="002C0D36" w:rsidP="002C0D36">
      <w:pPr>
        <w:shd w:val="clear" w:color="auto" w:fill="FFFFFF" w:themeFill="background1"/>
        <w:rPr>
          <w:rFonts w:ascii="Arial" w:hAnsi="Arial" w:cs="Arial"/>
          <w:sz w:val="24"/>
        </w:rPr>
      </w:pPr>
    </w:p>
    <w:p w14:paraId="579417AA" w14:textId="77777777" w:rsidR="002C0D36" w:rsidRDefault="007F6744" w:rsidP="002C0D36">
      <w:pPr>
        <w:shd w:val="clear" w:color="auto" w:fill="FFFFFF" w:themeFill="background1"/>
        <w:rPr>
          <w:rFonts w:ascii="Arial" w:hAnsi="Arial" w:cs="Arial"/>
          <w:sz w:val="24"/>
          <w:u w:val="single"/>
        </w:rPr>
      </w:pPr>
      <w:r w:rsidRPr="002C0D36">
        <w:rPr>
          <w:rFonts w:ascii="Arial" w:hAnsi="Arial" w:cs="Arial"/>
          <w:sz w:val="24"/>
          <w:u w:val="single"/>
        </w:rPr>
        <w:t>Personeel inwerken</w:t>
      </w:r>
    </w:p>
    <w:p w14:paraId="451BE0A2" w14:textId="77777777" w:rsidR="002C0D36" w:rsidRDefault="00126221" w:rsidP="00DA13FB">
      <w:pPr>
        <w:pStyle w:val="Lijstalinea"/>
        <w:numPr>
          <w:ilvl w:val="0"/>
          <w:numId w:val="17"/>
        </w:numPr>
        <w:shd w:val="clear" w:color="auto" w:fill="FFFFFF" w:themeFill="background1"/>
        <w:rPr>
          <w:rFonts w:ascii="Arial" w:hAnsi="Arial" w:cs="Arial"/>
          <w:sz w:val="24"/>
        </w:rPr>
      </w:pPr>
      <w:r w:rsidRPr="002C0D36">
        <w:rPr>
          <w:rFonts w:ascii="Arial" w:hAnsi="Arial" w:cs="Arial"/>
          <w:sz w:val="24"/>
        </w:rPr>
        <w:t>De uitspraak ‘</w:t>
      </w:r>
      <w:r w:rsidR="00D34F81" w:rsidRPr="002C0D36">
        <w:rPr>
          <w:rFonts w:ascii="Arial" w:hAnsi="Arial" w:cs="Arial"/>
          <w:sz w:val="24"/>
        </w:rPr>
        <w:t>De d</w:t>
      </w:r>
      <w:r w:rsidR="00E413B2" w:rsidRPr="002C0D36">
        <w:rPr>
          <w:rFonts w:ascii="Arial" w:hAnsi="Arial" w:cs="Arial"/>
          <w:sz w:val="24"/>
        </w:rPr>
        <w:t>ienstencentra floreren niet</w:t>
      </w:r>
      <w:r w:rsidRPr="002C0D36">
        <w:rPr>
          <w:rFonts w:ascii="Arial" w:hAnsi="Arial" w:cs="Arial"/>
          <w:sz w:val="24"/>
        </w:rPr>
        <w:t xml:space="preserve">’ </w:t>
      </w:r>
      <w:r w:rsidR="00E413B2" w:rsidRPr="002C0D36">
        <w:rPr>
          <w:rFonts w:ascii="Arial" w:hAnsi="Arial" w:cs="Arial"/>
          <w:sz w:val="24"/>
        </w:rPr>
        <w:t>klopt voor een deel</w:t>
      </w:r>
      <w:r w:rsidR="00001DCB" w:rsidRPr="002C0D36">
        <w:rPr>
          <w:rFonts w:ascii="Arial" w:hAnsi="Arial" w:cs="Arial"/>
          <w:sz w:val="24"/>
        </w:rPr>
        <w:t xml:space="preserve">. </w:t>
      </w:r>
    </w:p>
    <w:p w14:paraId="25366AD7" w14:textId="7289EDC1" w:rsidR="00E171FD" w:rsidRDefault="00001DCB" w:rsidP="00DA13FB">
      <w:pPr>
        <w:pStyle w:val="Lijstalinea"/>
        <w:numPr>
          <w:ilvl w:val="0"/>
          <w:numId w:val="17"/>
        </w:numPr>
        <w:shd w:val="clear" w:color="auto" w:fill="FFFFFF" w:themeFill="background1"/>
        <w:rPr>
          <w:rFonts w:ascii="Arial" w:hAnsi="Arial" w:cs="Arial"/>
          <w:sz w:val="24"/>
        </w:rPr>
      </w:pPr>
      <w:r w:rsidRPr="002C0D36">
        <w:rPr>
          <w:rFonts w:ascii="Arial" w:hAnsi="Arial" w:cs="Arial"/>
          <w:sz w:val="24"/>
        </w:rPr>
        <w:t xml:space="preserve">Dit </w:t>
      </w:r>
      <w:r w:rsidR="00E413B2" w:rsidRPr="002C0D36">
        <w:rPr>
          <w:rFonts w:ascii="Arial" w:hAnsi="Arial" w:cs="Arial"/>
          <w:sz w:val="24"/>
        </w:rPr>
        <w:t xml:space="preserve">is niet volledig </w:t>
      </w:r>
      <w:r w:rsidRPr="002C0D36">
        <w:rPr>
          <w:rFonts w:ascii="Arial" w:hAnsi="Arial" w:cs="Arial"/>
          <w:sz w:val="24"/>
        </w:rPr>
        <w:t xml:space="preserve">de </w:t>
      </w:r>
      <w:r w:rsidR="00E413B2" w:rsidRPr="002C0D36">
        <w:rPr>
          <w:rFonts w:ascii="Arial" w:hAnsi="Arial" w:cs="Arial"/>
          <w:sz w:val="24"/>
        </w:rPr>
        <w:t xml:space="preserve">schuld </w:t>
      </w:r>
      <w:r w:rsidRPr="002C0D36">
        <w:rPr>
          <w:rFonts w:ascii="Arial" w:hAnsi="Arial" w:cs="Arial"/>
          <w:sz w:val="24"/>
        </w:rPr>
        <w:t xml:space="preserve">van de dienstencentra zelf, ze moesten </w:t>
      </w:r>
      <w:r w:rsidR="00B1689F" w:rsidRPr="002C0D36">
        <w:rPr>
          <w:rFonts w:ascii="Arial" w:hAnsi="Arial" w:cs="Arial"/>
          <w:sz w:val="24"/>
        </w:rPr>
        <w:t xml:space="preserve">dicht </w:t>
      </w:r>
      <w:r w:rsidR="00B24DBA" w:rsidRPr="002C0D36">
        <w:rPr>
          <w:rFonts w:ascii="Arial" w:hAnsi="Arial" w:cs="Arial"/>
          <w:sz w:val="24"/>
        </w:rPr>
        <w:t xml:space="preserve">omwille van </w:t>
      </w:r>
      <w:r w:rsidR="00B1689F" w:rsidRPr="002C0D36">
        <w:rPr>
          <w:rFonts w:ascii="Arial" w:hAnsi="Arial" w:cs="Arial"/>
          <w:sz w:val="24"/>
        </w:rPr>
        <w:t xml:space="preserve"> covid</w:t>
      </w:r>
      <w:r w:rsidRPr="002C0D36">
        <w:rPr>
          <w:rFonts w:ascii="Arial" w:hAnsi="Arial" w:cs="Arial"/>
          <w:sz w:val="24"/>
        </w:rPr>
        <w:t xml:space="preserve">. Er werd geopteerd om het </w:t>
      </w:r>
      <w:r w:rsidR="00B1689F" w:rsidRPr="002C0D36">
        <w:rPr>
          <w:rFonts w:ascii="Arial" w:hAnsi="Arial" w:cs="Arial"/>
          <w:sz w:val="24"/>
        </w:rPr>
        <w:t xml:space="preserve">personeel niet in tijdelijke werkloosheid </w:t>
      </w:r>
      <w:r w:rsidRPr="002C0D36">
        <w:rPr>
          <w:rFonts w:ascii="Arial" w:hAnsi="Arial" w:cs="Arial"/>
          <w:sz w:val="24"/>
        </w:rPr>
        <w:t xml:space="preserve">te plaatsen maar </w:t>
      </w:r>
      <w:r w:rsidR="00E171FD" w:rsidRPr="002C0D36">
        <w:rPr>
          <w:rFonts w:ascii="Arial" w:hAnsi="Arial" w:cs="Arial"/>
          <w:sz w:val="24"/>
        </w:rPr>
        <w:t xml:space="preserve">om hen </w:t>
      </w:r>
      <w:r w:rsidR="00B1689F" w:rsidRPr="002C0D36">
        <w:rPr>
          <w:rFonts w:ascii="Arial" w:hAnsi="Arial" w:cs="Arial"/>
          <w:sz w:val="24"/>
        </w:rPr>
        <w:t>elders laten werken</w:t>
      </w:r>
      <w:r w:rsidR="00E171FD" w:rsidRPr="002C0D36">
        <w:rPr>
          <w:rFonts w:ascii="Arial" w:hAnsi="Arial" w:cs="Arial"/>
          <w:sz w:val="24"/>
        </w:rPr>
        <w:t>. D</w:t>
      </w:r>
      <w:r w:rsidR="00B1689F" w:rsidRPr="002C0D36">
        <w:rPr>
          <w:rFonts w:ascii="Arial" w:hAnsi="Arial" w:cs="Arial"/>
          <w:sz w:val="24"/>
        </w:rPr>
        <w:t xml:space="preserve">aardoor </w:t>
      </w:r>
      <w:r w:rsidR="00E171FD" w:rsidRPr="002C0D36">
        <w:rPr>
          <w:rFonts w:ascii="Arial" w:hAnsi="Arial" w:cs="Arial"/>
          <w:sz w:val="24"/>
        </w:rPr>
        <w:t xml:space="preserve">was er </w:t>
      </w:r>
      <w:r w:rsidR="00B1689F" w:rsidRPr="002C0D36">
        <w:rPr>
          <w:rFonts w:ascii="Arial" w:hAnsi="Arial" w:cs="Arial"/>
          <w:sz w:val="24"/>
        </w:rPr>
        <w:t>niet direct personeel voorhanden wanneer de dienstencentra terug open mochten</w:t>
      </w:r>
      <w:r w:rsidR="00E171FD" w:rsidRPr="002C0D36">
        <w:rPr>
          <w:rFonts w:ascii="Arial" w:hAnsi="Arial" w:cs="Arial"/>
          <w:sz w:val="24"/>
        </w:rPr>
        <w:t>. Co</w:t>
      </w:r>
      <w:r w:rsidR="00B1689F" w:rsidRPr="002C0D36">
        <w:rPr>
          <w:rFonts w:ascii="Arial" w:hAnsi="Arial" w:cs="Arial"/>
          <w:sz w:val="24"/>
        </w:rPr>
        <w:t>llega’s moe</w:t>
      </w:r>
      <w:r w:rsidR="00E171FD" w:rsidRPr="002C0D36">
        <w:rPr>
          <w:rFonts w:ascii="Arial" w:hAnsi="Arial" w:cs="Arial"/>
          <w:sz w:val="24"/>
        </w:rPr>
        <w:t>s</w:t>
      </w:r>
      <w:r w:rsidR="00B1689F" w:rsidRPr="002C0D36">
        <w:rPr>
          <w:rFonts w:ascii="Arial" w:hAnsi="Arial" w:cs="Arial"/>
          <w:sz w:val="24"/>
        </w:rPr>
        <w:t xml:space="preserve">ten </w:t>
      </w:r>
      <w:r w:rsidR="00E171FD" w:rsidRPr="002C0D36">
        <w:rPr>
          <w:rFonts w:ascii="Arial" w:hAnsi="Arial" w:cs="Arial"/>
          <w:sz w:val="24"/>
        </w:rPr>
        <w:t xml:space="preserve">opnieuw </w:t>
      </w:r>
      <w:r w:rsidR="00B1689F" w:rsidRPr="002C0D36">
        <w:rPr>
          <w:rFonts w:ascii="Arial" w:hAnsi="Arial" w:cs="Arial"/>
          <w:sz w:val="24"/>
        </w:rPr>
        <w:t>aan</w:t>
      </w:r>
      <w:r w:rsidR="00E171FD" w:rsidRPr="002C0D36">
        <w:rPr>
          <w:rFonts w:ascii="Arial" w:hAnsi="Arial" w:cs="Arial"/>
          <w:sz w:val="24"/>
        </w:rPr>
        <w:t>ge</w:t>
      </w:r>
      <w:r w:rsidR="00B1689F" w:rsidRPr="002C0D36">
        <w:rPr>
          <w:rFonts w:ascii="Arial" w:hAnsi="Arial" w:cs="Arial"/>
          <w:sz w:val="24"/>
        </w:rPr>
        <w:t>w</w:t>
      </w:r>
      <w:r w:rsidR="00E171FD" w:rsidRPr="002C0D36">
        <w:rPr>
          <w:rFonts w:ascii="Arial" w:hAnsi="Arial" w:cs="Arial"/>
          <w:sz w:val="24"/>
        </w:rPr>
        <w:t>o</w:t>
      </w:r>
      <w:r w:rsidR="00B1689F" w:rsidRPr="002C0D36">
        <w:rPr>
          <w:rFonts w:ascii="Arial" w:hAnsi="Arial" w:cs="Arial"/>
          <w:sz w:val="24"/>
        </w:rPr>
        <w:t xml:space="preserve">rven </w:t>
      </w:r>
      <w:r w:rsidR="00E171FD" w:rsidRPr="002C0D36">
        <w:rPr>
          <w:rFonts w:ascii="Arial" w:hAnsi="Arial" w:cs="Arial"/>
          <w:sz w:val="24"/>
        </w:rPr>
        <w:t xml:space="preserve">worden </w:t>
      </w:r>
      <w:r w:rsidR="00FC1EC4" w:rsidRPr="002C0D36">
        <w:rPr>
          <w:rFonts w:ascii="Arial" w:hAnsi="Arial" w:cs="Arial"/>
          <w:sz w:val="24"/>
        </w:rPr>
        <w:t>maar</w:t>
      </w:r>
      <w:r w:rsidR="00B1689F" w:rsidRPr="002C0D36">
        <w:rPr>
          <w:rFonts w:ascii="Arial" w:hAnsi="Arial" w:cs="Arial"/>
          <w:sz w:val="24"/>
        </w:rPr>
        <w:t xml:space="preserve"> </w:t>
      </w:r>
      <w:r w:rsidR="00BF691D" w:rsidRPr="002C0D36">
        <w:rPr>
          <w:rFonts w:ascii="Arial" w:hAnsi="Arial" w:cs="Arial"/>
          <w:sz w:val="24"/>
        </w:rPr>
        <w:t>vandaag</w:t>
      </w:r>
      <w:r w:rsidR="00E171FD" w:rsidRPr="002C0D36">
        <w:rPr>
          <w:rFonts w:ascii="Arial" w:hAnsi="Arial" w:cs="Arial"/>
          <w:sz w:val="24"/>
        </w:rPr>
        <w:t xml:space="preserve"> is er</w:t>
      </w:r>
      <w:r w:rsidR="00BF691D" w:rsidRPr="002C0D36">
        <w:rPr>
          <w:rFonts w:ascii="Arial" w:hAnsi="Arial" w:cs="Arial"/>
          <w:sz w:val="24"/>
        </w:rPr>
        <w:t xml:space="preserve"> terug </w:t>
      </w:r>
      <w:r w:rsidR="00E171FD" w:rsidRPr="002C0D36">
        <w:rPr>
          <w:rFonts w:ascii="Arial" w:hAnsi="Arial" w:cs="Arial"/>
          <w:sz w:val="24"/>
        </w:rPr>
        <w:t xml:space="preserve">voldoende </w:t>
      </w:r>
      <w:r w:rsidR="00BF691D" w:rsidRPr="002C0D36">
        <w:rPr>
          <w:rFonts w:ascii="Arial" w:hAnsi="Arial" w:cs="Arial"/>
          <w:sz w:val="24"/>
        </w:rPr>
        <w:t>personeel</w:t>
      </w:r>
      <w:r w:rsidR="00FC1EC4" w:rsidRPr="002C0D36">
        <w:rPr>
          <w:rFonts w:ascii="Arial" w:hAnsi="Arial" w:cs="Arial"/>
          <w:sz w:val="24"/>
        </w:rPr>
        <w:t>.</w:t>
      </w:r>
    </w:p>
    <w:p w14:paraId="7D9026DB" w14:textId="766F39A0" w:rsidR="002C0D36" w:rsidRPr="002C0D36" w:rsidRDefault="00676D66" w:rsidP="00DA13FB">
      <w:pPr>
        <w:pStyle w:val="Lijstalinea"/>
        <w:numPr>
          <w:ilvl w:val="0"/>
          <w:numId w:val="17"/>
        </w:numPr>
        <w:shd w:val="clear" w:color="auto" w:fill="FFFFFF" w:themeFill="background1"/>
        <w:rPr>
          <w:rFonts w:ascii="Arial" w:hAnsi="Arial" w:cs="Arial"/>
          <w:strike/>
          <w:sz w:val="24"/>
        </w:rPr>
      </w:pPr>
      <w:r w:rsidRPr="002C0D36">
        <w:rPr>
          <w:rFonts w:ascii="Arial" w:hAnsi="Arial" w:cs="Arial"/>
          <w:sz w:val="24"/>
        </w:rPr>
        <w:t xml:space="preserve">Wel moeten </w:t>
      </w:r>
      <w:r w:rsidR="00BF691D" w:rsidRPr="002C0D36">
        <w:rPr>
          <w:rFonts w:ascii="Arial" w:hAnsi="Arial" w:cs="Arial"/>
          <w:sz w:val="24"/>
        </w:rPr>
        <w:t>al die nieuwe mensen of mensen die er 1 à 2 jaar niet gewerkt hebben</w:t>
      </w:r>
      <w:r w:rsidRPr="002C0D36">
        <w:rPr>
          <w:rFonts w:ascii="Arial" w:hAnsi="Arial" w:cs="Arial"/>
          <w:sz w:val="24"/>
        </w:rPr>
        <w:t xml:space="preserve"> </w:t>
      </w:r>
      <w:r w:rsidR="00BF691D" w:rsidRPr="002C0D36">
        <w:rPr>
          <w:rFonts w:ascii="Arial" w:hAnsi="Arial" w:cs="Arial"/>
          <w:sz w:val="24"/>
        </w:rPr>
        <w:t>zich terug inwerken</w:t>
      </w:r>
      <w:r w:rsidR="005C2E6E" w:rsidRPr="002C0D36">
        <w:rPr>
          <w:rFonts w:ascii="Arial" w:hAnsi="Arial" w:cs="Arial"/>
          <w:sz w:val="24"/>
        </w:rPr>
        <w:t>. A</w:t>
      </w:r>
      <w:r w:rsidR="003A1147" w:rsidRPr="002C0D36">
        <w:rPr>
          <w:rFonts w:ascii="Arial" w:hAnsi="Arial" w:cs="Arial"/>
          <w:sz w:val="24"/>
        </w:rPr>
        <w:t>ls voorbeeld geeft Johan aan dat het gebruik van de kassa’s niet zo eenvoudig is en enige ervaring en kennis verreist</w:t>
      </w:r>
      <w:r w:rsidR="005C2E6E" w:rsidRPr="002C0D36">
        <w:rPr>
          <w:rFonts w:ascii="Arial" w:hAnsi="Arial" w:cs="Arial"/>
          <w:sz w:val="24"/>
        </w:rPr>
        <w:t>.</w:t>
      </w:r>
    </w:p>
    <w:p w14:paraId="7AED8359" w14:textId="21E606A0" w:rsidR="00E413B2" w:rsidRPr="002C0D36" w:rsidRDefault="0066509D" w:rsidP="00DA13FB">
      <w:pPr>
        <w:pStyle w:val="Lijstalinea"/>
        <w:numPr>
          <w:ilvl w:val="0"/>
          <w:numId w:val="17"/>
        </w:numPr>
        <w:shd w:val="clear" w:color="auto" w:fill="FFFFFF" w:themeFill="background1"/>
        <w:rPr>
          <w:rFonts w:ascii="Arial" w:hAnsi="Arial" w:cs="Arial"/>
          <w:strike/>
          <w:sz w:val="24"/>
        </w:rPr>
      </w:pPr>
      <w:r w:rsidRPr="002C0D36">
        <w:rPr>
          <w:rFonts w:ascii="Arial" w:hAnsi="Arial" w:cs="Arial"/>
          <w:sz w:val="24"/>
        </w:rPr>
        <w:t>Johan</w:t>
      </w:r>
      <w:r w:rsidR="003A1147" w:rsidRPr="002C0D36">
        <w:rPr>
          <w:rFonts w:ascii="Arial" w:hAnsi="Arial" w:cs="Arial"/>
          <w:sz w:val="24"/>
        </w:rPr>
        <w:t xml:space="preserve"> geeft ter vergelijking aan dat ook clubs en verenigingen niet onmiddellijk op identieke manier terug kunnen opstarten – iedereen moet moeite doen om alles te laten floreren. Dit gaat met vallen en opstaan </w:t>
      </w:r>
      <w:r w:rsidR="00FC1EC4" w:rsidRPr="002C0D36">
        <w:rPr>
          <w:rFonts w:ascii="Arial" w:hAnsi="Arial" w:cs="Arial"/>
          <w:sz w:val="24"/>
        </w:rPr>
        <w:t>en</w:t>
      </w:r>
      <w:r w:rsidR="003A1147" w:rsidRPr="002C0D36">
        <w:rPr>
          <w:rFonts w:ascii="Arial" w:hAnsi="Arial" w:cs="Arial"/>
          <w:sz w:val="24"/>
        </w:rPr>
        <w:t xml:space="preserve"> geldt ook voor het zorgbedrijf</w:t>
      </w:r>
      <w:r w:rsidR="00D76FC8" w:rsidRPr="002C0D36">
        <w:rPr>
          <w:rFonts w:ascii="Arial" w:hAnsi="Arial" w:cs="Arial"/>
          <w:sz w:val="24"/>
        </w:rPr>
        <w:t>.</w:t>
      </w:r>
    </w:p>
    <w:p w14:paraId="1098DED3" w14:textId="77777777" w:rsidR="002C0D36" w:rsidRPr="002C0D36" w:rsidRDefault="002C0D36" w:rsidP="002C0D36">
      <w:pPr>
        <w:pStyle w:val="Lijstalinea"/>
        <w:shd w:val="clear" w:color="auto" w:fill="FFFFFF" w:themeFill="background1"/>
        <w:ind w:left="360"/>
        <w:rPr>
          <w:rFonts w:ascii="Arial" w:hAnsi="Arial" w:cs="Arial"/>
          <w:strike/>
          <w:sz w:val="24"/>
        </w:rPr>
      </w:pPr>
    </w:p>
    <w:p w14:paraId="78ABE100" w14:textId="77777777" w:rsidR="002C0D36" w:rsidRDefault="00A74435" w:rsidP="002C0D36">
      <w:pPr>
        <w:shd w:val="clear" w:color="auto" w:fill="FFFFFF" w:themeFill="background1"/>
        <w:rPr>
          <w:rFonts w:ascii="Arial" w:hAnsi="Arial" w:cs="Arial"/>
          <w:sz w:val="24"/>
          <w:u w:val="single"/>
        </w:rPr>
      </w:pPr>
      <w:r w:rsidRPr="002C0D36">
        <w:rPr>
          <w:rFonts w:ascii="Arial" w:hAnsi="Arial" w:cs="Arial"/>
          <w:sz w:val="24"/>
          <w:u w:val="single"/>
        </w:rPr>
        <w:t>Indexeren van prijzen</w:t>
      </w:r>
    </w:p>
    <w:p w14:paraId="684D1AD2" w14:textId="77777777" w:rsidR="002C0D36" w:rsidRDefault="000D5426" w:rsidP="00DA13FB">
      <w:pPr>
        <w:pStyle w:val="Lijstalinea"/>
        <w:numPr>
          <w:ilvl w:val="0"/>
          <w:numId w:val="18"/>
        </w:numPr>
        <w:shd w:val="clear" w:color="auto" w:fill="FFFFFF" w:themeFill="background1"/>
        <w:rPr>
          <w:rFonts w:ascii="Arial" w:hAnsi="Arial" w:cs="Arial"/>
          <w:sz w:val="24"/>
        </w:rPr>
      </w:pPr>
      <w:r w:rsidRPr="002C0D36">
        <w:rPr>
          <w:rFonts w:ascii="Arial" w:hAnsi="Arial" w:cs="Arial"/>
          <w:sz w:val="24"/>
        </w:rPr>
        <w:t>De p</w:t>
      </w:r>
      <w:r w:rsidR="004A4BC8" w:rsidRPr="002C0D36">
        <w:rPr>
          <w:rFonts w:ascii="Arial" w:hAnsi="Arial" w:cs="Arial"/>
          <w:sz w:val="24"/>
        </w:rPr>
        <w:t xml:space="preserve">rijzen worden enkel geïndexeerd </w:t>
      </w:r>
      <w:r w:rsidRPr="002C0D36">
        <w:rPr>
          <w:rFonts w:ascii="Arial" w:hAnsi="Arial" w:cs="Arial"/>
          <w:sz w:val="24"/>
        </w:rPr>
        <w:t>volgens</w:t>
      </w:r>
      <w:r w:rsidR="004A4BC8" w:rsidRPr="002C0D36">
        <w:rPr>
          <w:rFonts w:ascii="Arial" w:hAnsi="Arial" w:cs="Arial"/>
          <w:sz w:val="24"/>
        </w:rPr>
        <w:t xml:space="preserve"> de index die wordt toegepast op de pensioenen. </w:t>
      </w:r>
      <w:r w:rsidR="0015784E" w:rsidRPr="002C0D36">
        <w:rPr>
          <w:rFonts w:ascii="Arial" w:hAnsi="Arial" w:cs="Arial"/>
          <w:sz w:val="24"/>
        </w:rPr>
        <w:t>Op jaarbasis komen deze indexeringen op het zelfde percentage uit.</w:t>
      </w:r>
    </w:p>
    <w:p w14:paraId="6B6FA6F9" w14:textId="1CABB6D5" w:rsidR="004A4BC8" w:rsidRDefault="0015784E" w:rsidP="00DA13FB">
      <w:pPr>
        <w:pStyle w:val="Lijstalinea"/>
        <w:numPr>
          <w:ilvl w:val="0"/>
          <w:numId w:val="18"/>
        </w:numPr>
        <w:shd w:val="clear" w:color="auto" w:fill="FFFFFF" w:themeFill="background1"/>
        <w:rPr>
          <w:rFonts w:ascii="Arial" w:hAnsi="Arial" w:cs="Arial"/>
          <w:sz w:val="24"/>
        </w:rPr>
      </w:pPr>
      <w:r w:rsidRPr="002C0D36">
        <w:rPr>
          <w:rFonts w:ascii="Arial" w:hAnsi="Arial" w:cs="Arial"/>
          <w:sz w:val="24"/>
        </w:rPr>
        <w:t xml:space="preserve">In mei 2022 zullen de prijzen in de WZC met 8% stijgen (dit is de som van de meerdere pensioenindexeringen tijdens de voorbije periode). </w:t>
      </w:r>
    </w:p>
    <w:p w14:paraId="0291BCC9" w14:textId="77777777" w:rsidR="002C0D36" w:rsidRPr="002C0D36" w:rsidRDefault="002C0D36" w:rsidP="002C0D36">
      <w:pPr>
        <w:shd w:val="clear" w:color="auto" w:fill="FFFFFF" w:themeFill="background1"/>
        <w:rPr>
          <w:rFonts w:ascii="Arial" w:hAnsi="Arial" w:cs="Arial"/>
          <w:sz w:val="24"/>
        </w:rPr>
      </w:pPr>
    </w:p>
    <w:p w14:paraId="072A531A" w14:textId="77777777" w:rsidR="002C0D36" w:rsidRDefault="007F6744" w:rsidP="002C0D36">
      <w:pPr>
        <w:shd w:val="clear" w:color="auto" w:fill="FFFFFF" w:themeFill="background1"/>
        <w:rPr>
          <w:rFonts w:ascii="Arial" w:hAnsi="Arial" w:cs="Arial"/>
          <w:sz w:val="24"/>
        </w:rPr>
      </w:pPr>
      <w:r w:rsidRPr="002C0D36">
        <w:rPr>
          <w:rFonts w:ascii="Arial" w:hAnsi="Arial" w:cs="Arial"/>
          <w:sz w:val="24"/>
          <w:u w:val="single"/>
        </w:rPr>
        <w:t>Is er tekort aan personeel</w:t>
      </w:r>
      <w:r w:rsidRPr="002C0D36">
        <w:rPr>
          <w:rFonts w:ascii="Arial" w:hAnsi="Arial" w:cs="Arial"/>
          <w:sz w:val="24"/>
        </w:rPr>
        <w:t>?</w:t>
      </w:r>
    </w:p>
    <w:p w14:paraId="45FC5430" w14:textId="599FB58E" w:rsidR="002C0D36" w:rsidRDefault="00A813DF" w:rsidP="00DA13FB">
      <w:pPr>
        <w:pStyle w:val="Lijstalinea"/>
        <w:numPr>
          <w:ilvl w:val="0"/>
          <w:numId w:val="19"/>
        </w:numPr>
        <w:shd w:val="clear" w:color="auto" w:fill="FFFFFF" w:themeFill="background1"/>
        <w:rPr>
          <w:rFonts w:ascii="Arial" w:hAnsi="Arial" w:cs="Arial"/>
          <w:sz w:val="24"/>
        </w:rPr>
      </w:pPr>
      <w:r w:rsidRPr="002C0D36">
        <w:rPr>
          <w:rFonts w:ascii="Arial" w:hAnsi="Arial" w:cs="Arial"/>
          <w:sz w:val="24"/>
        </w:rPr>
        <w:t xml:space="preserve">Wat </w:t>
      </w:r>
      <w:r w:rsidR="00D05602" w:rsidRPr="002C0D36">
        <w:rPr>
          <w:rFonts w:ascii="Arial" w:hAnsi="Arial" w:cs="Arial"/>
          <w:sz w:val="24"/>
        </w:rPr>
        <w:t>WZC</w:t>
      </w:r>
      <w:r w:rsidRPr="002C0D36">
        <w:rPr>
          <w:rFonts w:ascii="Arial" w:hAnsi="Arial" w:cs="Arial"/>
          <w:sz w:val="24"/>
        </w:rPr>
        <w:t xml:space="preserve"> Melgeshof betreft is er geen </w:t>
      </w:r>
      <w:r w:rsidR="00D05602" w:rsidRPr="002C0D36">
        <w:rPr>
          <w:rFonts w:ascii="Arial" w:hAnsi="Arial" w:cs="Arial"/>
          <w:sz w:val="24"/>
        </w:rPr>
        <w:t>tekort aan personeel</w:t>
      </w:r>
      <w:r w:rsidRPr="002C0D36">
        <w:rPr>
          <w:rFonts w:ascii="Arial" w:hAnsi="Arial" w:cs="Arial"/>
          <w:sz w:val="24"/>
        </w:rPr>
        <w:t xml:space="preserve">. Wel </w:t>
      </w:r>
      <w:r w:rsidR="00D05602" w:rsidRPr="002C0D36">
        <w:rPr>
          <w:rFonts w:ascii="Arial" w:hAnsi="Arial" w:cs="Arial"/>
          <w:sz w:val="24"/>
        </w:rPr>
        <w:t xml:space="preserve">werkt </w:t>
      </w:r>
      <w:r w:rsidRPr="002C0D36">
        <w:rPr>
          <w:rFonts w:ascii="Arial" w:hAnsi="Arial" w:cs="Arial"/>
          <w:sz w:val="24"/>
        </w:rPr>
        <w:t xml:space="preserve">er </w:t>
      </w:r>
      <w:r w:rsidR="00D05602" w:rsidRPr="002C0D36">
        <w:rPr>
          <w:rFonts w:ascii="Arial" w:hAnsi="Arial" w:cs="Arial"/>
          <w:sz w:val="24"/>
        </w:rPr>
        <w:t xml:space="preserve">minder </w:t>
      </w:r>
      <w:r w:rsidRPr="002C0D36">
        <w:rPr>
          <w:rFonts w:ascii="Arial" w:hAnsi="Arial" w:cs="Arial"/>
          <w:sz w:val="24"/>
        </w:rPr>
        <w:t>personeel</w:t>
      </w:r>
      <w:r w:rsidR="00D05602" w:rsidRPr="002C0D36">
        <w:rPr>
          <w:rFonts w:ascii="Arial" w:hAnsi="Arial" w:cs="Arial"/>
          <w:sz w:val="24"/>
        </w:rPr>
        <w:t xml:space="preserve"> dan 3 jaar geleden </w:t>
      </w:r>
      <w:r w:rsidR="00595D2B" w:rsidRPr="002C0D36">
        <w:rPr>
          <w:rFonts w:ascii="Arial" w:hAnsi="Arial" w:cs="Arial"/>
          <w:sz w:val="24"/>
        </w:rPr>
        <w:t xml:space="preserve">omdat er ook een </w:t>
      </w:r>
      <w:r w:rsidR="00D05602" w:rsidRPr="002C0D36">
        <w:rPr>
          <w:rFonts w:ascii="Arial" w:hAnsi="Arial" w:cs="Arial"/>
          <w:sz w:val="24"/>
        </w:rPr>
        <w:t>pak minder bewoners</w:t>
      </w:r>
      <w:r w:rsidR="00595D2B" w:rsidRPr="002C0D36">
        <w:rPr>
          <w:rFonts w:ascii="Arial" w:hAnsi="Arial" w:cs="Arial"/>
          <w:sz w:val="24"/>
        </w:rPr>
        <w:t xml:space="preserve"> zijn. T</w:t>
      </w:r>
      <w:r w:rsidR="00D05602" w:rsidRPr="002C0D36">
        <w:rPr>
          <w:rFonts w:ascii="Arial" w:hAnsi="Arial" w:cs="Arial"/>
          <w:sz w:val="24"/>
        </w:rPr>
        <w:t xml:space="preserve">ijdens </w:t>
      </w:r>
      <w:r w:rsidR="00595D2B" w:rsidRPr="002C0D36">
        <w:rPr>
          <w:rFonts w:ascii="Arial" w:hAnsi="Arial" w:cs="Arial"/>
          <w:sz w:val="24"/>
        </w:rPr>
        <w:t xml:space="preserve">de </w:t>
      </w:r>
      <w:r w:rsidR="00A15DC1">
        <w:rPr>
          <w:rFonts w:ascii="Arial" w:hAnsi="Arial" w:cs="Arial"/>
          <w:sz w:val="24"/>
        </w:rPr>
        <w:t xml:space="preserve">pandemie </w:t>
      </w:r>
      <w:r w:rsidR="00D05602" w:rsidRPr="002C0D36">
        <w:rPr>
          <w:rFonts w:ascii="Arial" w:hAnsi="Arial" w:cs="Arial"/>
          <w:sz w:val="24"/>
        </w:rPr>
        <w:t xml:space="preserve">mochten er </w:t>
      </w:r>
      <w:r w:rsidR="00595D2B" w:rsidRPr="002C0D36">
        <w:rPr>
          <w:rFonts w:ascii="Arial" w:hAnsi="Arial" w:cs="Arial"/>
          <w:sz w:val="24"/>
        </w:rPr>
        <w:t xml:space="preserve">een hele periode geen </w:t>
      </w:r>
      <w:r w:rsidR="00D05602" w:rsidRPr="002C0D36">
        <w:rPr>
          <w:rFonts w:ascii="Arial" w:hAnsi="Arial" w:cs="Arial"/>
          <w:sz w:val="24"/>
        </w:rPr>
        <w:t xml:space="preserve">mensen worden opgenomen. Als </w:t>
      </w:r>
      <w:r w:rsidR="00595D2B" w:rsidRPr="002C0D36">
        <w:rPr>
          <w:rFonts w:ascii="Arial" w:hAnsi="Arial" w:cs="Arial"/>
          <w:sz w:val="24"/>
        </w:rPr>
        <w:t xml:space="preserve">het aantal </w:t>
      </w:r>
      <w:r w:rsidR="00D05602" w:rsidRPr="002C0D36">
        <w:rPr>
          <w:rFonts w:ascii="Arial" w:hAnsi="Arial" w:cs="Arial"/>
          <w:sz w:val="24"/>
        </w:rPr>
        <w:t>bewoners terug stijg</w:t>
      </w:r>
      <w:r w:rsidR="00595D2B" w:rsidRPr="002C0D36">
        <w:rPr>
          <w:rFonts w:ascii="Arial" w:hAnsi="Arial" w:cs="Arial"/>
          <w:sz w:val="24"/>
        </w:rPr>
        <w:t>t</w:t>
      </w:r>
      <w:r w:rsidR="00D05602" w:rsidRPr="002C0D36">
        <w:rPr>
          <w:rFonts w:ascii="Arial" w:hAnsi="Arial" w:cs="Arial"/>
          <w:sz w:val="24"/>
        </w:rPr>
        <w:t xml:space="preserve">, stijgt </w:t>
      </w:r>
      <w:r w:rsidR="00595D2B" w:rsidRPr="002C0D36">
        <w:rPr>
          <w:rFonts w:ascii="Arial" w:hAnsi="Arial" w:cs="Arial"/>
          <w:sz w:val="24"/>
        </w:rPr>
        <w:t xml:space="preserve">ook het aantal </w:t>
      </w:r>
      <w:r w:rsidR="00D05602" w:rsidRPr="002C0D36">
        <w:rPr>
          <w:rFonts w:ascii="Arial" w:hAnsi="Arial" w:cs="Arial"/>
          <w:sz w:val="24"/>
        </w:rPr>
        <w:t>personeel</w:t>
      </w:r>
      <w:r w:rsidR="00A15DC1">
        <w:rPr>
          <w:rFonts w:ascii="Arial" w:hAnsi="Arial" w:cs="Arial"/>
          <w:sz w:val="24"/>
        </w:rPr>
        <w:t xml:space="preserve">. </w:t>
      </w:r>
    </w:p>
    <w:p w14:paraId="30343AC7" w14:textId="7C368A54" w:rsidR="00D05602" w:rsidRDefault="00D05602" w:rsidP="00DA13FB">
      <w:pPr>
        <w:pStyle w:val="Lijstalinea"/>
        <w:numPr>
          <w:ilvl w:val="0"/>
          <w:numId w:val="19"/>
        </w:numPr>
        <w:shd w:val="clear" w:color="auto" w:fill="FFFFFF" w:themeFill="background1"/>
        <w:rPr>
          <w:rFonts w:ascii="Arial" w:hAnsi="Arial" w:cs="Arial"/>
          <w:sz w:val="24"/>
        </w:rPr>
      </w:pPr>
      <w:r w:rsidRPr="002C0D36">
        <w:rPr>
          <w:rFonts w:ascii="Arial" w:hAnsi="Arial" w:cs="Arial"/>
          <w:sz w:val="24"/>
        </w:rPr>
        <w:t xml:space="preserve">Overal zijn </w:t>
      </w:r>
      <w:r w:rsidR="00B51756" w:rsidRPr="002C0D36">
        <w:rPr>
          <w:rFonts w:ascii="Arial" w:hAnsi="Arial" w:cs="Arial"/>
          <w:sz w:val="24"/>
        </w:rPr>
        <w:t xml:space="preserve">er </w:t>
      </w:r>
      <w:r w:rsidRPr="002C0D36">
        <w:rPr>
          <w:rFonts w:ascii="Arial" w:hAnsi="Arial" w:cs="Arial"/>
          <w:sz w:val="24"/>
        </w:rPr>
        <w:t xml:space="preserve">tekorten om verpleegkundigen aan te werven. </w:t>
      </w:r>
      <w:r w:rsidR="00B51756" w:rsidRPr="002C0D36">
        <w:rPr>
          <w:rFonts w:ascii="Arial" w:hAnsi="Arial" w:cs="Arial"/>
          <w:sz w:val="24"/>
        </w:rPr>
        <w:t>Maar een t</w:t>
      </w:r>
      <w:r w:rsidRPr="002C0D36">
        <w:rPr>
          <w:rFonts w:ascii="Arial" w:hAnsi="Arial" w:cs="Arial"/>
          <w:sz w:val="24"/>
        </w:rPr>
        <w:t>ekort aan verpleegkundigen betekent niet een tekort aan personeel.</w:t>
      </w:r>
    </w:p>
    <w:p w14:paraId="4107950E" w14:textId="758529BF" w:rsidR="00D05602" w:rsidRDefault="00B51756" w:rsidP="00DA13FB">
      <w:pPr>
        <w:pStyle w:val="Lijstalinea"/>
        <w:numPr>
          <w:ilvl w:val="0"/>
          <w:numId w:val="19"/>
        </w:numPr>
        <w:shd w:val="clear" w:color="auto" w:fill="FFFFFF" w:themeFill="background1"/>
        <w:rPr>
          <w:rFonts w:ascii="Arial" w:hAnsi="Arial" w:cs="Arial"/>
          <w:sz w:val="24"/>
        </w:rPr>
      </w:pPr>
      <w:r w:rsidRPr="002C0D36">
        <w:rPr>
          <w:rFonts w:ascii="Arial" w:hAnsi="Arial" w:cs="Arial"/>
          <w:sz w:val="24"/>
        </w:rPr>
        <w:t>Het p</w:t>
      </w:r>
      <w:r w:rsidR="00AF589C" w:rsidRPr="002C0D36">
        <w:rPr>
          <w:rFonts w:ascii="Arial" w:hAnsi="Arial" w:cs="Arial"/>
          <w:sz w:val="24"/>
        </w:rPr>
        <w:t xml:space="preserve">ersoneel </w:t>
      </w:r>
      <w:r w:rsidRPr="002C0D36">
        <w:rPr>
          <w:rFonts w:ascii="Arial" w:hAnsi="Arial" w:cs="Arial"/>
          <w:sz w:val="24"/>
        </w:rPr>
        <w:t>bevindt zich</w:t>
      </w:r>
      <w:r w:rsidR="00AF589C" w:rsidRPr="002C0D36">
        <w:rPr>
          <w:rFonts w:ascii="Arial" w:hAnsi="Arial" w:cs="Arial"/>
          <w:sz w:val="24"/>
        </w:rPr>
        <w:t xml:space="preserve"> waar de bewoners zijn. Zitten de bewoners op hun kamer, dan </w:t>
      </w:r>
      <w:r w:rsidRPr="002C0D36">
        <w:rPr>
          <w:rFonts w:ascii="Arial" w:hAnsi="Arial" w:cs="Arial"/>
          <w:sz w:val="24"/>
        </w:rPr>
        <w:t>bevinden</w:t>
      </w:r>
      <w:r w:rsidR="00AF589C" w:rsidRPr="002C0D36">
        <w:rPr>
          <w:rFonts w:ascii="Arial" w:hAnsi="Arial" w:cs="Arial"/>
          <w:sz w:val="24"/>
        </w:rPr>
        <w:t xml:space="preserve"> de personeelsleden </w:t>
      </w:r>
      <w:r w:rsidRPr="002C0D36">
        <w:rPr>
          <w:rFonts w:ascii="Arial" w:hAnsi="Arial" w:cs="Arial"/>
          <w:sz w:val="24"/>
        </w:rPr>
        <w:t xml:space="preserve">zich </w:t>
      </w:r>
      <w:r w:rsidR="00AF589C" w:rsidRPr="002C0D36">
        <w:rPr>
          <w:rFonts w:ascii="Arial" w:hAnsi="Arial" w:cs="Arial"/>
          <w:sz w:val="24"/>
        </w:rPr>
        <w:t>op de kamers van de bewoners.</w:t>
      </w:r>
      <w:r w:rsidR="00127584" w:rsidRPr="002C0D36">
        <w:rPr>
          <w:rFonts w:ascii="Arial" w:hAnsi="Arial" w:cs="Arial"/>
          <w:sz w:val="24"/>
        </w:rPr>
        <w:t xml:space="preserve"> Het is belangrijk dat het personeel </w:t>
      </w:r>
      <w:r w:rsidR="00E51AC9" w:rsidRPr="002C0D36">
        <w:rPr>
          <w:rFonts w:ascii="Arial" w:hAnsi="Arial" w:cs="Arial"/>
          <w:sz w:val="24"/>
        </w:rPr>
        <w:t>snel naar een bewoner gaat indien er gebeld wordt. Johan</w:t>
      </w:r>
      <w:r w:rsidR="00FC1EC4" w:rsidRPr="002C0D36">
        <w:rPr>
          <w:rFonts w:ascii="Arial" w:hAnsi="Arial" w:cs="Arial"/>
          <w:sz w:val="24"/>
        </w:rPr>
        <w:t xml:space="preserve"> De Muynck </w:t>
      </w:r>
      <w:r w:rsidR="00E51AC9" w:rsidRPr="002C0D36">
        <w:rPr>
          <w:rFonts w:ascii="Arial" w:hAnsi="Arial" w:cs="Arial"/>
          <w:sz w:val="24"/>
        </w:rPr>
        <w:t xml:space="preserve">heeft zelf vastgesteld </w:t>
      </w:r>
      <w:r w:rsidR="00E04F09" w:rsidRPr="002C0D36">
        <w:rPr>
          <w:rFonts w:ascii="Arial" w:hAnsi="Arial" w:cs="Arial"/>
          <w:sz w:val="24"/>
        </w:rPr>
        <w:t>dat dit systeem prima werkt.</w:t>
      </w:r>
    </w:p>
    <w:p w14:paraId="5C73673C" w14:textId="77777777" w:rsidR="002C0D36" w:rsidRPr="002C0D36" w:rsidRDefault="002C0D36" w:rsidP="002C0D36">
      <w:pPr>
        <w:shd w:val="clear" w:color="auto" w:fill="FFFFFF" w:themeFill="background1"/>
        <w:rPr>
          <w:rFonts w:ascii="Arial" w:hAnsi="Arial" w:cs="Arial"/>
          <w:sz w:val="24"/>
        </w:rPr>
      </w:pPr>
    </w:p>
    <w:p w14:paraId="5758219C" w14:textId="77777777" w:rsidR="002C0D36" w:rsidRDefault="00BD17EB" w:rsidP="002C0D36">
      <w:pPr>
        <w:shd w:val="clear" w:color="auto" w:fill="FFFFFF" w:themeFill="background1"/>
        <w:rPr>
          <w:rFonts w:ascii="Arial" w:hAnsi="Arial" w:cs="Arial"/>
          <w:sz w:val="24"/>
        </w:rPr>
      </w:pPr>
      <w:r w:rsidRPr="002C0D36">
        <w:rPr>
          <w:rFonts w:ascii="Arial" w:hAnsi="Arial" w:cs="Arial"/>
          <w:sz w:val="24"/>
          <w:u w:val="single"/>
        </w:rPr>
        <w:t>Verhouding medewerkers en vrijwilligers</w:t>
      </w:r>
      <w:r w:rsidR="00515E8E" w:rsidRPr="002C0D36">
        <w:rPr>
          <w:rFonts w:ascii="Arial" w:hAnsi="Arial" w:cs="Arial"/>
          <w:sz w:val="24"/>
        </w:rPr>
        <w:t xml:space="preserve"> </w:t>
      </w:r>
      <w:r w:rsidRPr="002C0D36">
        <w:rPr>
          <w:rFonts w:ascii="Arial" w:hAnsi="Arial" w:cs="Arial"/>
          <w:sz w:val="24"/>
        </w:rPr>
        <w:t xml:space="preserve"> </w:t>
      </w:r>
    </w:p>
    <w:p w14:paraId="586BDAD3" w14:textId="6923B48A" w:rsidR="002C0D36" w:rsidRDefault="00FC1EC4" w:rsidP="00DA13FB">
      <w:pPr>
        <w:pStyle w:val="Lijstalinea"/>
        <w:numPr>
          <w:ilvl w:val="0"/>
          <w:numId w:val="20"/>
        </w:numPr>
        <w:shd w:val="clear" w:color="auto" w:fill="FFFFFF" w:themeFill="background1"/>
        <w:rPr>
          <w:rFonts w:ascii="Arial" w:hAnsi="Arial" w:cs="Arial"/>
          <w:sz w:val="24"/>
        </w:rPr>
      </w:pPr>
      <w:r w:rsidRPr="002C0D36">
        <w:rPr>
          <w:rFonts w:ascii="Arial" w:hAnsi="Arial" w:cs="Arial"/>
          <w:sz w:val="24"/>
        </w:rPr>
        <w:t>O</w:t>
      </w:r>
      <w:r w:rsidR="00515E8E" w:rsidRPr="002C0D36">
        <w:rPr>
          <w:rFonts w:ascii="Arial" w:hAnsi="Arial" w:cs="Arial"/>
          <w:sz w:val="24"/>
        </w:rPr>
        <w:t xml:space="preserve">ok zonder vrijwilligers moet een WZC kunnen draaien. Wel is het zo </w:t>
      </w:r>
      <w:r w:rsidR="004E0A83" w:rsidRPr="002C0D36">
        <w:rPr>
          <w:rFonts w:ascii="Arial" w:hAnsi="Arial" w:cs="Arial"/>
          <w:sz w:val="24"/>
        </w:rPr>
        <w:t xml:space="preserve">dat de </w:t>
      </w:r>
      <w:r w:rsidR="00BD17EB" w:rsidRPr="002C0D36">
        <w:rPr>
          <w:rFonts w:ascii="Arial" w:hAnsi="Arial" w:cs="Arial"/>
          <w:sz w:val="24"/>
        </w:rPr>
        <w:t xml:space="preserve">vrijwilligers </w:t>
      </w:r>
      <w:r w:rsidR="004E0A83" w:rsidRPr="002C0D36">
        <w:rPr>
          <w:rFonts w:ascii="Arial" w:hAnsi="Arial" w:cs="Arial"/>
          <w:sz w:val="24"/>
        </w:rPr>
        <w:t xml:space="preserve">er </w:t>
      </w:r>
      <w:r w:rsidR="004173CE">
        <w:rPr>
          <w:rFonts w:ascii="Arial" w:hAnsi="Arial" w:cs="Arial"/>
          <w:sz w:val="24"/>
        </w:rPr>
        <w:t xml:space="preserve">voor </w:t>
      </w:r>
      <w:r w:rsidR="004E0A83" w:rsidRPr="002C0D36">
        <w:rPr>
          <w:rFonts w:ascii="Arial" w:hAnsi="Arial" w:cs="Arial"/>
          <w:sz w:val="24"/>
        </w:rPr>
        <w:t xml:space="preserve">zorgen </w:t>
      </w:r>
      <w:r w:rsidR="004173CE">
        <w:rPr>
          <w:rFonts w:ascii="Arial" w:hAnsi="Arial" w:cs="Arial"/>
          <w:sz w:val="24"/>
        </w:rPr>
        <w:t>dat er een</w:t>
      </w:r>
      <w:r w:rsidR="00BD17EB" w:rsidRPr="002C0D36">
        <w:rPr>
          <w:rFonts w:ascii="Arial" w:hAnsi="Arial" w:cs="Arial"/>
          <w:sz w:val="24"/>
        </w:rPr>
        <w:t xml:space="preserve"> kers op de taart</w:t>
      </w:r>
      <w:r w:rsidR="004173CE">
        <w:rPr>
          <w:rFonts w:ascii="Arial" w:hAnsi="Arial" w:cs="Arial"/>
          <w:sz w:val="24"/>
        </w:rPr>
        <w:t xml:space="preserve"> komt</w:t>
      </w:r>
      <w:r w:rsidR="00BD17EB" w:rsidRPr="002C0D36">
        <w:rPr>
          <w:rFonts w:ascii="Arial" w:hAnsi="Arial" w:cs="Arial"/>
          <w:sz w:val="24"/>
        </w:rPr>
        <w:t>.</w:t>
      </w:r>
      <w:r w:rsidR="004E0A83" w:rsidRPr="002C0D36">
        <w:rPr>
          <w:rFonts w:ascii="Arial" w:hAnsi="Arial" w:cs="Arial"/>
          <w:sz w:val="24"/>
        </w:rPr>
        <w:t xml:space="preserve"> </w:t>
      </w:r>
    </w:p>
    <w:p w14:paraId="495DD6ED" w14:textId="77777777" w:rsidR="002C0D36" w:rsidRDefault="004E0A83" w:rsidP="00DA13FB">
      <w:pPr>
        <w:pStyle w:val="Lijstalinea"/>
        <w:numPr>
          <w:ilvl w:val="0"/>
          <w:numId w:val="20"/>
        </w:numPr>
        <w:shd w:val="clear" w:color="auto" w:fill="FFFFFF" w:themeFill="background1"/>
        <w:rPr>
          <w:rFonts w:ascii="Arial" w:hAnsi="Arial" w:cs="Arial"/>
          <w:sz w:val="24"/>
        </w:rPr>
      </w:pPr>
      <w:r w:rsidRPr="002C0D36">
        <w:rPr>
          <w:rFonts w:ascii="Arial" w:hAnsi="Arial" w:cs="Arial"/>
          <w:sz w:val="24"/>
        </w:rPr>
        <w:lastRenderedPageBreak/>
        <w:t>In de d</w:t>
      </w:r>
      <w:r w:rsidR="00BD17EB" w:rsidRPr="002C0D36">
        <w:rPr>
          <w:rFonts w:ascii="Arial" w:hAnsi="Arial" w:cs="Arial"/>
          <w:sz w:val="24"/>
        </w:rPr>
        <w:t>ienstencentra</w:t>
      </w:r>
      <w:r w:rsidRPr="002C0D36">
        <w:rPr>
          <w:rFonts w:ascii="Arial" w:hAnsi="Arial" w:cs="Arial"/>
          <w:sz w:val="24"/>
        </w:rPr>
        <w:t xml:space="preserve"> is het een </w:t>
      </w:r>
      <w:r w:rsidR="00577E2B" w:rsidRPr="002C0D36">
        <w:rPr>
          <w:rFonts w:ascii="Arial" w:hAnsi="Arial" w:cs="Arial"/>
          <w:sz w:val="24"/>
        </w:rPr>
        <w:t>evenwichtsoefening</w:t>
      </w:r>
      <w:r w:rsidRPr="002C0D36">
        <w:rPr>
          <w:rFonts w:ascii="Arial" w:hAnsi="Arial" w:cs="Arial"/>
          <w:sz w:val="24"/>
        </w:rPr>
        <w:t xml:space="preserve">, </w:t>
      </w:r>
      <w:r w:rsidR="00DD050F" w:rsidRPr="002C0D36">
        <w:rPr>
          <w:rFonts w:ascii="Arial" w:hAnsi="Arial" w:cs="Arial"/>
          <w:sz w:val="24"/>
        </w:rPr>
        <w:t>er zitten geen sturingen op</w:t>
      </w:r>
      <w:r w:rsidRPr="002C0D36">
        <w:rPr>
          <w:rFonts w:ascii="Arial" w:hAnsi="Arial" w:cs="Arial"/>
          <w:sz w:val="24"/>
        </w:rPr>
        <w:t xml:space="preserve">. De </w:t>
      </w:r>
      <w:r w:rsidR="00BD17EB" w:rsidRPr="002C0D36">
        <w:rPr>
          <w:rFonts w:ascii="Arial" w:hAnsi="Arial" w:cs="Arial"/>
          <w:sz w:val="24"/>
        </w:rPr>
        <w:t>prijzen zijn er laag omdat er vrijwilligers zijn die taken op zich nemen bv. activiteiten regelen, de bar doen in de cafetaria</w:t>
      </w:r>
      <w:r w:rsidRPr="002C0D36">
        <w:rPr>
          <w:rFonts w:ascii="Arial" w:hAnsi="Arial" w:cs="Arial"/>
          <w:sz w:val="24"/>
        </w:rPr>
        <w:t xml:space="preserve">. </w:t>
      </w:r>
    </w:p>
    <w:p w14:paraId="3324EFEA" w14:textId="77777777" w:rsidR="002C0D36" w:rsidRDefault="004E0A83" w:rsidP="00DA13FB">
      <w:pPr>
        <w:pStyle w:val="Lijstalinea"/>
        <w:numPr>
          <w:ilvl w:val="0"/>
          <w:numId w:val="20"/>
        </w:numPr>
        <w:shd w:val="clear" w:color="auto" w:fill="FFFFFF" w:themeFill="background1"/>
        <w:rPr>
          <w:rFonts w:ascii="Arial" w:hAnsi="Arial" w:cs="Arial"/>
          <w:sz w:val="24"/>
        </w:rPr>
      </w:pPr>
      <w:r w:rsidRPr="002C0D36">
        <w:rPr>
          <w:rFonts w:ascii="Arial" w:hAnsi="Arial" w:cs="Arial"/>
          <w:sz w:val="24"/>
        </w:rPr>
        <w:t xml:space="preserve">Er is </w:t>
      </w:r>
      <w:r w:rsidR="00BD17EB" w:rsidRPr="002C0D36">
        <w:rPr>
          <w:rFonts w:ascii="Arial" w:hAnsi="Arial" w:cs="Arial"/>
          <w:sz w:val="24"/>
        </w:rPr>
        <w:t>geen vast percentage</w:t>
      </w:r>
      <w:r w:rsidRPr="002C0D36">
        <w:rPr>
          <w:rFonts w:ascii="Arial" w:hAnsi="Arial" w:cs="Arial"/>
          <w:sz w:val="24"/>
        </w:rPr>
        <w:t xml:space="preserve"> vrijwilligers</w:t>
      </w:r>
      <w:r w:rsidR="00BD17EB" w:rsidRPr="002C0D36">
        <w:rPr>
          <w:rFonts w:ascii="Arial" w:hAnsi="Arial" w:cs="Arial"/>
          <w:sz w:val="24"/>
        </w:rPr>
        <w:t>.</w:t>
      </w:r>
      <w:r w:rsidR="002E2BA4" w:rsidRPr="002C0D36">
        <w:rPr>
          <w:rFonts w:ascii="Arial" w:hAnsi="Arial" w:cs="Arial"/>
          <w:sz w:val="24"/>
        </w:rPr>
        <w:t xml:space="preserve"> De b</w:t>
      </w:r>
      <w:r w:rsidR="00BD17EB" w:rsidRPr="002C0D36">
        <w:rPr>
          <w:rFonts w:ascii="Arial" w:hAnsi="Arial" w:cs="Arial"/>
          <w:sz w:val="24"/>
        </w:rPr>
        <w:t>asiswerking moet kunnen draaien zonder vrijwilligers</w:t>
      </w:r>
      <w:r w:rsidR="00577E2B" w:rsidRPr="002C0D36">
        <w:rPr>
          <w:rFonts w:ascii="Arial" w:hAnsi="Arial" w:cs="Arial"/>
          <w:sz w:val="24"/>
        </w:rPr>
        <w:t>. Vrijwilligers hebben nood aan initiatiefrecht.</w:t>
      </w:r>
    </w:p>
    <w:p w14:paraId="40CCB9F7" w14:textId="76C73300" w:rsidR="00AF589C" w:rsidRDefault="002E2BA4" w:rsidP="00DA13FB">
      <w:pPr>
        <w:pStyle w:val="Lijstalinea"/>
        <w:numPr>
          <w:ilvl w:val="0"/>
          <w:numId w:val="20"/>
        </w:numPr>
        <w:shd w:val="clear" w:color="auto" w:fill="FFFFFF" w:themeFill="background1"/>
        <w:rPr>
          <w:rFonts w:ascii="Arial" w:hAnsi="Arial" w:cs="Arial"/>
          <w:sz w:val="24"/>
        </w:rPr>
      </w:pPr>
      <w:r w:rsidRPr="002C0D36">
        <w:rPr>
          <w:rFonts w:ascii="Arial" w:hAnsi="Arial" w:cs="Arial"/>
          <w:sz w:val="24"/>
        </w:rPr>
        <w:t>Bij de s</w:t>
      </w:r>
      <w:r w:rsidR="00BD17EB" w:rsidRPr="002C0D36">
        <w:rPr>
          <w:rFonts w:ascii="Arial" w:hAnsi="Arial" w:cs="Arial"/>
          <w:sz w:val="24"/>
        </w:rPr>
        <w:t xml:space="preserve">erviceflats draait </w:t>
      </w:r>
      <w:r w:rsidRPr="002C0D36">
        <w:rPr>
          <w:rFonts w:ascii="Arial" w:hAnsi="Arial" w:cs="Arial"/>
          <w:sz w:val="24"/>
        </w:rPr>
        <w:t xml:space="preserve">men </w:t>
      </w:r>
      <w:r w:rsidR="00BD17EB" w:rsidRPr="002C0D36">
        <w:rPr>
          <w:rFonts w:ascii="Arial" w:hAnsi="Arial" w:cs="Arial"/>
          <w:sz w:val="24"/>
        </w:rPr>
        <w:t>zonder vrijwilligers</w:t>
      </w:r>
      <w:r w:rsidR="00577E2B" w:rsidRPr="002C0D36">
        <w:rPr>
          <w:rFonts w:ascii="Arial" w:hAnsi="Arial" w:cs="Arial"/>
          <w:sz w:val="24"/>
        </w:rPr>
        <w:t>.</w:t>
      </w:r>
    </w:p>
    <w:p w14:paraId="52FC7598" w14:textId="77777777" w:rsidR="002C0D36" w:rsidRPr="002C0D36" w:rsidRDefault="002C0D36" w:rsidP="002C0D36">
      <w:pPr>
        <w:shd w:val="clear" w:color="auto" w:fill="FFFFFF" w:themeFill="background1"/>
        <w:rPr>
          <w:rFonts w:ascii="Arial" w:hAnsi="Arial" w:cs="Arial"/>
          <w:sz w:val="24"/>
        </w:rPr>
      </w:pPr>
    </w:p>
    <w:p w14:paraId="645331B3" w14:textId="77777777" w:rsidR="007D2C98" w:rsidRDefault="00DD050F" w:rsidP="007D2C98">
      <w:pPr>
        <w:shd w:val="clear" w:color="auto" w:fill="FFFFFF" w:themeFill="background1"/>
        <w:rPr>
          <w:rFonts w:ascii="Arial" w:hAnsi="Arial" w:cs="Arial"/>
          <w:sz w:val="24"/>
        </w:rPr>
      </w:pPr>
      <w:r w:rsidRPr="007D2C98">
        <w:rPr>
          <w:rFonts w:ascii="Arial" w:hAnsi="Arial" w:cs="Arial"/>
          <w:sz w:val="24"/>
          <w:u w:val="single"/>
        </w:rPr>
        <w:t>Toekomst zorgbedrijf</w:t>
      </w:r>
      <w:r w:rsidR="002C0D36" w:rsidRPr="007D2C98">
        <w:rPr>
          <w:rFonts w:ascii="Arial" w:hAnsi="Arial" w:cs="Arial"/>
          <w:sz w:val="24"/>
        </w:rPr>
        <w:t xml:space="preserve"> (privatisering)</w:t>
      </w:r>
    </w:p>
    <w:p w14:paraId="231347AE" w14:textId="77777777" w:rsidR="007D2C98" w:rsidRDefault="002C0D36" w:rsidP="00DA13FB">
      <w:pPr>
        <w:pStyle w:val="Lijstalinea"/>
        <w:numPr>
          <w:ilvl w:val="0"/>
          <w:numId w:val="20"/>
        </w:numPr>
        <w:shd w:val="clear" w:color="auto" w:fill="FFFFFF" w:themeFill="background1"/>
        <w:rPr>
          <w:rFonts w:ascii="Arial" w:hAnsi="Arial" w:cs="Arial"/>
          <w:sz w:val="24"/>
        </w:rPr>
      </w:pPr>
      <w:r w:rsidRPr="007D2C98">
        <w:rPr>
          <w:rFonts w:ascii="Arial" w:hAnsi="Arial" w:cs="Arial"/>
          <w:sz w:val="24"/>
        </w:rPr>
        <w:t>E</w:t>
      </w:r>
      <w:r w:rsidR="00583550" w:rsidRPr="007D2C98">
        <w:rPr>
          <w:rFonts w:ascii="Arial" w:hAnsi="Arial" w:cs="Arial"/>
          <w:sz w:val="24"/>
        </w:rPr>
        <w:t xml:space="preserve">r is </w:t>
      </w:r>
      <w:r w:rsidR="00DD050F" w:rsidRPr="007D2C98">
        <w:rPr>
          <w:rFonts w:ascii="Arial" w:hAnsi="Arial" w:cs="Arial"/>
          <w:sz w:val="24"/>
        </w:rPr>
        <w:t xml:space="preserve">geen beslissing genomen om </w:t>
      </w:r>
      <w:r w:rsidR="00F20F0A" w:rsidRPr="007D2C98">
        <w:rPr>
          <w:rFonts w:ascii="Arial" w:hAnsi="Arial" w:cs="Arial"/>
          <w:sz w:val="24"/>
        </w:rPr>
        <w:t xml:space="preserve">het zorgbedrijf </w:t>
      </w:r>
      <w:r w:rsidRPr="007D2C98">
        <w:rPr>
          <w:rFonts w:ascii="Arial" w:hAnsi="Arial" w:cs="Arial"/>
          <w:sz w:val="24"/>
        </w:rPr>
        <w:t>privaatrechtelijk</w:t>
      </w:r>
      <w:r w:rsidR="00DD050F" w:rsidRPr="007D2C98">
        <w:rPr>
          <w:rFonts w:ascii="Arial" w:hAnsi="Arial" w:cs="Arial"/>
          <w:sz w:val="24"/>
        </w:rPr>
        <w:t xml:space="preserve"> te maken</w:t>
      </w:r>
      <w:r w:rsidR="00902AD0" w:rsidRPr="007D2C98">
        <w:rPr>
          <w:rFonts w:ascii="Arial" w:hAnsi="Arial" w:cs="Arial"/>
          <w:sz w:val="24"/>
        </w:rPr>
        <w:t>. De stad wil het zorgbedrijf niet kwijt.</w:t>
      </w:r>
      <w:r w:rsidR="00DD050F" w:rsidRPr="007D2C98">
        <w:rPr>
          <w:rFonts w:ascii="Arial" w:hAnsi="Arial" w:cs="Arial"/>
          <w:sz w:val="24"/>
        </w:rPr>
        <w:t xml:space="preserve"> </w:t>
      </w:r>
    </w:p>
    <w:p w14:paraId="2691C9C3" w14:textId="35B1A3F8" w:rsidR="002C0D36" w:rsidRPr="007D2C98" w:rsidRDefault="00592963" w:rsidP="00DA13FB">
      <w:pPr>
        <w:pStyle w:val="Lijstalinea"/>
        <w:numPr>
          <w:ilvl w:val="0"/>
          <w:numId w:val="20"/>
        </w:numPr>
        <w:shd w:val="clear" w:color="auto" w:fill="FFFFFF" w:themeFill="background1"/>
        <w:rPr>
          <w:rFonts w:ascii="Arial" w:hAnsi="Arial" w:cs="Arial"/>
          <w:sz w:val="24"/>
        </w:rPr>
      </w:pPr>
      <w:r w:rsidRPr="007D2C98">
        <w:rPr>
          <w:rFonts w:ascii="Arial" w:hAnsi="Arial" w:cs="Arial"/>
          <w:sz w:val="24"/>
        </w:rPr>
        <w:t xml:space="preserve">Door te privatiseren </w:t>
      </w:r>
      <w:r w:rsidR="006D0C82" w:rsidRPr="007D2C98">
        <w:rPr>
          <w:rFonts w:ascii="Arial" w:hAnsi="Arial" w:cs="Arial"/>
          <w:sz w:val="24"/>
        </w:rPr>
        <w:t xml:space="preserve">wordt de structuur van de organisatie </w:t>
      </w:r>
      <w:r w:rsidR="00AC34DD" w:rsidRPr="007D2C98">
        <w:rPr>
          <w:rFonts w:ascii="Arial" w:hAnsi="Arial" w:cs="Arial"/>
          <w:sz w:val="24"/>
        </w:rPr>
        <w:t>juridisch aangepast en neemt een andere vorm aan bv.</w:t>
      </w:r>
      <w:r w:rsidR="00DD050F" w:rsidRPr="007D2C98">
        <w:rPr>
          <w:rFonts w:ascii="Arial" w:hAnsi="Arial" w:cs="Arial"/>
          <w:sz w:val="24"/>
        </w:rPr>
        <w:t xml:space="preserve"> vzw i</w:t>
      </w:r>
      <w:r w:rsidR="00AC34DD" w:rsidRPr="007D2C98">
        <w:rPr>
          <w:rFonts w:ascii="Arial" w:hAnsi="Arial" w:cs="Arial"/>
          <w:sz w:val="24"/>
        </w:rPr>
        <w:t>.</w:t>
      </w:r>
      <w:r w:rsidR="00DD050F" w:rsidRPr="007D2C98">
        <w:rPr>
          <w:rFonts w:ascii="Arial" w:hAnsi="Arial" w:cs="Arial"/>
          <w:sz w:val="24"/>
        </w:rPr>
        <w:t>p</w:t>
      </w:r>
      <w:r w:rsidR="00AC34DD" w:rsidRPr="007D2C98">
        <w:rPr>
          <w:rFonts w:ascii="Arial" w:hAnsi="Arial" w:cs="Arial"/>
          <w:sz w:val="24"/>
        </w:rPr>
        <w:t>.</w:t>
      </w:r>
      <w:r w:rsidR="00DD050F" w:rsidRPr="007D2C98">
        <w:rPr>
          <w:rFonts w:ascii="Arial" w:hAnsi="Arial" w:cs="Arial"/>
          <w:sz w:val="24"/>
        </w:rPr>
        <w:t>v</w:t>
      </w:r>
      <w:r w:rsidR="00AC34DD" w:rsidRPr="007D2C98">
        <w:rPr>
          <w:rFonts w:ascii="Arial" w:hAnsi="Arial" w:cs="Arial"/>
          <w:sz w:val="24"/>
        </w:rPr>
        <w:t>.</w:t>
      </w:r>
      <w:r w:rsidR="00DD050F" w:rsidRPr="007D2C98">
        <w:rPr>
          <w:rFonts w:ascii="Arial" w:hAnsi="Arial" w:cs="Arial"/>
          <w:sz w:val="24"/>
        </w:rPr>
        <w:t xml:space="preserve"> publieke organisatie</w:t>
      </w:r>
      <w:r w:rsidR="00AC34DD" w:rsidRPr="007D2C98">
        <w:rPr>
          <w:rFonts w:ascii="Arial" w:hAnsi="Arial" w:cs="Arial"/>
          <w:sz w:val="24"/>
        </w:rPr>
        <w:t xml:space="preserve">. </w:t>
      </w:r>
    </w:p>
    <w:p w14:paraId="5634D19E" w14:textId="1F1B4402" w:rsidR="00DD050F" w:rsidRDefault="00AC34DD" w:rsidP="00DA13FB">
      <w:pPr>
        <w:pStyle w:val="Lijstalinea"/>
        <w:numPr>
          <w:ilvl w:val="0"/>
          <w:numId w:val="20"/>
        </w:numPr>
        <w:shd w:val="clear" w:color="auto" w:fill="FFFFFF" w:themeFill="background1"/>
        <w:rPr>
          <w:rFonts w:ascii="Arial" w:hAnsi="Arial" w:cs="Arial"/>
          <w:sz w:val="24"/>
        </w:rPr>
      </w:pPr>
      <w:r w:rsidRPr="002C0D36">
        <w:rPr>
          <w:rFonts w:ascii="Arial" w:hAnsi="Arial" w:cs="Arial"/>
          <w:sz w:val="24"/>
        </w:rPr>
        <w:t xml:space="preserve">Dit kan interessant zijn </w:t>
      </w:r>
      <w:r w:rsidR="00DD050F" w:rsidRPr="002C0D36">
        <w:rPr>
          <w:rFonts w:ascii="Arial" w:hAnsi="Arial" w:cs="Arial"/>
          <w:sz w:val="24"/>
        </w:rPr>
        <w:t xml:space="preserve">om beter </w:t>
      </w:r>
      <w:r w:rsidR="007D2C98" w:rsidRPr="002C0D36">
        <w:rPr>
          <w:rFonts w:ascii="Arial" w:hAnsi="Arial" w:cs="Arial"/>
          <w:sz w:val="24"/>
        </w:rPr>
        <w:t>gefinancie</w:t>
      </w:r>
      <w:r w:rsidR="007D2C98">
        <w:rPr>
          <w:rFonts w:ascii="Arial" w:hAnsi="Arial" w:cs="Arial"/>
          <w:sz w:val="24"/>
        </w:rPr>
        <w:t>r</w:t>
      </w:r>
      <w:r w:rsidR="007D2C98" w:rsidRPr="002C0D36">
        <w:rPr>
          <w:rFonts w:ascii="Arial" w:hAnsi="Arial" w:cs="Arial"/>
          <w:sz w:val="24"/>
        </w:rPr>
        <w:t>d</w:t>
      </w:r>
      <w:r w:rsidR="00DD050F" w:rsidRPr="002C0D36">
        <w:rPr>
          <w:rFonts w:ascii="Arial" w:hAnsi="Arial" w:cs="Arial"/>
          <w:sz w:val="24"/>
        </w:rPr>
        <w:t xml:space="preserve"> te worden. </w:t>
      </w:r>
      <w:r w:rsidR="0069112A" w:rsidRPr="002C0D36">
        <w:rPr>
          <w:rFonts w:ascii="Arial" w:hAnsi="Arial" w:cs="Arial"/>
          <w:sz w:val="24"/>
        </w:rPr>
        <w:t>In een v</w:t>
      </w:r>
      <w:r w:rsidR="00DD050F" w:rsidRPr="002C0D36">
        <w:rPr>
          <w:rFonts w:ascii="Arial" w:hAnsi="Arial" w:cs="Arial"/>
          <w:sz w:val="24"/>
        </w:rPr>
        <w:t xml:space="preserve">zw </w:t>
      </w:r>
      <w:r w:rsidR="0069112A" w:rsidRPr="002C0D36">
        <w:rPr>
          <w:rFonts w:ascii="Arial" w:hAnsi="Arial" w:cs="Arial"/>
          <w:sz w:val="24"/>
        </w:rPr>
        <w:t xml:space="preserve">kunnen </w:t>
      </w:r>
      <w:r w:rsidR="00DD050F" w:rsidRPr="002C0D36">
        <w:rPr>
          <w:rFonts w:ascii="Arial" w:hAnsi="Arial" w:cs="Arial"/>
          <w:sz w:val="24"/>
        </w:rPr>
        <w:t>medewerkers boven 35 jaar 12 dagen extra verlof krijgen en word</w:t>
      </w:r>
      <w:r w:rsidR="0069112A" w:rsidRPr="002C0D36">
        <w:rPr>
          <w:rFonts w:ascii="Arial" w:hAnsi="Arial" w:cs="Arial"/>
          <w:sz w:val="24"/>
        </w:rPr>
        <w:t>t de organisatie</w:t>
      </w:r>
      <w:r w:rsidR="00DD050F" w:rsidRPr="002C0D36">
        <w:rPr>
          <w:rFonts w:ascii="Arial" w:hAnsi="Arial" w:cs="Arial"/>
          <w:sz w:val="24"/>
        </w:rPr>
        <w:t xml:space="preserve"> hiervoor gesubsidieerd.</w:t>
      </w:r>
      <w:r w:rsidR="00BC33C6" w:rsidRPr="002C0D36">
        <w:rPr>
          <w:rFonts w:ascii="Arial" w:hAnsi="Arial" w:cs="Arial"/>
          <w:sz w:val="24"/>
        </w:rPr>
        <w:t xml:space="preserve"> </w:t>
      </w:r>
      <w:r w:rsidR="004D3327" w:rsidRPr="002C0D36">
        <w:rPr>
          <w:rFonts w:ascii="Arial" w:hAnsi="Arial" w:cs="Arial"/>
          <w:sz w:val="24"/>
        </w:rPr>
        <w:t>Tijdens de covid-periode konden de d</w:t>
      </w:r>
      <w:r w:rsidR="00DD050F" w:rsidRPr="002C0D36">
        <w:rPr>
          <w:rFonts w:ascii="Arial" w:hAnsi="Arial" w:cs="Arial"/>
          <w:sz w:val="24"/>
        </w:rPr>
        <w:t>ienstencentra geen beroep doen o</w:t>
      </w:r>
      <w:r w:rsidR="004D3327" w:rsidRPr="002C0D36">
        <w:rPr>
          <w:rFonts w:ascii="Arial" w:hAnsi="Arial" w:cs="Arial"/>
          <w:sz w:val="24"/>
        </w:rPr>
        <w:t>p</w:t>
      </w:r>
      <w:r w:rsidR="00DD050F" w:rsidRPr="002C0D36">
        <w:rPr>
          <w:rFonts w:ascii="Arial" w:hAnsi="Arial" w:cs="Arial"/>
          <w:sz w:val="24"/>
        </w:rPr>
        <w:t xml:space="preserve"> middelen horeca (compensatie) omdat </w:t>
      </w:r>
      <w:r w:rsidR="006917B0" w:rsidRPr="002C0D36">
        <w:rPr>
          <w:rFonts w:ascii="Arial" w:hAnsi="Arial" w:cs="Arial"/>
          <w:sz w:val="24"/>
        </w:rPr>
        <w:t xml:space="preserve">het zorgbedrijf een </w:t>
      </w:r>
      <w:r w:rsidR="00DD050F" w:rsidRPr="002C0D36">
        <w:rPr>
          <w:rFonts w:ascii="Arial" w:hAnsi="Arial" w:cs="Arial"/>
          <w:sz w:val="24"/>
        </w:rPr>
        <w:t xml:space="preserve">publieke instelling </w:t>
      </w:r>
      <w:r w:rsidR="006917B0" w:rsidRPr="002C0D36">
        <w:rPr>
          <w:rFonts w:ascii="Arial" w:hAnsi="Arial" w:cs="Arial"/>
          <w:sz w:val="24"/>
        </w:rPr>
        <w:t>is. Dit</w:t>
      </w:r>
      <w:r w:rsidR="00DD050F" w:rsidRPr="002C0D36">
        <w:rPr>
          <w:rFonts w:ascii="Arial" w:hAnsi="Arial" w:cs="Arial"/>
          <w:sz w:val="24"/>
        </w:rPr>
        <w:t xml:space="preserve"> zou wel kunnen indien </w:t>
      </w:r>
      <w:r w:rsidR="006917B0" w:rsidRPr="002C0D36">
        <w:rPr>
          <w:rFonts w:ascii="Arial" w:hAnsi="Arial" w:cs="Arial"/>
          <w:sz w:val="24"/>
        </w:rPr>
        <w:t xml:space="preserve">het een </w:t>
      </w:r>
      <w:r w:rsidR="00DD050F" w:rsidRPr="002C0D36">
        <w:rPr>
          <w:rFonts w:ascii="Arial" w:hAnsi="Arial" w:cs="Arial"/>
          <w:sz w:val="24"/>
        </w:rPr>
        <w:t>vzw</w:t>
      </w:r>
      <w:r w:rsidR="006917B0" w:rsidRPr="002C0D36">
        <w:rPr>
          <w:rFonts w:ascii="Arial" w:hAnsi="Arial" w:cs="Arial"/>
          <w:sz w:val="24"/>
        </w:rPr>
        <w:t xml:space="preserve"> is</w:t>
      </w:r>
      <w:r w:rsidR="00DD050F" w:rsidRPr="002C0D36">
        <w:rPr>
          <w:rFonts w:ascii="Arial" w:hAnsi="Arial" w:cs="Arial"/>
          <w:sz w:val="24"/>
        </w:rPr>
        <w:t>.</w:t>
      </w:r>
    </w:p>
    <w:p w14:paraId="14FACDCC" w14:textId="77777777" w:rsidR="002C0D36" w:rsidRPr="002C0D36" w:rsidRDefault="002C0D36" w:rsidP="002C0D36">
      <w:pPr>
        <w:shd w:val="clear" w:color="auto" w:fill="FFFFFF" w:themeFill="background1"/>
        <w:rPr>
          <w:rFonts w:ascii="Arial" w:hAnsi="Arial" w:cs="Arial"/>
          <w:sz w:val="24"/>
        </w:rPr>
      </w:pPr>
    </w:p>
    <w:p w14:paraId="3DC086C6" w14:textId="0991184B" w:rsidR="002C0D36" w:rsidRDefault="007D34A2" w:rsidP="002C0D36">
      <w:pPr>
        <w:shd w:val="clear" w:color="auto" w:fill="FFFFFF" w:themeFill="background1"/>
        <w:rPr>
          <w:rFonts w:ascii="Arial" w:hAnsi="Arial" w:cs="Arial"/>
          <w:sz w:val="24"/>
        </w:rPr>
      </w:pPr>
      <w:r w:rsidRPr="002C0D36">
        <w:rPr>
          <w:rFonts w:ascii="Arial" w:hAnsi="Arial" w:cs="Arial"/>
          <w:sz w:val="24"/>
          <w:u w:val="single"/>
        </w:rPr>
        <w:t>Situatie</w:t>
      </w:r>
      <w:r w:rsidR="00B400E1" w:rsidRPr="002C0D36">
        <w:rPr>
          <w:rFonts w:ascii="Arial" w:hAnsi="Arial" w:cs="Arial"/>
          <w:sz w:val="24"/>
          <w:u w:val="single"/>
        </w:rPr>
        <w:t xml:space="preserve"> Distelhoek</w:t>
      </w:r>
    </w:p>
    <w:p w14:paraId="12D5ACCE" w14:textId="77777777" w:rsidR="007D2C98" w:rsidRDefault="0085690C" w:rsidP="00DA13FB">
      <w:pPr>
        <w:pStyle w:val="Lijstalinea"/>
        <w:numPr>
          <w:ilvl w:val="0"/>
          <w:numId w:val="21"/>
        </w:numPr>
        <w:shd w:val="clear" w:color="auto" w:fill="FFFFFF" w:themeFill="background1"/>
        <w:rPr>
          <w:rFonts w:ascii="Arial" w:hAnsi="Arial" w:cs="Arial"/>
          <w:sz w:val="24"/>
        </w:rPr>
      </w:pPr>
      <w:r w:rsidRPr="007D2C98">
        <w:rPr>
          <w:rFonts w:ascii="Arial" w:hAnsi="Arial" w:cs="Arial"/>
          <w:sz w:val="24"/>
        </w:rPr>
        <w:t xml:space="preserve">Kan </w:t>
      </w:r>
      <w:r w:rsidR="007D2C98">
        <w:rPr>
          <w:rFonts w:ascii="Arial" w:hAnsi="Arial" w:cs="Arial"/>
          <w:sz w:val="24"/>
        </w:rPr>
        <w:t xml:space="preserve">het ontspanningslokaal voor senioren in het recreatiegebied </w:t>
      </w:r>
      <w:r w:rsidRPr="007D2C98">
        <w:rPr>
          <w:rFonts w:ascii="Arial" w:hAnsi="Arial" w:cs="Arial"/>
          <w:sz w:val="24"/>
        </w:rPr>
        <w:t xml:space="preserve">Distelhoek evolueren naar </w:t>
      </w:r>
      <w:r w:rsidR="007D2C98">
        <w:rPr>
          <w:rFonts w:ascii="Arial" w:hAnsi="Arial" w:cs="Arial"/>
          <w:sz w:val="24"/>
        </w:rPr>
        <w:t xml:space="preserve">een </w:t>
      </w:r>
      <w:r w:rsidRPr="007D2C98">
        <w:rPr>
          <w:rFonts w:ascii="Arial" w:hAnsi="Arial" w:cs="Arial"/>
          <w:sz w:val="24"/>
        </w:rPr>
        <w:t>dienstencentrum?</w:t>
      </w:r>
    </w:p>
    <w:p w14:paraId="7A757869" w14:textId="3C6C8D28" w:rsidR="000C5BE0" w:rsidRDefault="007D2C98" w:rsidP="00DA13FB">
      <w:pPr>
        <w:pStyle w:val="Lijstalinea"/>
        <w:numPr>
          <w:ilvl w:val="0"/>
          <w:numId w:val="21"/>
        </w:numPr>
        <w:shd w:val="clear" w:color="auto" w:fill="FFFFFF" w:themeFill="background1"/>
        <w:rPr>
          <w:rFonts w:ascii="Arial" w:hAnsi="Arial" w:cs="Arial"/>
          <w:sz w:val="24"/>
        </w:rPr>
      </w:pPr>
      <w:r>
        <w:rPr>
          <w:rFonts w:ascii="Arial" w:hAnsi="Arial" w:cs="Arial"/>
          <w:sz w:val="24"/>
        </w:rPr>
        <w:t xml:space="preserve">De stad wil het terrein verkopen. </w:t>
      </w:r>
      <w:r w:rsidR="007D34A2" w:rsidRPr="007D2C98">
        <w:rPr>
          <w:rFonts w:ascii="Arial" w:hAnsi="Arial" w:cs="Arial"/>
          <w:sz w:val="24"/>
        </w:rPr>
        <w:t>De</w:t>
      </w:r>
      <w:r w:rsidR="000C5BE0" w:rsidRPr="007D2C98">
        <w:rPr>
          <w:rFonts w:ascii="Arial" w:hAnsi="Arial" w:cs="Arial"/>
          <w:sz w:val="24"/>
        </w:rPr>
        <w:t xml:space="preserve"> eerdere</w:t>
      </w:r>
      <w:r w:rsidR="007D34A2" w:rsidRPr="007D2C98">
        <w:rPr>
          <w:rFonts w:ascii="Arial" w:hAnsi="Arial" w:cs="Arial"/>
          <w:sz w:val="24"/>
        </w:rPr>
        <w:t xml:space="preserve"> plannen </w:t>
      </w:r>
      <w:r w:rsidR="00B400E1" w:rsidRPr="007D2C98">
        <w:rPr>
          <w:rFonts w:ascii="Arial" w:hAnsi="Arial" w:cs="Arial"/>
          <w:sz w:val="24"/>
        </w:rPr>
        <w:t>word</w:t>
      </w:r>
      <w:r w:rsidR="007D34A2" w:rsidRPr="007D2C98">
        <w:rPr>
          <w:rFonts w:ascii="Arial" w:hAnsi="Arial" w:cs="Arial"/>
          <w:sz w:val="24"/>
        </w:rPr>
        <w:t>en</w:t>
      </w:r>
      <w:r w:rsidR="00B400E1" w:rsidRPr="007D2C98">
        <w:rPr>
          <w:rFonts w:ascii="Arial" w:hAnsi="Arial" w:cs="Arial"/>
          <w:sz w:val="24"/>
        </w:rPr>
        <w:t xml:space="preserve"> </w:t>
      </w:r>
      <w:r>
        <w:rPr>
          <w:rFonts w:ascii="Arial" w:hAnsi="Arial" w:cs="Arial"/>
          <w:sz w:val="24"/>
        </w:rPr>
        <w:t xml:space="preserve">opgenomen en </w:t>
      </w:r>
      <w:r w:rsidR="00B400E1" w:rsidRPr="007D2C98">
        <w:rPr>
          <w:rFonts w:ascii="Arial" w:hAnsi="Arial" w:cs="Arial"/>
          <w:sz w:val="24"/>
        </w:rPr>
        <w:t>geactiveerd</w:t>
      </w:r>
      <w:r w:rsidR="00A30D1A" w:rsidRPr="007D2C98">
        <w:rPr>
          <w:rFonts w:ascii="Arial" w:hAnsi="Arial" w:cs="Arial"/>
          <w:sz w:val="24"/>
        </w:rPr>
        <w:t xml:space="preserve">. </w:t>
      </w:r>
      <w:r w:rsidR="000C5BE0" w:rsidRPr="007D2C98">
        <w:rPr>
          <w:rFonts w:ascii="Arial" w:hAnsi="Arial" w:cs="Arial"/>
          <w:sz w:val="24"/>
        </w:rPr>
        <w:t xml:space="preserve">De uitwerking van de plannen is niet bedoeld voor de eerstvolgende jaren. </w:t>
      </w:r>
      <w:r w:rsidR="00A30D1A" w:rsidRPr="007D2C98">
        <w:rPr>
          <w:rFonts w:ascii="Arial" w:hAnsi="Arial" w:cs="Arial"/>
          <w:sz w:val="24"/>
        </w:rPr>
        <w:t xml:space="preserve">Ondertussen kan </w:t>
      </w:r>
      <w:r w:rsidR="000C5BE0" w:rsidRPr="007D2C98">
        <w:rPr>
          <w:rFonts w:ascii="Arial" w:hAnsi="Arial" w:cs="Arial"/>
          <w:sz w:val="24"/>
        </w:rPr>
        <w:t>de huidige</w:t>
      </w:r>
      <w:r w:rsidR="00B400E1" w:rsidRPr="007D2C98">
        <w:rPr>
          <w:rFonts w:ascii="Arial" w:hAnsi="Arial" w:cs="Arial"/>
          <w:sz w:val="24"/>
        </w:rPr>
        <w:t xml:space="preserve"> werking </w:t>
      </w:r>
      <w:r w:rsidR="000C5BE0" w:rsidRPr="007D2C98">
        <w:rPr>
          <w:rFonts w:ascii="Arial" w:hAnsi="Arial" w:cs="Arial"/>
          <w:sz w:val="24"/>
        </w:rPr>
        <w:t xml:space="preserve">verder </w:t>
      </w:r>
      <w:r w:rsidR="00B400E1" w:rsidRPr="007D2C98">
        <w:rPr>
          <w:rFonts w:ascii="Arial" w:hAnsi="Arial" w:cs="Arial"/>
          <w:sz w:val="24"/>
        </w:rPr>
        <w:t>uitgebouwd worden</w:t>
      </w:r>
      <w:r w:rsidR="00A30D1A" w:rsidRPr="007D2C98">
        <w:rPr>
          <w:rFonts w:ascii="Arial" w:hAnsi="Arial" w:cs="Arial"/>
          <w:sz w:val="24"/>
        </w:rPr>
        <w:t xml:space="preserve">. </w:t>
      </w:r>
      <w:r>
        <w:rPr>
          <w:rFonts w:ascii="Arial" w:hAnsi="Arial" w:cs="Arial"/>
          <w:sz w:val="24"/>
        </w:rPr>
        <w:t>Het is niet de bedoeling dat het Zorgbedrijf naast het district werkt maar wel samen.</w:t>
      </w:r>
    </w:p>
    <w:p w14:paraId="2B7002FC" w14:textId="77777777" w:rsidR="007D2C98" w:rsidRDefault="007D2C98" w:rsidP="007D2C98">
      <w:pPr>
        <w:shd w:val="clear" w:color="auto" w:fill="FFFFFF" w:themeFill="background1"/>
        <w:rPr>
          <w:rFonts w:ascii="Arial" w:hAnsi="Arial" w:cs="Arial"/>
          <w:sz w:val="24"/>
        </w:rPr>
      </w:pPr>
    </w:p>
    <w:p w14:paraId="76EB5FCD" w14:textId="535D37AE" w:rsidR="007D2C98" w:rsidRDefault="007D2851" w:rsidP="007D2C98">
      <w:pPr>
        <w:shd w:val="clear" w:color="auto" w:fill="FFFFFF" w:themeFill="background1"/>
        <w:rPr>
          <w:rFonts w:ascii="Arial" w:hAnsi="Arial" w:cs="Arial"/>
          <w:sz w:val="24"/>
          <w:u w:val="single"/>
        </w:rPr>
      </w:pPr>
      <w:r w:rsidRPr="007D2C98">
        <w:rPr>
          <w:rFonts w:ascii="Arial" w:hAnsi="Arial" w:cs="Arial"/>
          <w:sz w:val="24"/>
          <w:u w:val="single"/>
        </w:rPr>
        <w:t>Taalbarrière met medewerkers</w:t>
      </w:r>
    </w:p>
    <w:p w14:paraId="5FDC50E8" w14:textId="77777777" w:rsidR="00281409" w:rsidRDefault="00410E82" w:rsidP="00DA13FB">
      <w:pPr>
        <w:pStyle w:val="Lijstalinea"/>
        <w:numPr>
          <w:ilvl w:val="0"/>
          <w:numId w:val="22"/>
        </w:numPr>
        <w:shd w:val="clear" w:color="auto" w:fill="FFFFFF" w:themeFill="background1"/>
        <w:rPr>
          <w:rFonts w:ascii="Arial" w:hAnsi="Arial" w:cs="Arial"/>
          <w:sz w:val="24"/>
        </w:rPr>
      </w:pPr>
      <w:r w:rsidRPr="007D2C98">
        <w:rPr>
          <w:rFonts w:ascii="Arial" w:hAnsi="Arial" w:cs="Arial"/>
          <w:sz w:val="24"/>
        </w:rPr>
        <w:t>K</w:t>
      </w:r>
      <w:r w:rsidR="007D2851" w:rsidRPr="007D2C98">
        <w:rPr>
          <w:rFonts w:ascii="Arial" w:hAnsi="Arial" w:cs="Arial"/>
          <w:sz w:val="24"/>
        </w:rPr>
        <w:t>rijgen personeelsleden een taalbad</w:t>
      </w:r>
      <w:r w:rsidR="00281409">
        <w:rPr>
          <w:rFonts w:ascii="Arial" w:hAnsi="Arial" w:cs="Arial"/>
          <w:sz w:val="24"/>
        </w:rPr>
        <w:t xml:space="preserve"> indien nodig</w:t>
      </w:r>
      <w:r w:rsidR="007D2851" w:rsidRPr="007D2C98">
        <w:rPr>
          <w:rFonts w:ascii="Arial" w:hAnsi="Arial" w:cs="Arial"/>
          <w:sz w:val="24"/>
        </w:rPr>
        <w:t>? Taal is een probleem</w:t>
      </w:r>
      <w:r w:rsidRPr="007D2C98">
        <w:rPr>
          <w:rFonts w:ascii="Arial" w:hAnsi="Arial" w:cs="Arial"/>
          <w:sz w:val="24"/>
        </w:rPr>
        <w:t xml:space="preserve">. </w:t>
      </w:r>
    </w:p>
    <w:p w14:paraId="68E20DAE" w14:textId="77777777" w:rsidR="00281409" w:rsidRDefault="00410E82" w:rsidP="00DA13FB">
      <w:pPr>
        <w:pStyle w:val="Lijstalinea"/>
        <w:numPr>
          <w:ilvl w:val="0"/>
          <w:numId w:val="22"/>
        </w:numPr>
        <w:shd w:val="clear" w:color="auto" w:fill="FFFFFF" w:themeFill="background1"/>
        <w:rPr>
          <w:rFonts w:ascii="Arial" w:hAnsi="Arial" w:cs="Arial"/>
          <w:sz w:val="24"/>
        </w:rPr>
      </w:pPr>
      <w:r w:rsidRPr="007D2C98">
        <w:rPr>
          <w:rFonts w:ascii="Arial" w:hAnsi="Arial" w:cs="Arial"/>
          <w:sz w:val="24"/>
        </w:rPr>
        <w:t xml:space="preserve">De </w:t>
      </w:r>
      <w:r w:rsidR="007D2851" w:rsidRPr="007D2C98">
        <w:rPr>
          <w:rFonts w:ascii="Arial" w:hAnsi="Arial" w:cs="Arial"/>
          <w:sz w:val="24"/>
        </w:rPr>
        <w:t xml:space="preserve">medewerkers </w:t>
      </w:r>
      <w:r w:rsidRPr="007D2C98">
        <w:rPr>
          <w:rFonts w:ascii="Arial" w:hAnsi="Arial" w:cs="Arial"/>
          <w:sz w:val="24"/>
        </w:rPr>
        <w:t>krijgen training</w:t>
      </w:r>
      <w:r w:rsidR="00941131" w:rsidRPr="007D2C98">
        <w:rPr>
          <w:rFonts w:ascii="Arial" w:hAnsi="Arial" w:cs="Arial"/>
          <w:sz w:val="24"/>
        </w:rPr>
        <w:t xml:space="preserve">. Daarnaast </w:t>
      </w:r>
      <w:r w:rsidR="007D2851" w:rsidRPr="007D2C98">
        <w:rPr>
          <w:rFonts w:ascii="Arial" w:hAnsi="Arial" w:cs="Arial"/>
          <w:sz w:val="24"/>
        </w:rPr>
        <w:t xml:space="preserve">leveren </w:t>
      </w:r>
      <w:r w:rsidR="00941131" w:rsidRPr="007D2C98">
        <w:rPr>
          <w:rFonts w:ascii="Arial" w:hAnsi="Arial" w:cs="Arial"/>
          <w:sz w:val="24"/>
        </w:rPr>
        <w:t xml:space="preserve">ze </w:t>
      </w:r>
      <w:r w:rsidR="007D2851" w:rsidRPr="007D2C98">
        <w:rPr>
          <w:rFonts w:ascii="Arial" w:hAnsi="Arial" w:cs="Arial"/>
          <w:sz w:val="24"/>
        </w:rPr>
        <w:t>wel fantastisch werk</w:t>
      </w:r>
      <w:r w:rsidR="00941131" w:rsidRPr="007D2C98">
        <w:rPr>
          <w:rFonts w:ascii="Arial" w:hAnsi="Arial" w:cs="Arial"/>
          <w:sz w:val="24"/>
        </w:rPr>
        <w:t xml:space="preserve">. </w:t>
      </w:r>
    </w:p>
    <w:p w14:paraId="3E3A05C1" w14:textId="500CADDC" w:rsidR="007D2851" w:rsidRDefault="00281409" w:rsidP="00DA13FB">
      <w:pPr>
        <w:pStyle w:val="Lijstalinea"/>
        <w:numPr>
          <w:ilvl w:val="0"/>
          <w:numId w:val="22"/>
        </w:numPr>
        <w:shd w:val="clear" w:color="auto" w:fill="FFFFFF" w:themeFill="background1"/>
        <w:rPr>
          <w:rFonts w:ascii="Arial" w:hAnsi="Arial" w:cs="Arial"/>
          <w:sz w:val="24"/>
        </w:rPr>
      </w:pPr>
      <w:r>
        <w:rPr>
          <w:rFonts w:ascii="Arial" w:hAnsi="Arial" w:cs="Arial"/>
          <w:sz w:val="24"/>
        </w:rPr>
        <w:t>J</w:t>
      </w:r>
      <w:r w:rsidR="00941131" w:rsidRPr="007D2C98">
        <w:rPr>
          <w:rFonts w:ascii="Arial" w:hAnsi="Arial" w:cs="Arial"/>
          <w:sz w:val="24"/>
        </w:rPr>
        <w:t>ohan</w:t>
      </w:r>
      <w:r>
        <w:rPr>
          <w:rFonts w:ascii="Arial" w:hAnsi="Arial" w:cs="Arial"/>
          <w:sz w:val="24"/>
        </w:rPr>
        <w:t xml:space="preserve"> De Muynck </w:t>
      </w:r>
      <w:r w:rsidR="00941131" w:rsidRPr="007D2C98">
        <w:rPr>
          <w:rFonts w:ascii="Arial" w:hAnsi="Arial" w:cs="Arial"/>
          <w:sz w:val="24"/>
        </w:rPr>
        <w:t xml:space="preserve">maakt zich minder zorgen over de verzorgenden, meer over de logistiek. Het </w:t>
      </w:r>
      <w:r w:rsidR="00E07E8E" w:rsidRPr="007D2C98">
        <w:rPr>
          <w:rFonts w:ascii="Arial" w:hAnsi="Arial" w:cs="Arial"/>
          <w:sz w:val="24"/>
        </w:rPr>
        <w:t xml:space="preserve">taalissue heeft ook </w:t>
      </w:r>
      <w:r w:rsidR="00566BF4" w:rsidRPr="007D2C98">
        <w:rPr>
          <w:rFonts w:ascii="Arial" w:hAnsi="Arial" w:cs="Arial"/>
          <w:sz w:val="24"/>
        </w:rPr>
        <w:t xml:space="preserve">te maken </w:t>
      </w:r>
      <w:r w:rsidR="00E07E8E" w:rsidRPr="007D2C98">
        <w:rPr>
          <w:rFonts w:ascii="Arial" w:hAnsi="Arial" w:cs="Arial"/>
          <w:sz w:val="24"/>
        </w:rPr>
        <w:t>met dialecten en uitdrukkingen</w:t>
      </w:r>
      <w:r w:rsidR="00566BF4" w:rsidRPr="007D2C98">
        <w:rPr>
          <w:rFonts w:ascii="Arial" w:hAnsi="Arial" w:cs="Arial"/>
          <w:sz w:val="24"/>
        </w:rPr>
        <w:t>.</w:t>
      </w:r>
    </w:p>
    <w:p w14:paraId="1176BFE5" w14:textId="77777777" w:rsidR="00281409" w:rsidRPr="00281409" w:rsidRDefault="00281409" w:rsidP="00281409">
      <w:pPr>
        <w:shd w:val="clear" w:color="auto" w:fill="FFFFFF" w:themeFill="background1"/>
        <w:rPr>
          <w:rFonts w:ascii="Arial" w:hAnsi="Arial" w:cs="Arial"/>
          <w:sz w:val="24"/>
        </w:rPr>
      </w:pPr>
    </w:p>
    <w:p w14:paraId="499063E4" w14:textId="1FE0F8C2" w:rsidR="00281409" w:rsidRDefault="00BA36E8" w:rsidP="00281409">
      <w:pPr>
        <w:shd w:val="clear" w:color="auto" w:fill="FFFFFF" w:themeFill="background1"/>
        <w:rPr>
          <w:rFonts w:ascii="Arial" w:hAnsi="Arial" w:cs="Arial"/>
          <w:sz w:val="24"/>
          <w:u w:val="single"/>
        </w:rPr>
      </w:pPr>
      <w:r w:rsidRPr="00281409">
        <w:rPr>
          <w:rFonts w:ascii="Arial" w:hAnsi="Arial" w:cs="Arial"/>
          <w:sz w:val="24"/>
          <w:u w:val="single"/>
        </w:rPr>
        <w:t>Prijs maaltijd per dag en per persoon</w:t>
      </w:r>
    </w:p>
    <w:p w14:paraId="000C8A52" w14:textId="77777777" w:rsidR="00281409" w:rsidRDefault="00E07E8E" w:rsidP="00DA13FB">
      <w:pPr>
        <w:pStyle w:val="Lijstalinea"/>
        <w:numPr>
          <w:ilvl w:val="0"/>
          <w:numId w:val="23"/>
        </w:numPr>
        <w:shd w:val="clear" w:color="auto" w:fill="FFFFFF" w:themeFill="background1"/>
        <w:rPr>
          <w:rFonts w:ascii="Arial" w:hAnsi="Arial" w:cs="Arial"/>
          <w:sz w:val="24"/>
        </w:rPr>
      </w:pPr>
      <w:r w:rsidRPr="00281409">
        <w:rPr>
          <w:rFonts w:ascii="Arial" w:hAnsi="Arial" w:cs="Arial"/>
          <w:sz w:val="24"/>
        </w:rPr>
        <w:t>in</w:t>
      </w:r>
      <w:r w:rsidR="00281409">
        <w:rPr>
          <w:rFonts w:ascii="Arial" w:hAnsi="Arial" w:cs="Arial"/>
          <w:sz w:val="24"/>
        </w:rPr>
        <w:t xml:space="preserve"> een</w:t>
      </w:r>
      <w:r w:rsidRPr="00281409">
        <w:rPr>
          <w:rFonts w:ascii="Arial" w:hAnsi="Arial" w:cs="Arial"/>
          <w:sz w:val="24"/>
        </w:rPr>
        <w:t xml:space="preserve"> WZC </w:t>
      </w:r>
      <w:r w:rsidR="00281409">
        <w:rPr>
          <w:rFonts w:ascii="Arial" w:hAnsi="Arial" w:cs="Arial"/>
          <w:sz w:val="24"/>
        </w:rPr>
        <w:t xml:space="preserve">is de kostprijs </w:t>
      </w:r>
      <w:r w:rsidRPr="00281409">
        <w:rPr>
          <w:rFonts w:ascii="Arial" w:hAnsi="Arial" w:cs="Arial"/>
          <w:sz w:val="24"/>
        </w:rPr>
        <w:t>voor 3 maaltijden</w:t>
      </w:r>
      <w:r w:rsidR="00281409">
        <w:rPr>
          <w:rFonts w:ascii="Arial" w:hAnsi="Arial" w:cs="Arial"/>
          <w:sz w:val="24"/>
        </w:rPr>
        <w:t xml:space="preserve"> 12 euro. </w:t>
      </w:r>
      <w:r w:rsidR="00F52FC7" w:rsidRPr="00281409">
        <w:rPr>
          <w:rFonts w:ascii="Arial" w:hAnsi="Arial" w:cs="Arial"/>
          <w:sz w:val="24"/>
        </w:rPr>
        <w:t>Belangrijk om op te merken</w:t>
      </w:r>
      <w:r w:rsidR="00281409">
        <w:rPr>
          <w:rFonts w:ascii="Arial" w:hAnsi="Arial" w:cs="Arial"/>
          <w:sz w:val="24"/>
        </w:rPr>
        <w:t xml:space="preserve"> is </w:t>
      </w:r>
      <w:r w:rsidR="00F52FC7" w:rsidRPr="00281409">
        <w:rPr>
          <w:rFonts w:ascii="Arial" w:hAnsi="Arial" w:cs="Arial"/>
          <w:sz w:val="24"/>
        </w:rPr>
        <w:t xml:space="preserve">dat de </w:t>
      </w:r>
      <w:r w:rsidR="004F41F7" w:rsidRPr="00281409">
        <w:rPr>
          <w:rFonts w:ascii="Arial" w:hAnsi="Arial" w:cs="Arial"/>
          <w:sz w:val="24"/>
        </w:rPr>
        <w:t xml:space="preserve">inkoopprijs </w:t>
      </w:r>
      <w:r w:rsidR="00F52FC7" w:rsidRPr="00281409">
        <w:rPr>
          <w:rFonts w:ascii="Arial" w:hAnsi="Arial" w:cs="Arial"/>
          <w:sz w:val="24"/>
        </w:rPr>
        <w:t xml:space="preserve">van </w:t>
      </w:r>
      <w:r w:rsidR="00006273" w:rsidRPr="00281409">
        <w:rPr>
          <w:rFonts w:ascii="Arial" w:hAnsi="Arial" w:cs="Arial"/>
          <w:sz w:val="24"/>
        </w:rPr>
        <w:t xml:space="preserve">het zorgbedrijf maar </w:t>
      </w:r>
      <w:r w:rsidR="004F41F7" w:rsidRPr="00281409">
        <w:rPr>
          <w:rFonts w:ascii="Arial" w:hAnsi="Arial" w:cs="Arial"/>
          <w:sz w:val="24"/>
        </w:rPr>
        <w:t>de helft</w:t>
      </w:r>
      <w:r w:rsidR="00006273" w:rsidRPr="00281409">
        <w:rPr>
          <w:rFonts w:ascii="Arial" w:hAnsi="Arial" w:cs="Arial"/>
          <w:sz w:val="24"/>
        </w:rPr>
        <w:t xml:space="preserve"> is</w:t>
      </w:r>
      <w:r w:rsidR="004F41F7" w:rsidRPr="00281409">
        <w:rPr>
          <w:rFonts w:ascii="Arial" w:hAnsi="Arial" w:cs="Arial"/>
          <w:sz w:val="24"/>
        </w:rPr>
        <w:t xml:space="preserve"> t.o.v. </w:t>
      </w:r>
      <w:r w:rsidR="00006273" w:rsidRPr="00281409">
        <w:rPr>
          <w:rFonts w:ascii="Arial" w:hAnsi="Arial" w:cs="Arial"/>
          <w:sz w:val="24"/>
        </w:rPr>
        <w:t xml:space="preserve">de </w:t>
      </w:r>
      <w:r w:rsidR="004F41F7" w:rsidRPr="00281409">
        <w:rPr>
          <w:rFonts w:ascii="Arial" w:hAnsi="Arial" w:cs="Arial"/>
          <w:sz w:val="24"/>
        </w:rPr>
        <w:t>aankoopprijs in de winkels</w:t>
      </w:r>
      <w:r w:rsidR="00006273" w:rsidRPr="00281409">
        <w:rPr>
          <w:rFonts w:ascii="Arial" w:hAnsi="Arial" w:cs="Arial"/>
          <w:sz w:val="24"/>
        </w:rPr>
        <w:t>.</w:t>
      </w:r>
    </w:p>
    <w:p w14:paraId="2793E2D1" w14:textId="4A617776" w:rsidR="009021F6" w:rsidRDefault="00006273" w:rsidP="00DA13FB">
      <w:pPr>
        <w:pStyle w:val="Lijstalinea"/>
        <w:numPr>
          <w:ilvl w:val="0"/>
          <w:numId w:val="23"/>
        </w:numPr>
        <w:shd w:val="clear" w:color="auto" w:fill="FFFFFF" w:themeFill="background1"/>
        <w:rPr>
          <w:rFonts w:ascii="Arial" w:hAnsi="Arial" w:cs="Arial"/>
          <w:sz w:val="24"/>
        </w:rPr>
      </w:pPr>
      <w:r w:rsidRPr="00281409">
        <w:rPr>
          <w:rFonts w:ascii="Arial" w:hAnsi="Arial" w:cs="Arial"/>
          <w:sz w:val="24"/>
        </w:rPr>
        <w:t xml:space="preserve">In </w:t>
      </w:r>
      <w:r w:rsidR="00281409">
        <w:rPr>
          <w:rFonts w:ascii="Arial" w:hAnsi="Arial" w:cs="Arial"/>
          <w:sz w:val="24"/>
        </w:rPr>
        <w:t>de</w:t>
      </w:r>
      <w:r w:rsidRPr="00281409">
        <w:rPr>
          <w:rFonts w:ascii="Arial" w:hAnsi="Arial" w:cs="Arial"/>
          <w:sz w:val="24"/>
        </w:rPr>
        <w:t xml:space="preserve"> </w:t>
      </w:r>
      <w:r w:rsidR="00281409">
        <w:rPr>
          <w:rFonts w:ascii="Arial" w:hAnsi="Arial" w:cs="Arial"/>
          <w:sz w:val="24"/>
        </w:rPr>
        <w:t>dienstencentra wordt er een warme maaltijd aangeboden aan 8 euro.</w:t>
      </w:r>
    </w:p>
    <w:p w14:paraId="1830BBEB" w14:textId="77777777" w:rsidR="00281409" w:rsidRDefault="00281409" w:rsidP="00281409">
      <w:pPr>
        <w:shd w:val="clear" w:color="auto" w:fill="FFFFFF" w:themeFill="background1"/>
        <w:rPr>
          <w:rFonts w:ascii="Arial" w:hAnsi="Arial" w:cs="Arial"/>
          <w:sz w:val="24"/>
        </w:rPr>
      </w:pPr>
    </w:p>
    <w:p w14:paraId="6BC6A2CC" w14:textId="42AA0A58" w:rsidR="00281409" w:rsidRDefault="00BA36E8" w:rsidP="00281409">
      <w:pPr>
        <w:shd w:val="clear" w:color="auto" w:fill="FFFFFF" w:themeFill="background1"/>
        <w:rPr>
          <w:rFonts w:ascii="Arial" w:hAnsi="Arial" w:cs="Arial"/>
          <w:sz w:val="24"/>
        </w:rPr>
      </w:pPr>
      <w:r w:rsidRPr="00281409">
        <w:rPr>
          <w:rFonts w:ascii="Arial" w:hAnsi="Arial" w:cs="Arial"/>
          <w:sz w:val="24"/>
          <w:u w:val="single"/>
        </w:rPr>
        <w:t>Wachtlijsten</w:t>
      </w:r>
      <w:r w:rsidRPr="00281409">
        <w:rPr>
          <w:rFonts w:ascii="Arial" w:hAnsi="Arial" w:cs="Arial"/>
          <w:sz w:val="24"/>
        </w:rPr>
        <w:t xml:space="preserve"> </w:t>
      </w:r>
    </w:p>
    <w:p w14:paraId="689C0FCD" w14:textId="77777777" w:rsidR="00281409" w:rsidRDefault="004F41F7" w:rsidP="00DA13FB">
      <w:pPr>
        <w:pStyle w:val="Lijstalinea"/>
        <w:numPr>
          <w:ilvl w:val="0"/>
          <w:numId w:val="24"/>
        </w:numPr>
        <w:shd w:val="clear" w:color="auto" w:fill="FFFFFF" w:themeFill="background1"/>
        <w:rPr>
          <w:rFonts w:ascii="Arial" w:hAnsi="Arial" w:cs="Arial"/>
          <w:sz w:val="24"/>
        </w:rPr>
      </w:pPr>
      <w:r w:rsidRPr="00281409">
        <w:rPr>
          <w:rFonts w:ascii="Arial" w:hAnsi="Arial" w:cs="Arial"/>
          <w:sz w:val="24"/>
        </w:rPr>
        <w:t xml:space="preserve">In </w:t>
      </w:r>
      <w:r w:rsidR="00406629" w:rsidRPr="00281409">
        <w:rPr>
          <w:rFonts w:ascii="Arial" w:hAnsi="Arial" w:cs="Arial"/>
          <w:sz w:val="24"/>
        </w:rPr>
        <w:t xml:space="preserve">de </w:t>
      </w:r>
      <w:r w:rsidRPr="00281409">
        <w:rPr>
          <w:rFonts w:ascii="Arial" w:hAnsi="Arial" w:cs="Arial"/>
          <w:sz w:val="24"/>
        </w:rPr>
        <w:t>WZC zijn er geen wachtlijsten</w:t>
      </w:r>
      <w:r w:rsidR="00406629" w:rsidRPr="00281409">
        <w:rPr>
          <w:rFonts w:ascii="Arial" w:hAnsi="Arial" w:cs="Arial"/>
          <w:sz w:val="24"/>
        </w:rPr>
        <w:t xml:space="preserve">. </w:t>
      </w:r>
      <w:r w:rsidR="00281409">
        <w:rPr>
          <w:rFonts w:ascii="Arial" w:hAnsi="Arial" w:cs="Arial"/>
          <w:sz w:val="24"/>
        </w:rPr>
        <w:t>M</w:t>
      </w:r>
      <w:r w:rsidRPr="00281409">
        <w:rPr>
          <w:rFonts w:ascii="Arial" w:hAnsi="Arial" w:cs="Arial"/>
          <w:sz w:val="24"/>
        </w:rPr>
        <w:t xml:space="preserve">ensen bellen naar </w:t>
      </w:r>
      <w:r w:rsidR="00406629" w:rsidRPr="00281409">
        <w:rPr>
          <w:rFonts w:ascii="Arial" w:hAnsi="Arial" w:cs="Arial"/>
          <w:sz w:val="24"/>
        </w:rPr>
        <w:t xml:space="preserve">een </w:t>
      </w:r>
      <w:r w:rsidRPr="00281409">
        <w:rPr>
          <w:rFonts w:ascii="Arial" w:hAnsi="Arial" w:cs="Arial"/>
          <w:sz w:val="24"/>
        </w:rPr>
        <w:t>WZC als ze het nodig hebben</w:t>
      </w:r>
      <w:r w:rsidR="00406629" w:rsidRPr="00281409">
        <w:rPr>
          <w:rFonts w:ascii="Arial" w:hAnsi="Arial" w:cs="Arial"/>
          <w:sz w:val="24"/>
        </w:rPr>
        <w:t xml:space="preserve">, </w:t>
      </w:r>
      <w:r w:rsidRPr="00281409">
        <w:rPr>
          <w:rFonts w:ascii="Arial" w:hAnsi="Arial" w:cs="Arial"/>
          <w:sz w:val="24"/>
        </w:rPr>
        <w:t>men</w:t>
      </w:r>
      <w:r w:rsidR="00406629" w:rsidRPr="00281409">
        <w:rPr>
          <w:rFonts w:ascii="Arial" w:hAnsi="Arial" w:cs="Arial"/>
          <w:sz w:val="24"/>
        </w:rPr>
        <w:t>sen</w:t>
      </w:r>
      <w:r w:rsidRPr="00281409">
        <w:rPr>
          <w:rFonts w:ascii="Arial" w:hAnsi="Arial" w:cs="Arial"/>
          <w:sz w:val="24"/>
        </w:rPr>
        <w:t xml:space="preserve"> zet</w:t>
      </w:r>
      <w:r w:rsidR="00406629" w:rsidRPr="00281409">
        <w:rPr>
          <w:rFonts w:ascii="Arial" w:hAnsi="Arial" w:cs="Arial"/>
          <w:sz w:val="24"/>
        </w:rPr>
        <w:t xml:space="preserve">ten </w:t>
      </w:r>
      <w:r w:rsidRPr="00281409">
        <w:rPr>
          <w:rFonts w:ascii="Arial" w:hAnsi="Arial" w:cs="Arial"/>
          <w:sz w:val="24"/>
        </w:rPr>
        <w:t xml:space="preserve">zich niet </w:t>
      </w:r>
      <w:r w:rsidR="00281409">
        <w:rPr>
          <w:rFonts w:ascii="Arial" w:hAnsi="Arial" w:cs="Arial"/>
          <w:sz w:val="24"/>
        </w:rPr>
        <w:t xml:space="preserve">meer </w:t>
      </w:r>
      <w:r w:rsidRPr="00281409">
        <w:rPr>
          <w:rFonts w:ascii="Arial" w:hAnsi="Arial" w:cs="Arial"/>
          <w:sz w:val="24"/>
        </w:rPr>
        <w:t xml:space="preserve">op de lijst voor in de toekomst. </w:t>
      </w:r>
    </w:p>
    <w:p w14:paraId="70DFF2E5" w14:textId="2A1AB4CF" w:rsidR="00BA36E8" w:rsidRDefault="004F41F7" w:rsidP="00DA13FB">
      <w:pPr>
        <w:pStyle w:val="Lijstalinea"/>
        <w:numPr>
          <w:ilvl w:val="0"/>
          <w:numId w:val="24"/>
        </w:numPr>
        <w:shd w:val="clear" w:color="auto" w:fill="FFFFFF" w:themeFill="background1"/>
        <w:rPr>
          <w:rFonts w:ascii="Arial" w:hAnsi="Arial" w:cs="Arial"/>
          <w:sz w:val="24"/>
        </w:rPr>
      </w:pPr>
      <w:r w:rsidRPr="00281409">
        <w:rPr>
          <w:rFonts w:ascii="Arial" w:hAnsi="Arial" w:cs="Arial"/>
          <w:sz w:val="24"/>
        </w:rPr>
        <w:t xml:space="preserve">Voor de serviceflats zijn er bijna geen wachtlijsten of uiterst minimaal. Binnen de 6 weken kan je inhuren. </w:t>
      </w:r>
      <w:r w:rsidR="009E4CED" w:rsidRPr="00281409">
        <w:rPr>
          <w:rFonts w:ascii="Arial" w:hAnsi="Arial" w:cs="Arial"/>
          <w:sz w:val="24"/>
        </w:rPr>
        <w:t>De w</w:t>
      </w:r>
      <w:r w:rsidRPr="00281409">
        <w:rPr>
          <w:rFonts w:ascii="Arial" w:hAnsi="Arial" w:cs="Arial"/>
          <w:sz w:val="24"/>
        </w:rPr>
        <w:t xml:space="preserve">achtlijsten zijn niet openbaar. </w:t>
      </w:r>
      <w:r w:rsidR="00EB0536" w:rsidRPr="00281409">
        <w:rPr>
          <w:rFonts w:ascii="Arial" w:hAnsi="Arial" w:cs="Arial"/>
          <w:sz w:val="24"/>
        </w:rPr>
        <w:t>In de sites met veel flats (</w:t>
      </w:r>
      <w:r w:rsidR="00281409">
        <w:rPr>
          <w:rFonts w:ascii="Arial" w:hAnsi="Arial" w:cs="Arial"/>
          <w:sz w:val="24"/>
        </w:rPr>
        <w:t xml:space="preserve">De </w:t>
      </w:r>
      <w:r w:rsidR="00EB0536" w:rsidRPr="00281409">
        <w:rPr>
          <w:rFonts w:ascii="Arial" w:hAnsi="Arial" w:cs="Arial"/>
          <w:sz w:val="24"/>
        </w:rPr>
        <w:t xml:space="preserve">Brem en </w:t>
      </w:r>
      <w:r w:rsidR="00281409">
        <w:rPr>
          <w:rFonts w:ascii="Arial" w:hAnsi="Arial" w:cs="Arial"/>
          <w:sz w:val="24"/>
        </w:rPr>
        <w:t xml:space="preserve">De </w:t>
      </w:r>
      <w:r w:rsidR="00EB0536" w:rsidRPr="00281409">
        <w:rPr>
          <w:rFonts w:ascii="Arial" w:hAnsi="Arial" w:cs="Arial"/>
          <w:sz w:val="24"/>
        </w:rPr>
        <w:t xml:space="preserve">Zeelbaan) is er </w:t>
      </w:r>
      <w:r w:rsidR="009E4CED" w:rsidRPr="00281409">
        <w:rPr>
          <w:rFonts w:ascii="Arial" w:hAnsi="Arial" w:cs="Arial"/>
          <w:sz w:val="24"/>
        </w:rPr>
        <w:t>wel wat</w:t>
      </w:r>
      <w:r w:rsidR="00EB0536" w:rsidRPr="00281409">
        <w:rPr>
          <w:rFonts w:ascii="Arial" w:hAnsi="Arial" w:cs="Arial"/>
          <w:sz w:val="24"/>
        </w:rPr>
        <w:t xml:space="preserve"> verloop</w:t>
      </w:r>
      <w:r w:rsidR="009E4CED" w:rsidRPr="00281409">
        <w:rPr>
          <w:rFonts w:ascii="Arial" w:hAnsi="Arial" w:cs="Arial"/>
          <w:sz w:val="24"/>
        </w:rPr>
        <w:t xml:space="preserve">. </w:t>
      </w:r>
    </w:p>
    <w:p w14:paraId="5D97310E" w14:textId="77777777" w:rsidR="00281409" w:rsidRPr="00281409" w:rsidRDefault="00281409" w:rsidP="00281409">
      <w:pPr>
        <w:shd w:val="clear" w:color="auto" w:fill="FFFFFF" w:themeFill="background1"/>
        <w:rPr>
          <w:rFonts w:ascii="Arial" w:hAnsi="Arial" w:cs="Arial"/>
          <w:sz w:val="24"/>
        </w:rPr>
      </w:pPr>
    </w:p>
    <w:p w14:paraId="45F1BABB" w14:textId="040BDB88" w:rsidR="00281409" w:rsidRDefault="00BA36E8" w:rsidP="00281409">
      <w:pPr>
        <w:shd w:val="clear" w:color="auto" w:fill="FFFFFF" w:themeFill="background1"/>
        <w:rPr>
          <w:rFonts w:ascii="Arial" w:hAnsi="Arial" w:cs="Arial"/>
          <w:sz w:val="24"/>
        </w:rPr>
      </w:pPr>
      <w:r w:rsidRPr="00281409">
        <w:rPr>
          <w:rFonts w:ascii="Arial" w:hAnsi="Arial" w:cs="Arial"/>
          <w:sz w:val="24"/>
          <w:u w:val="single"/>
        </w:rPr>
        <w:t>Visie op prijsbepaling in verhouding tot gemiddeld pensioenbedrag</w:t>
      </w:r>
    </w:p>
    <w:p w14:paraId="00591B61" w14:textId="77777777" w:rsidR="00281409" w:rsidRDefault="00307F0F" w:rsidP="00DA13FB">
      <w:pPr>
        <w:pStyle w:val="Lijstalinea"/>
        <w:numPr>
          <w:ilvl w:val="0"/>
          <w:numId w:val="25"/>
        </w:numPr>
        <w:shd w:val="clear" w:color="auto" w:fill="FFFFFF" w:themeFill="background1"/>
        <w:rPr>
          <w:rFonts w:ascii="Arial" w:hAnsi="Arial" w:cs="Arial"/>
          <w:sz w:val="24"/>
        </w:rPr>
      </w:pPr>
      <w:r w:rsidRPr="00281409">
        <w:rPr>
          <w:rFonts w:ascii="Arial" w:hAnsi="Arial" w:cs="Arial"/>
          <w:sz w:val="24"/>
        </w:rPr>
        <w:t xml:space="preserve">De prijs bedraagt </w:t>
      </w:r>
      <w:r w:rsidR="00281409">
        <w:rPr>
          <w:rFonts w:ascii="Arial" w:hAnsi="Arial" w:cs="Arial"/>
          <w:sz w:val="24"/>
        </w:rPr>
        <w:t xml:space="preserve">ongeveer 80 euro per dag </w:t>
      </w:r>
      <w:r w:rsidR="00281409" w:rsidRPr="00281409">
        <w:rPr>
          <w:rFonts w:ascii="Arial" w:hAnsi="Arial" w:cs="Arial"/>
          <w:szCs w:val="22"/>
        </w:rPr>
        <w:t>(</w:t>
      </w:r>
      <w:r w:rsidR="00F55568" w:rsidRPr="00281409">
        <w:rPr>
          <w:rFonts w:ascii="Arial" w:hAnsi="Arial" w:cs="Arial"/>
          <w:szCs w:val="22"/>
        </w:rPr>
        <w:t xml:space="preserve">ongeveer </w:t>
      </w:r>
      <w:r w:rsidR="00C321F2" w:rsidRPr="00281409">
        <w:rPr>
          <w:rFonts w:ascii="Arial" w:hAnsi="Arial" w:cs="Arial"/>
          <w:szCs w:val="22"/>
        </w:rPr>
        <w:t>€ 2500 / maand</w:t>
      </w:r>
      <w:r w:rsidR="00281409" w:rsidRPr="00281409">
        <w:rPr>
          <w:rFonts w:ascii="Arial" w:hAnsi="Arial" w:cs="Arial"/>
          <w:szCs w:val="22"/>
        </w:rPr>
        <w:t>)</w:t>
      </w:r>
      <w:r w:rsidR="007C663C" w:rsidRPr="00281409">
        <w:rPr>
          <w:rFonts w:ascii="Arial" w:hAnsi="Arial" w:cs="Arial"/>
          <w:sz w:val="24"/>
        </w:rPr>
        <w:t xml:space="preserve">. </w:t>
      </w:r>
    </w:p>
    <w:p w14:paraId="3483AA04" w14:textId="77777777" w:rsidR="00281409" w:rsidRDefault="00F55568" w:rsidP="00DA13FB">
      <w:pPr>
        <w:pStyle w:val="Lijstalinea"/>
        <w:numPr>
          <w:ilvl w:val="0"/>
          <w:numId w:val="25"/>
        </w:numPr>
        <w:shd w:val="clear" w:color="auto" w:fill="FFFFFF" w:themeFill="background1"/>
        <w:rPr>
          <w:rFonts w:ascii="Arial" w:hAnsi="Arial" w:cs="Arial"/>
          <w:sz w:val="24"/>
        </w:rPr>
      </w:pPr>
      <w:r w:rsidRPr="00281409">
        <w:rPr>
          <w:rFonts w:ascii="Arial" w:hAnsi="Arial" w:cs="Arial"/>
          <w:sz w:val="24"/>
        </w:rPr>
        <w:t>De o</w:t>
      </w:r>
      <w:r w:rsidR="007C663C" w:rsidRPr="00281409">
        <w:rPr>
          <w:rFonts w:ascii="Arial" w:hAnsi="Arial" w:cs="Arial"/>
          <w:sz w:val="24"/>
        </w:rPr>
        <w:t>fficiële prijs ligt boven € 80, er wordt een lage</w:t>
      </w:r>
      <w:r w:rsidRPr="00281409">
        <w:rPr>
          <w:rFonts w:ascii="Arial" w:hAnsi="Arial" w:cs="Arial"/>
          <w:sz w:val="24"/>
        </w:rPr>
        <w:t>re</w:t>
      </w:r>
      <w:r w:rsidR="007C663C" w:rsidRPr="00281409">
        <w:rPr>
          <w:rFonts w:ascii="Arial" w:hAnsi="Arial" w:cs="Arial"/>
          <w:sz w:val="24"/>
        </w:rPr>
        <w:t xml:space="preserve"> prijs gehanteerd</w:t>
      </w:r>
      <w:r w:rsidR="002A150B" w:rsidRPr="00281409">
        <w:rPr>
          <w:rFonts w:ascii="Arial" w:hAnsi="Arial" w:cs="Arial"/>
          <w:sz w:val="24"/>
        </w:rPr>
        <w:t xml:space="preserve"> door financiële ingrepen. </w:t>
      </w:r>
    </w:p>
    <w:p w14:paraId="30DBB35B" w14:textId="77777777" w:rsidR="00281409" w:rsidRDefault="00F55568" w:rsidP="00DA13FB">
      <w:pPr>
        <w:pStyle w:val="Lijstalinea"/>
        <w:numPr>
          <w:ilvl w:val="0"/>
          <w:numId w:val="25"/>
        </w:numPr>
        <w:shd w:val="clear" w:color="auto" w:fill="FFFFFF" w:themeFill="background1"/>
        <w:rPr>
          <w:rFonts w:ascii="Arial" w:hAnsi="Arial" w:cs="Arial"/>
          <w:sz w:val="24"/>
        </w:rPr>
      </w:pPr>
      <w:r w:rsidRPr="00281409">
        <w:rPr>
          <w:rFonts w:ascii="Arial" w:hAnsi="Arial" w:cs="Arial"/>
          <w:sz w:val="24"/>
        </w:rPr>
        <w:t>De p</w:t>
      </w:r>
      <w:r w:rsidR="007C663C" w:rsidRPr="00281409">
        <w:rPr>
          <w:rFonts w:ascii="Arial" w:hAnsi="Arial" w:cs="Arial"/>
          <w:sz w:val="24"/>
        </w:rPr>
        <w:t>rijzen worden bepaald door de Vlaamse gemeenschap</w:t>
      </w:r>
      <w:r w:rsidRPr="00281409">
        <w:rPr>
          <w:rFonts w:ascii="Arial" w:hAnsi="Arial" w:cs="Arial"/>
          <w:sz w:val="24"/>
        </w:rPr>
        <w:t xml:space="preserve">. </w:t>
      </w:r>
      <w:r w:rsidR="00E63D2A" w:rsidRPr="00281409">
        <w:rPr>
          <w:rFonts w:ascii="Arial" w:hAnsi="Arial" w:cs="Arial"/>
          <w:sz w:val="24"/>
        </w:rPr>
        <w:t xml:space="preserve">Minister </w:t>
      </w:r>
      <w:r w:rsidRPr="00281409">
        <w:rPr>
          <w:rFonts w:ascii="Arial" w:hAnsi="Arial" w:cs="Arial"/>
          <w:sz w:val="24"/>
        </w:rPr>
        <w:t xml:space="preserve">Beke </w:t>
      </w:r>
      <w:r w:rsidR="00E63D2A" w:rsidRPr="00281409">
        <w:rPr>
          <w:rFonts w:ascii="Arial" w:hAnsi="Arial" w:cs="Arial"/>
          <w:sz w:val="24"/>
        </w:rPr>
        <w:t xml:space="preserve">dient </w:t>
      </w:r>
      <w:r w:rsidRPr="00281409">
        <w:rPr>
          <w:rFonts w:ascii="Arial" w:hAnsi="Arial" w:cs="Arial"/>
          <w:sz w:val="24"/>
        </w:rPr>
        <w:t xml:space="preserve">hieromtrent </w:t>
      </w:r>
      <w:r w:rsidR="00E63D2A" w:rsidRPr="00281409">
        <w:rPr>
          <w:rFonts w:ascii="Arial" w:hAnsi="Arial" w:cs="Arial"/>
          <w:sz w:val="24"/>
        </w:rPr>
        <w:t xml:space="preserve">zijn verantwoordelijkheid te nemen. </w:t>
      </w:r>
      <w:r w:rsidRPr="00281409">
        <w:rPr>
          <w:rFonts w:ascii="Arial" w:hAnsi="Arial" w:cs="Arial"/>
          <w:sz w:val="24"/>
        </w:rPr>
        <w:t>De o</w:t>
      </w:r>
      <w:r w:rsidR="00E63D2A" w:rsidRPr="00281409">
        <w:rPr>
          <w:rFonts w:ascii="Arial" w:hAnsi="Arial" w:cs="Arial"/>
          <w:sz w:val="24"/>
        </w:rPr>
        <w:t>verheid geeft € 65 / dag.</w:t>
      </w:r>
      <w:r w:rsidR="00DB71CD" w:rsidRPr="00281409">
        <w:rPr>
          <w:rFonts w:ascii="Arial" w:hAnsi="Arial" w:cs="Arial"/>
          <w:sz w:val="24"/>
        </w:rPr>
        <w:t xml:space="preserve"> </w:t>
      </w:r>
    </w:p>
    <w:p w14:paraId="79287AF8" w14:textId="77777777" w:rsidR="00281409" w:rsidRDefault="00F55568" w:rsidP="00DA13FB">
      <w:pPr>
        <w:pStyle w:val="Lijstalinea"/>
        <w:numPr>
          <w:ilvl w:val="0"/>
          <w:numId w:val="25"/>
        </w:numPr>
        <w:shd w:val="clear" w:color="auto" w:fill="FFFFFF" w:themeFill="background1"/>
        <w:rPr>
          <w:rFonts w:ascii="Arial" w:hAnsi="Arial" w:cs="Arial"/>
          <w:sz w:val="24"/>
        </w:rPr>
      </w:pPr>
      <w:r w:rsidRPr="00281409">
        <w:rPr>
          <w:rFonts w:ascii="Arial" w:hAnsi="Arial" w:cs="Arial"/>
          <w:sz w:val="24"/>
        </w:rPr>
        <w:lastRenderedPageBreak/>
        <w:t>Het gevraagde b</w:t>
      </w:r>
      <w:r w:rsidR="00DB71CD" w:rsidRPr="00281409">
        <w:rPr>
          <w:rFonts w:ascii="Arial" w:hAnsi="Arial" w:cs="Arial"/>
          <w:sz w:val="24"/>
        </w:rPr>
        <w:t xml:space="preserve">edrag wordt </w:t>
      </w:r>
      <w:r w:rsidRPr="00281409">
        <w:rPr>
          <w:rFonts w:ascii="Arial" w:hAnsi="Arial" w:cs="Arial"/>
          <w:sz w:val="24"/>
        </w:rPr>
        <w:t xml:space="preserve">mee </w:t>
      </w:r>
      <w:r w:rsidR="00DB71CD" w:rsidRPr="00281409">
        <w:rPr>
          <w:rFonts w:ascii="Arial" w:hAnsi="Arial" w:cs="Arial"/>
          <w:sz w:val="24"/>
        </w:rPr>
        <w:t xml:space="preserve">bepaald door grootte van de kamer en </w:t>
      </w:r>
      <w:r w:rsidR="00A964E4" w:rsidRPr="00281409">
        <w:rPr>
          <w:rFonts w:ascii="Arial" w:hAnsi="Arial" w:cs="Arial"/>
          <w:sz w:val="24"/>
        </w:rPr>
        <w:t xml:space="preserve">de </w:t>
      </w:r>
      <w:r w:rsidR="00DB71CD" w:rsidRPr="00281409">
        <w:rPr>
          <w:rFonts w:ascii="Arial" w:hAnsi="Arial" w:cs="Arial"/>
          <w:sz w:val="24"/>
        </w:rPr>
        <w:t>ouderdom van de kamer. De stad komt hierin niet tussen.</w:t>
      </w:r>
    </w:p>
    <w:p w14:paraId="560A7086" w14:textId="7F7B04F7" w:rsidR="00BA36E8" w:rsidRDefault="004D4435" w:rsidP="00DA13FB">
      <w:pPr>
        <w:pStyle w:val="Lijstalinea"/>
        <w:numPr>
          <w:ilvl w:val="0"/>
          <w:numId w:val="25"/>
        </w:numPr>
        <w:shd w:val="clear" w:color="auto" w:fill="FFFFFF" w:themeFill="background1"/>
        <w:rPr>
          <w:rFonts w:ascii="Arial" w:hAnsi="Arial" w:cs="Arial"/>
          <w:sz w:val="24"/>
        </w:rPr>
      </w:pPr>
      <w:r w:rsidRPr="00281409">
        <w:rPr>
          <w:rFonts w:ascii="Arial" w:hAnsi="Arial" w:cs="Arial"/>
          <w:sz w:val="24"/>
        </w:rPr>
        <w:t>T</w:t>
      </w:r>
      <w:r w:rsidR="002A150B" w:rsidRPr="00281409">
        <w:rPr>
          <w:rFonts w:ascii="Arial" w:hAnsi="Arial" w:cs="Arial"/>
          <w:sz w:val="24"/>
        </w:rPr>
        <w:t>ussenkomst door OCMW</w:t>
      </w:r>
      <w:r w:rsidR="00281409">
        <w:rPr>
          <w:rFonts w:ascii="Arial" w:hAnsi="Arial" w:cs="Arial"/>
          <w:sz w:val="24"/>
        </w:rPr>
        <w:t xml:space="preserve"> is</w:t>
      </w:r>
      <w:r w:rsidRPr="00281409">
        <w:rPr>
          <w:rFonts w:ascii="Arial" w:hAnsi="Arial" w:cs="Arial"/>
          <w:sz w:val="24"/>
        </w:rPr>
        <w:t xml:space="preserve"> minder dan </w:t>
      </w:r>
      <w:r w:rsidR="002A150B" w:rsidRPr="00281409">
        <w:rPr>
          <w:rFonts w:ascii="Arial" w:hAnsi="Arial" w:cs="Arial"/>
          <w:sz w:val="24"/>
        </w:rPr>
        <w:t>5%</w:t>
      </w:r>
      <w:r w:rsidRPr="00281409">
        <w:rPr>
          <w:rFonts w:ascii="Arial" w:hAnsi="Arial" w:cs="Arial"/>
          <w:sz w:val="24"/>
        </w:rPr>
        <w:t xml:space="preserve">. </w:t>
      </w:r>
      <w:r w:rsidR="002A150B" w:rsidRPr="00281409">
        <w:rPr>
          <w:rFonts w:ascii="Arial" w:hAnsi="Arial" w:cs="Arial"/>
          <w:sz w:val="24"/>
        </w:rPr>
        <w:t>In praktijk zijn er weinig problemen</w:t>
      </w:r>
      <w:r w:rsidR="0011463A" w:rsidRPr="00281409">
        <w:rPr>
          <w:rFonts w:ascii="Arial" w:hAnsi="Arial" w:cs="Arial"/>
          <w:sz w:val="24"/>
        </w:rPr>
        <w:t xml:space="preserve"> om het gevraagde bedrag te betalen. Er is een v</w:t>
      </w:r>
      <w:r w:rsidR="002A150B" w:rsidRPr="00281409">
        <w:rPr>
          <w:rFonts w:ascii="Arial" w:hAnsi="Arial" w:cs="Arial"/>
          <w:sz w:val="24"/>
        </w:rPr>
        <w:t xml:space="preserve">erschil tussen pensioen en inkomen. </w:t>
      </w:r>
      <w:r w:rsidR="006D116E" w:rsidRPr="00281409">
        <w:rPr>
          <w:rFonts w:ascii="Arial" w:hAnsi="Arial" w:cs="Arial"/>
          <w:sz w:val="24"/>
        </w:rPr>
        <w:t>Het i</w:t>
      </w:r>
      <w:r w:rsidR="002A150B" w:rsidRPr="00281409">
        <w:rPr>
          <w:rFonts w:ascii="Arial" w:hAnsi="Arial" w:cs="Arial"/>
          <w:sz w:val="24"/>
        </w:rPr>
        <w:t>nkomen ligt hoger dan het pensioen</w:t>
      </w:r>
      <w:r w:rsidR="006D116E" w:rsidRPr="00281409">
        <w:rPr>
          <w:rFonts w:ascii="Arial" w:hAnsi="Arial" w:cs="Arial"/>
          <w:sz w:val="24"/>
        </w:rPr>
        <w:t xml:space="preserve"> en wordt mee bepaald door mechanismen zoals gewaarborgd inkomen en mantelzorgpremies.</w:t>
      </w:r>
    </w:p>
    <w:p w14:paraId="2D7A7529" w14:textId="77777777" w:rsidR="00281409" w:rsidRPr="00281409" w:rsidRDefault="00281409" w:rsidP="00281409">
      <w:pPr>
        <w:shd w:val="clear" w:color="auto" w:fill="FFFFFF" w:themeFill="background1"/>
        <w:rPr>
          <w:rFonts w:ascii="Arial" w:hAnsi="Arial" w:cs="Arial"/>
          <w:sz w:val="24"/>
        </w:rPr>
      </w:pPr>
    </w:p>
    <w:p w14:paraId="18EB454D" w14:textId="488D546B" w:rsidR="00281409" w:rsidRDefault="003C6792" w:rsidP="00281409">
      <w:pPr>
        <w:shd w:val="clear" w:color="auto" w:fill="FFFFFF" w:themeFill="background1"/>
        <w:rPr>
          <w:rFonts w:ascii="Arial" w:hAnsi="Arial" w:cs="Arial"/>
          <w:sz w:val="24"/>
        </w:rPr>
      </w:pPr>
      <w:r w:rsidRPr="00281409">
        <w:rPr>
          <w:rFonts w:ascii="Arial" w:hAnsi="Arial" w:cs="Arial"/>
          <w:sz w:val="24"/>
          <w:u w:val="single"/>
        </w:rPr>
        <w:t>Avond- en weekendpermanentie</w:t>
      </w:r>
      <w:r w:rsidR="00DB71CD" w:rsidRPr="00281409">
        <w:rPr>
          <w:rFonts w:ascii="Arial" w:hAnsi="Arial" w:cs="Arial"/>
          <w:sz w:val="24"/>
        </w:rPr>
        <w:t>?</w:t>
      </w:r>
    </w:p>
    <w:p w14:paraId="5ECCF88B" w14:textId="17CD0100" w:rsidR="00281409" w:rsidRPr="002C345D" w:rsidRDefault="00DB71CD" w:rsidP="00DA13FB">
      <w:pPr>
        <w:pStyle w:val="Lijstalinea"/>
        <w:numPr>
          <w:ilvl w:val="0"/>
          <w:numId w:val="26"/>
        </w:numPr>
        <w:shd w:val="clear" w:color="auto" w:fill="FFFFFF" w:themeFill="background1"/>
        <w:rPr>
          <w:rFonts w:ascii="Arial" w:hAnsi="Arial" w:cs="Arial"/>
          <w:sz w:val="24"/>
        </w:rPr>
      </w:pPr>
      <w:r w:rsidRPr="002C345D">
        <w:rPr>
          <w:rFonts w:ascii="Arial" w:hAnsi="Arial" w:cs="Arial"/>
          <w:sz w:val="24"/>
        </w:rPr>
        <w:t xml:space="preserve">Assistentiewoningen: </w:t>
      </w:r>
      <w:r w:rsidR="002C345D">
        <w:rPr>
          <w:rFonts w:ascii="Arial" w:hAnsi="Arial" w:cs="Arial"/>
          <w:sz w:val="24"/>
        </w:rPr>
        <w:t>i</w:t>
      </w:r>
      <w:r w:rsidR="006D116E" w:rsidRPr="002C345D">
        <w:rPr>
          <w:rFonts w:ascii="Arial" w:hAnsi="Arial" w:cs="Arial"/>
          <w:sz w:val="24"/>
        </w:rPr>
        <w:t>ndien bewoners o</w:t>
      </w:r>
      <w:r w:rsidRPr="002C345D">
        <w:rPr>
          <w:rFonts w:ascii="Arial" w:hAnsi="Arial" w:cs="Arial"/>
          <w:sz w:val="24"/>
        </w:rPr>
        <w:t xml:space="preserve">p </w:t>
      </w:r>
      <w:r w:rsidR="006D116E" w:rsidRPr="002C345D">
        <w:rPr>
          <w:rFonts w:ascii="Arial" w:hAnsi="Arial" w:cs="Arial"/>
          <w:sz w:val="24"/>
        </w:rPr>
        <w:t xml:space="preserve">de </w:t>
      </w:r>
      <w:r w:rsidR="002C61BE" w:rsidRPr="002C345D">
        <w:rPr>
          <w:rFonts w:ascii="Arial" w:hAnsi="Arial" w:cs="Arial"/>
          <w:sz w:val="24"/>
        </w:rPr>
        <w:t>nood</w:t>
      </w:r>
      <w:r w:rsidRPr="002C345D">
        <w:rPr>
          <w:rFonts w:ascii="Arial" w:hAnsi="Arial" w:cs="Arial"/>
          <w:sz w:val="24"/>
        </w:rPr>
        <w:t xml:space="preserve">knop duwen </w:t>
      </w:r>
      <w:r w:rsidR="006D116E" w:rsidRPr="002C345D">
        <w:rPr>
          <w:rFonts w:ascii="Arial" w:hAnsi="Arial" w:cs="Arial"/>
          <w:sz w:val="24"/>
        </w:rPr>
        <w:t xml:space="preserve">is er </w:t>
      </w:r>
      <w:r w:rsidRPr="002C345D">
        <w:rPr>
          <w:rFonts w:ascii="Arial" w:hAnsi="Arial" w:cs="Arial"/>
          <w:sz w:val="24"/>
        </w:rPr>
        <w:t xml:space="preserve">binnen 10” contact met de </w:t>
      </w:r>
      <w:r w:rsidR="002C345D" w:rsidRPr="002C345D">
        <w:rPr>
          <w:rFonts w:ascii="Arial" w:hAnsi="Arial" w:cs="Arial"/>
          <w:sz w:val="24"/>
        </w:rPr>
        <w:t>c</w:t>
      </w:r>
      <w:r w:rsidRPr="002C345D">
        <w:rPr>
          <w:rFonts w:ascii="Arial" w:hAnsi="Arial" w:cs="Arial"/>
          <w:sz w:val="24"/>
        </w:rPr>
        <w:t xml:space="preserve">entrale. Afhankelijk van het gesprek </w:t>
      </w:r>
      <w:r w:rsidR="006D116E" w:rsidRPr="002C345D">
        <w:rPr>
          <w:rFonts w:ascii="Arial" w:hAnsi="Arial" w:cs="Arial"/>
          <w:sz w:val="24"/>
        </w:rPr>
        <w:t xml:space="preserve">met de bewoner </w:t>
      </w:r>
      <w:r w:rsidRPr="002C345D">
        <w:rPr>
          <w:rFonts w:ascii="Arial" w:hAnsi="Arial" w:cs="Arial"/>
          <w:sz w:val="24"/>
        </w:rPr>
        <w:t xml:space="preserve">zal er </w:t>
      </w:r>
      <w:r w:rsidR="006D116E" w:rsidRPr="002C345D">
        <w:rPr>
          <w:rFonts w:ascii="Arial" w:hAnsi="Arial" w:cs="Arial"/>
          <w:sz w:val="24"/>
        </w:rPr>
        <w:t xml:space="preserve">de gevraagde </w:t>
      </w:r>
      <w:r w:rsidRPr="002C345D">
        <w:rPr>
          <w:rFonts w:ascii="Arial" w:hAnsi="Arial" w:cs="Arial"/>
          <w:sz w:val="24"/>
        </w:rPr>
        <w:t>hulp gestuurd worden</w:t>
      </w:r>
      <w:r w:rsidR="006D116E" w:rsidRPr="002C345D">
        <w:rPr>
          <w:rFonts w:ascii="Arial" w:hAnsi="Arial" w:cs="Arial"/>
          <w:sz w:val="24"/>
        </w:rPr>
        <w:t xml:space="preserve"> (verzorgend, technisch …). </w:t>
      </w:r>
    </w:p>
    <w:p w14:paraId="5AEB0A93" w14:textId="388442E6" w:rsidR="0031448C" w:rsidRDefault="002C345D" w:rsidP="002C345D">
      <w:pPr>
        <w:pStyle w:val="Lijstalinea"/>
        <w:shd w:val="clear" w:color="auto" w:fill="FFFFFF" w:themeFill="background1"/>
        <w:ind w:left="360"/>
        <w:rPr>
          <w:rFonts w:ascii="Arial" w:hAnsi="Arial" w:cs="Arial"/>
          <w:sz w:val="24"/>
        </w:rPr>
      </w:pPr>
      <w:r>
        <w:rPr>
          <w:rFonts w:ascii="Arial" w:hAnsi="Arial" w:cs="Arial"/>
          <w:sz w:val="24"/>
        </w:rPr>
        <w:t xml:space="preserve">- </w:t>
      </w:r>
      <w:r w:rsidR="00AD3B0F" w:rsidRPr="00281409">
        <w:rPr>
          <w:rFonts w:ascii="Arial" w:hAnsi="Arial" w:cs="Arial"/>
          <w:sz w:val="24"/>
        </w:rPr>
        <w:t xml:space="preserve">Indien </w:t>
      </w:r>
      <w:r w:rsidR="006D116E" w:rsidRPr="00281409">
        <w:rPr>
          <w:rFonts w:ascii="Arial" w:hAnsi="Arial" w:cs="Arial"/>
          <w:sz w:val="24"/>
        </w:rPr>
        <w:t xml:space="preserve">de bewoner </w:t>
      </w:r>
      <w:r w:rsidR="00AD3B0F" w:rsidRPr="00281409">
        <w:rPr>
          <w:rFonts w:ascii="Arial" w:hAnsi="Arial" w:cs="Arial"/>
          <w:sz w:val="24"/>
        </w:rPr>
        <w:t>gevallen is</w:t>
      </w:r>
      <w:r w:rsidR="006D116E" w:rsidRPr="00281409">
        <w:rPr>
          <w:rFonts w:ascii="Arial" w:hAnsi="Arial" w:cs="Arial"/>
          <w:sz w:val="24"/>
        </w:rPr>
        <w:t>,</w:t>
      </w:r>
      <w:r w:rsidR="00AD3B0F" w:rsidRPr="00281409">
        <w:rPr>
          <w:rFonts w:ascii="Arial" w:hAnsi="Arial" w:cs="Arial"/>
          <w:sz w:val="24"/>
        </w:rPr>
        <w:t xml:space="preserve"> komt e</w:t>
      </w:r>
      <w:r w:rsidR="006D116E" w:rsidRPr="00281409">
        <w:rPr>
          <w:rFonts w:ascii="Arial" w:hAnsi="Arial" w:cs="Arial"/>
          <w:sz w:val="24"/>
        </w:rPr>
        <w:t>r</w:t>
      </w:r>
      <w:r w:rsidR="00AD3B0F" w:rsidRPr="00281409">
        <w:rPr>
          <w:rFonts w:ascii="Arial" w:hAnsi="Arial" w:cs="Arial"/>
          <w:sz w:val="24"/>
        </w:rPr>
        <w:t xml:space="preserve"> </w:t>
      </w:r>
      <w:r w:rsidR="0031448C">
        <w:rPr>
          <w:rFonts w:ascii="Arial" w:hAnsi="Arial" w:cs="Arial"/>
          <w:sz w:val="24"/>
        </w:rPr>
        <w:t>iemand</w:t>
      </w:r>
      <w:r w:rsidR="00AD3B0F" w:rsidRPr="00281409">
        <w:rPr>
          <w:rFonts w:ascii="Arial" w:hAnsi="Arial" w:cs="Arial"/>
          <w:sz w:val="24"/>
        </w:rPr>
        <w:t xml:space="preserve"> vanuit</w:t>
      </w:r>
      <w:r w:rsidR="0031448C">
        <w:rPr>
          <w:rFonts w:ascii="Arial" w:hAnsi="Arial" w:cs="Arial"/>
          <w:sz w:val="24"/>
        </w:rPr>
        <w:t xml:space="preserve"> 24-uurzorgsteunteam </w:t>
      </w:r>
      <w:r w:rsidR="00AD3B0F" w:rsidRPr="00281409">
        <w:rPr>
          <w:rFonts w:ascii="Arial" w:hAnsi="Arial" w:cs="Arial"/>
          <w:sz w:val="24"/>
        </w:rPr>
        <w:t xml:space="preserve"> </w:t>
      </w:r>
      <w:r w:rsidR="006D116E" w:rsidRPr="00281409">
        <w:rPr>
          <w:rFonts w:ascii="Arial" w:hAnsi="Arial" w:cs="Arial"/>
          <w:sz w:val="24"/>
        </w:rPr>
        <w:t xml:space="preserve">en </w:t>
      </w:r>
      <w:r>
        <w:rPr>
          <w:rFonts w:ascii="Arial" w:hAnsi="Arial" w:cs="Arial"/>
          <w:sz w:val="24"/>
        </w:rPr>
        <w:br/>
        <w:t xml:space="preserve">  </w:t>
      </w:r>
      <w:r w:rsidR="006D116E" w:rsidRPr="00281409">
        <w:rPr>
          <w:rFonts w:ascii="Arial" w:hAnsi="Arial" w:cs="Arial"/>
          <w:sz w:val="24"/>
        </w:rPr>
        <w:t xml:space="preserve">dit </w:t>
      </w:r>
      <w:r w:rsidR="00AD3B0F" w:rsidRPr="00281409">
        <w:rPr>
          <w:rFonts w:ascii="Arial" w:hAnsi="Arial" w:cs="Arial"/>
          <w:sz w:val="24"/>
        </w:rPr>
        <w:t xml:space="preserve">binnen de 20’. </w:t>
      </w:r>
    </w:p>
    <w:p w14:paraId="376BE8CF" w14:textId="17CC9891" w:rsidR="002C345D" w:rsidRDefault="002C345D" w:rsidP="002C345D">
      <w:pPr>
        <w:pStyle w:val="Lijstalinea"/>
        <w:shd w:val="clear" w:color="auto" w:fill="FFFFFF" w:themeFill="background1"/>
        <w:ind w:left="360"/>
        <w:rPr>
          <w:rFonts w:ascii="Arial" w:hAnsi="Arial" w:cs="Arial"/>
          <w:sz w:val="24"/>
        </w:rPr>
      </w:pPr>
      <w:r>
        <w:rPr>
          <w:rFonts w:ascii="Arial" w:hAnsi="Arial" w:cs="Arial"/>
          <w:sz w:val="24"/>
        </w:rPr>
        <w:t xml:space="preserve">- </w:t>
      </w:r>
      <w:r w:rsidR="00AD3B0F" w:rsidRPr="00281409">
        <w:rPr>
          <w:rFonts w:ascii="Arial" w:hAnsi="Arial" w:cs="Arial"/>
          <w:sz w:val="24"/>
        </w:rPr>
        <w:t xml:space="preserve">Is er geen contact </w:t>
      </w:r>
      <w:r w:rsidR="006D116E" w:rsidRPr="00281409">
        <w:rPr>
          <w:rFonts w:ascii="Arial" w:hAnsi="Arial" w:cs="Arial"/>
          <w:sz w:val="24"/>
        </w:rPr>
        <w:t xml:space="preserve">mogelijk </w:t>
      </w:r>
      <w:r w:rsidR="00AD3B0F" w:rsidRPr="00281409">
        <w:rPr>
          <w:rFonts w:ascii="Arial" w:hAnsi="Arial" w:cs="Arial"/>
          <w:sz w:val="24"/>
        </w:rPr>
        <w:t>met de betrokkene</w:t>
      </w:r>
      <w:r w:rsidR="006D116E" w:rsidRPr="00281409">
        <w:rPr>
          <w:rFonts w:ascii="Arial" w:hAnsi="Arial" w:cs="Arial"/>
          <w:sz w:val="24"/>
        </w:rPr>
        <w:t>,</w:t>
      </w:r>
      <w:r w:rsidR="00AD3B0F" w:rsidRPr="00281409">
        <w:rPr>
          <w:rFonts w:ascii="Arial" w:hAnsi="Arial" w:cs="Arial"/>
          <w:sz w:val="24"/>
        </w:rPr>
        <w:t xml:space="preserve"> dan wordt de nooddienst </w:t>
      </w:r>
      <w:r>
        <w:rPr>
          <w:rFonts w:ascii="Arial" w:hAnsi="Arial" w:cs="Arial"/>
          <w:sz w:val="24"/>
        </w:rPr>
        <w:br/>
        <w:t xml:space="preserve">  </w:t>
      </w:r>
      <w:r w:rsidR="00AD3B0F" w:rsidRPr="00281409">
        <w:rPr>
          <w:rFonts w:ascii="Arial" w:hAnsi="Arial" w:cs="Arial"/>
          <w:sz w:val="24"/>
        </w:rPr>
        <w:t>gestuurd.</w:t>
      </w:r>
    </w:p>
    <w:p w14:paraId="03AA8E21" w14:textId="45479594" w:rsidR="002C345D" w:rsidRPr="002C345D" w:rsidRDefault="009301F8" w:rsidP="00DA13FB">
      <w:pPr>
        <w:pStyle w:val="Lijstalinea"/>
        <w:numPr>
          <w:ilvl w:val="0"/>
          <w:numId w:val="26"/>
        </w:numPr>
        <w:shd w:val="clear" w:color="auto" w:fill="FFFFFF" w:themeFill="background1"/>
        <w:rPr>
          <w:rFonts w:ascii="Arial" w:hAnsi="Arial" w:cs="Arial"/>
          <w:sz w:val="24"/>
        </w:rPr>
      </w:pPr>
      <w:r w:rsidRPr="002C345D">
        <w:rPr>
          <w:rFonts w:ascii="Arial" w:hAnsi="Arial" w:cs="Arial"/>
          <w:sz w:val="24"/>
        </w:rPr>
        <w:t>W</w:t>
      </w:r>
      <w:r w:rsidR="002C345D">
        <w:rPr>
          <w:rFonts w:ascii="Arial" w:hAnsi="Arial" w:cs="Arial"/>
          <w:sz w:val="24"/>
        </w:rPr>
        <w:t>oonzorgcentrum</w:t>
      </w:r>
      <w:r w:rsidRPr="002C345D">
        <w:rPr>
          <w:rFonts w:ascii="Arial" w:hAnsi="Arial" w:cs="Arial"/>
          <w:sz w:val="24"/>
        </w:rPr>
        <w:t xml:space="preserve">: medewerker komt </w:t>
      </w:r>
      <w:r w:rsidR="00515256" w:rsidRPr="002C345D">
        <w:rPr>
          <w:rFonts w:ascii="Arial" w:hAnsi="Arial" w:cs="Arial"/>
          <w:sz w:val="24"/>
        </w:rPr>
        <w:t xml:space="preserve">naar de kamer </w:t>
      </w:r>
      <w:r w:rsidRPr="002C345D">
        <w:rPr>
          <w:rFonts w:ascii="Arial" w:hAnsi="Arial" w:cs="Arial"/>
          <w:sz w:val="24"/>
        </w:rPr>
        <w:t>na be</w:t>
      </w:r>
      <w:r w:rsidR="002C345D">
        <w:rPr>
          <w:rFonts w:ascii="Arial" w:hAnsi="Arial" w:cs="Arial"/>
          <w:sz w:val="24"/>
        </w:rPr>
        <w:t>richt op noodtelefoon of bieper.</w:t>
      </w:r>
    </w:p>
    <w:p w14:paraId="411B3432" w14:textId="77777777" w:rsidR="002C345D" w:rsidRDefault="002C345D" w:rsidP="005A7881">
      <w:pPr>
        <w:pStyle w:val="Lijstalinea"/>
        <w:shd w:val="clear" w:color="auto" w:fill="FFFFFF" w:themeFill="background1"/>
        <w:ind w:left="360"/>
        <w:rPr>
          <w:rFonts w:ascii="Arial" w:hAnsi="Arial" w:cs="Arial"/>
          <w:sz w:val="24"/>
        </w:rPr>
      </w:pPr>
    </w:p>
    <w:p w14:paraId="0EA45683" w14:textId="7FAD1900" w:rsidR="002C345D" w:rsidRDefault="00355A11" w:rsidP="002C345D">
      <w:pPr>
        <w:shd w:val="clear" w:color="auto" w:fill="FFFFFF" w:themeFill="background1"/>
        <w:rPr>
          <w:rFonts w:ascii="Arial" w:hAnsi="Arial" w:cs="Arial"/>
          <w:sz w:val="24"/>
          <w:u w:val="single"/>
        </w:rPr>
      </w:pPr>
      <w:r w:rsidRPr="002C345D">
        <w:rPr>
          <w:rFonts w:ascii="Arial" w:hAnsi="Arial" w:cs="Arial"/>
          <w:sz w:val="24"/>
          <w:u w:val="single"/>
        </w:rPr>
        <w:t>Meldingen aan seniorencon</w:t>
      </w:r>
      <w:r w:rsidR="00AD0B9D" w:rsidRPr="002C345D">
        <w:rPr>
          <w:rFonts w:ascii="Arial" w:hAnsi="Arial" w:cs="Arial"/>
          <w:sz w:val="24"/>
          <w:u w:val="single"/>
        </w:rPr>
        <w:t>s</w:t>
      </w:r>
      <w:r w:rsidRPr="002C345D">
        <w:rPr>
          <w:rFonts w:ascii="Arial" w:hAnsi="Arial" w:cs="Arial"/>
          <w:sz w:val="24"/>
          <w:u w:val="single"/>
        </w:rPr>
        <w:t>ulente</w:t>
      </w:r>
      <w:r w:rsidR="00AD0B9D" w:rsidRPr="002C345D">
        <w:rPr>
          <w:rFonts w:ascii="Arial" w:hAnsi="Arial" w:cs="Arial"/>
          <w:sz w:val="24"/>
          <w:u w:val="single"/>
        </w:rPr>
        <w:t xml:space="preserve"> i.v.m. problematiek Melgeshof</w:t>
      </w:r>
    </w:p>
    <w:p w14:paraId="659FE612" w14:textId="33DC2393" w:rsidR="002C345D" w:rsidRDefault="001D0A26" w:rsidP="00DA13FB">
      <w:pPr>
        <w:pStyle w:val="Lijstalinea"/>
        <w:numPr>
          <w:ilvl w:val="0"/>
          <w:numId w:val="26"/>
        </w:numPr>
        <w:shd w:val="clear" w:color="auto" w:fill="FFFFFF" w:themeFill="background1"/>
        <w:rPr>
          <w:rFonts w:ascii="Arial" w:hAnsi="Arial" w:cs="Arial"/>
          <w:sz w:val="24"/>
        </w:rPr>
      </w:pPr>
      <w:r w:rsidRPr="002C345D">
        <w:rPr>
          <w:rFonts w:ascii="Arial" w:hAnsi="Arial" w:cs="Arial"/>
          <w:sz w:val="24"/>
        </w:rPr>
        <w:t>Enkele p</w:t>
      </w:r>
      <w:r w:rsidR="009E7592" w:rsidRPr="002C345D">
        <w:rPr>
          <w:rFonts w:ascii="Arial" w:hAnsi="Arial" w:cs="Arial"/>
          <w:sz w:val="24"/>
        </w:rPr>
        <w:t xml:space="preserve">ersonen </w:t>
      </w:r>
      <w:r w:rsidR="00A31492" w:rsidRPr="002C345D">
        <w:rPr>
          <w:rFonts w:ascii="Arial" w:hAnsi="Arial" w:cs="Arial"/>
          <w:sz w:val="24"/>
        </w:rPr>
        <w:t xml:space="preserve">gaven </w:t>
      </w:r>
      <w:r w:rsidR="0007067E" w:rsidRPr="002C345D">
        <w:rPr>
          <w:rFonts w:ascii="Arial" w:hAnsi="Arial" w:cs="Arial"/>
          <w:sz w:val="24"/>
        </w:rPr>
        <w:t xml:space="preserve">telefonisch </w:t>
      </w:r>
      <w:r w:rsidR="00A31492" w:rsidRPr="002C345D">
        <w:rPr>
          <w:rFonts w:ascii="Arial" w:hAnsi="Arial" w:cs="Arial"/>
          <w:sz w:val="24"/>
        </w:rPr>
        <w:t xml:space="preserve">aan </w:t>
      </w:r>
      <w:r w:rsidR="002C345D">
        <w:rPr>
          <w:rFonts w:ascii="Arial" w:hAnsi="Arial" w:cs="Arial"/>
          <w:sz w:val="24"/>
        </w:rPr>
        <w:t>dat ze</w:t>
      </w:r>
      <w:r w:rsidR="009E7592" w:rsidRPr="002C345D">
        <w:rPr>
          <w:rFonts w:ascii="Arial" w:hAnsi="Arial" w:cs="Arial"/>
          <w:sz w:val="24"/>
        </w:rPr>
        <w:t xml:space="preserve"> </w:t>
      </w:r>
      <w:r w:rsidRPr="002C345D">
        <w:rPr>
          <w:rFonts w:ascii="Arial" w:hAnsi="Arial" w:cs="Arial"/>
          <w:sz w:val="24"/>
        </w:rPr>
        <w:t>naar de vergadering</w:t>
      </w:r>
      <w:r w:rsidR="00CC2070" w:rsidRPr="002C345D">
        <w:rPr>
          <w:rFonts w:ascii="Arial" w:hAnsi="Arial" w:cs="Arial"/>
          <w:sz w:val="24"/>
        </w:rPr>
        <w:t xml:space="preserve"> (MAS)</w:t>
      </w:r>
      <w:r w:rsidR="009E7592" w:rsidRPr="002C345D">
        <w:rPr>
          <w:rFonts w:ascii="Arial" w:hAnsi="Arial" w:cs="Arial"/>
          <w:sz w:val="24"/>
        </w:rPr>
        <w:t xml:space="preserve"> </w:t>
      </w:r>
      <w:r w:rsidR="002C345D">
        <w:rPr>
          <w:rFonts w:ascii="Arial" w:hAnsi="Arial" w:cs="Arial"/>
          <w:sz w:val="24"/>
        </w:rPr>
        <w:t>wensen te k</w:t>
      </w:r>
      <w:r w:rsidR="009E7592" w:rsidRPr="002C345D">
        <w:rPr>
          <w:rFonts w:ascii="Arial" w:hAnsi="Arial" w:cs="Arial"/>
          <w:sz w:val="24"/>
        </w:rPr>
        <w:t>omen</w:t>
      </w:r>
      <w:r w:rsidRPr="002C345D">
        <w:rPr>
          <w:rFonts w:ascii="Arial" w:hAnsi="Arial" w:cs="Arial"/>
          <w:sz w:val="24"/>
        </w:rPr>
        <w:t xml:space="preserve"> om </w:t>
      </w:r>
      <w:r w:rsidR="00AD0B9D" w:rsidRPr="002C345D">
        <w:rPr>
          <w:rFonts w:ascii="Arial" w:hAnsi="Arial" w:cs="Arial"/>
          <w:sz w:val="24"/>
        </w:rPr>
        <w:t xml:space="preserve">hun </w:t>
      </w:r>
      <w:r w:rsidRPr="002C345D">
        <w:rPr>
          <w:rFonts w:ascii="Arial" w:hAnsi="Arial" w:cs="Arial"/>
          <w:sz w:val="24"/>
        </w:rPr>
        <w:t xml:space="preserve">klachten en bezorgdheden te </w:t>
      </w:r>
      <w:r w:rsidR="00A31492" w:rsidRPr="002C345D">
        <w:rPr>
          <w:rFonts w:ascii="Arial" w:hAnsi="Arial" w:cs="Arial"/>
          <w:sz w:val="24"/>
        </w:rPr>
        <w:t xml:space="preserve">verduidelijken. </w:t>
      </w:r>
      <w:r w:rsidR="002C345D">
        <w:rPr>
          <w:rFonts w:ascii="Arial" w:hAnsi="Arial" w:cs="Arial"/>
          <w:sz w:val="24"/>
        </w:rPr>
        <w:t xml:space="preserve">Na overleg met de seniorenconsulente werd er beslist dat zij zal optreden als hun </w:t>
      </w:r>
      <w:r w:rsidR="00A31492" w:rsidRPr="002C345D">
        <w:rPr>
          <w:rFonts w:ascii="Arial" w:hAnsi="Arial" w:cs="Arial"/>
          <w:sz w:val="24"/>
        </w:rPr>
        <w:t xml:space="preserve">woordvoerder. </w:t>
      </w:r>
      <w:r w:rsidR="0077459C">
        <w:rPr>
          <w:rFonts w:ascii="Arial" w:hAnsi="Arial" w:cs="Arial"/>
          <w:sz w:val="24"/>
        </w:rPr>
        <w:t>Zij leest een mail voor die naar haar gericht werd.</w:t>
      </w:r>
    </w:p>
    <w:p w14:paraId="73CFD998" w14:textId="1F4D87D6" w:rsidR="0007067E" w:rsidRDefault="005B1FED" w:rsidP="00DA13FB">
      <w:pPr>
        <w:pStyle w:val="Lijstalinea"/>
        <w:numPr>
          <w:ilvl w:val="0"/>
          <w:numId w:val="26"/>
        </w:numPr>
        <w:shd w:val="clear" w:color="auto" w:fill="FFFFFF" w:themeFill="background1"/>
        <w:rPr>
          <w:rFonts w:ascii="Arial" w:hAnsi="Arial" w:cs="Arial"/>
          <w:sz w:val="24"/>
        </w:rPr>
      </w:pPr>
      <w:r w:rsidRPr="002C345D">
        <w:rPr>
          <w:rFonts w:ascii="Arial" w:hAnsi="Arial" w:cs="Arial"/>
          <w:sz w:val="24"/>
        </w:rPr>
        <w:t>Het betreft b</w:t>
      </w:r>
      <w:r w:rsidR="009E7592" w:rsidRPr="002C345D">
        <w:rPr>
          <w:rFonts w:ascii="Arial" w:hAnsi="Arial" w:cs="Arial"/>
          <w:sz w:val="24"/>
        </w:rPr>
        <w:t>ezorgdhed</w:t>
      </w:r>
      <w:r w:rsidRPr="002C345D">
        <w:rPr>
          <w:rFonts w:ascii="Arial" w:hAnsi="Arial" w:cs="Arial"/>
          <w:sz w:val="24"/>
        </w:rPr>
        <w:t xml:space="preserve">en en </w:t>
      </w:r>
      <w:r w:rsidR="009E7592" w:rsidRPr="002C345D">
        <w:rPr>
          <w:rFonts w:ascii="Arial" w:hAnsi="Arial" w:cs="Arial"/>
          <w:sz w:val="24"/>
        </w:rPr>
        <w:t xml:space="preserve">klachten </w:t>
      </w:r>
      <w:r w:rsidRPr="002C345D">
        <w:rPr>
          <w:rFonts w:ascii="Arial" w:hAnsi="Arial" w:cs="Arial"/>
          <w:sz w:val="24"/>
        </w:rPr>
        <w:t xml:space="preserve">over de </w:t>
      </w:r>
      <w:r w:rsidR="009E7592" w:rsidRPr="002C345D">
        <w:rPr>
          <w:rFonts w:ascii="Arial" w:hAnsi="Arial" w:cs="Arial"/>
          <w:sz w:val="24"/>
        </w:rPr>
        <w:t>basiszorg</w:t>
      </w:r>
      <w:r w:rsidR="002C345D">
        <w:rPr>
          <w:rFonts w:ascii="Arial" w:hAnsi="Arial" w:cs="Arial"/>
          <w:sz w:val="24"/>
        </w:rPr>
        <w:t xml:space="preserve">, </w:t>
      </w:r>
      <w:r w:rsidRPr="002C345D">
        <w:rPr>
          <w:rFonts w:ascii="Arial" w:hAnsi="Arial" w:cs="Arial"/>
          <w:sz w:val="24"/>
        </w:rPr>
        <w:t xml:space="preserve">de </w:t>
      </w:r>
      <w:r w:rsidR="009E7592" w:rsidRPr="002C345D">
        <w:rPr>
          <w:rFonts w:ascii="Arial" w:hAnsi="Arial" w:cs="Arial"/>
          <w:sz w:val="24"/>
        </w:rPr>
        <w:t xml:space="preserve">inhoud </w:t>
      </w:r>
      <w:r w:rsidRPr="002C345D">
        <w:rPr>
          <w:rFonts w:ascii="Arial" w:hAnsi="Arial" w:cs="Arial"/>
          <w:sz w:val="24"/>
        </w:rPr>
        <w:t xml:space="preserve">van de </w:t>
      </w:r>
      <w:r w:rsidR="009E7592" w:rsidRPr="002C345D">
        <w:rPr>
          <w:rFonts w:ascii="Arial" w:hAnsi="Arial" w:cs="Arial"/>
          <w:sz w:val="24"/>
        </w:rPr>
        <w:t>briefings</w:t>
      </w:r>
      <w:r w:rsidR="00A97315" w:rsidRPr="002C345D">
        <w:rPr>
          <w:rFonts w:ascii="Arial" w:hAnsi="Arial" w:cs="Arial"/>
          <w:sz w:val="24"/>
        </w:rPr>
        <w:t>, het b</w:t>
      </w:r>
      <w:r w:rsidR="007874D3" w:rsidRPr="002C345D">
        <w:rPr>
          <w:rFonts w:ascii="Arial" w:hAnsi="Arial" w:cs="Arial"/>
          <w:sz w:val="24"/>
        </w:rPr>
        <w:t>eloproepsysteem</w:t>
      </w:r>
      <w:r w:rsidR="00A97315" w:rsidRPr="002C345D">
        <w:rPr>
          <w:rFonts w:ascii="Arial" w:hAnsi="Arial" w:cs="Arial"/>
          <w:sz w:val="24"/>
        </w:rPr>
        <w:t>, het u</w:t>
      </w:r>
      <w:r w:rsidR="007874D3" w:rsidRPr="002C345D">
        <w:rPr>
          <w:rFonts w:ascii="Arial" w:hAnsi="Arial" w:cs="Arial"/>
          <w:sz w:val="24"/>
        </w:rPr>
        <w:t>iten van bezwaren</w:t>
      </w:r>
      <w:r w:rsidR="00A97315" w:rsidRPr="002C345D">
        <w:rPr>
          <w:rFonts w:ascii="Arial" w:hAnsi="Arial" w:cs="Arial"/>
          <w:sz w:val="24"/>
        </w:rPr>
        <w:t>, het feit dat er lange tijd g</w:t>
      </w:r>
      <w:r w:rsidR="007874D3" w:rsidRPr="002C345D">
        <w:rPr>
          <w:rFonts w:ascii="Arial" w:hAnsi="Arial" w:cs="Arial"/>
          <w:sz w:val="24"/>
        </w:rPr>
        <w:t>een kinesist aanwezig</w:t>
      </w:r>
      <w:r w:rsidR="00A97315" w:rsidRPr="002C345D">
        <w:rPr>
          <w:rFonts w:ascii="Arial" w:hAnsi="Arial" w:cs="Arial"/>
          <w:sz w:val="24"/>
        </w:rPr>
        <w:t xml:space="preserve"> was, t</w:t>
      </w:r>
      <w:r w:rsidR="007874D3" w:rsidRPr="002C345D">
        <w:rPr>
          <w:rFonts w:ascii="Arial" w:hAnsi="Arial" w:cs="Arial"/>
          <w:sz w:val="24"/>
        </w:rPr>
        <w:t>echnische mankementen</w:t>
      </w:r>
      <w:r w:rsidR="0077459C">
        <w:rPr>
          <w:rFonts w:ascii="Arial" w:hAnsi="Arial" w:cs="Arial"/>
          <w:sz w:val="24"/>
        </w:rPr>
        <w:t xml:space="preserve">, </w:t>
      </w:r>
      <w:r w:rsidR="00A97315" w:rsidRPr="002C345D">
        <w:rPr>
          <w:rFonts w:ascii="Arial" w:hAnsi="Arial" w:cs="Arial"/>
          <w:sz w:val="24"/>
        </w:rPr>
        <w:t xml:space="preserve"> …</w:t>
      </w:r>
    </w:p>
    <w:p w14:paraId="4AD753C1" w14:textId="77777777" w:rsidR="0077459C" w:rsidRDefault="002C345D" w:rsidP="00DA13FB">
      <w:pPr>
        <w:pStyle w:val="Lijstalinea"/>
        <w:numPr>
          <w:ilvl w:val="0"/>
          <w:numId w:val="26"/>
        </w:numPr>
        <w:shd w:val="clear" w:color="auto" w:fill="FFFFFF" w:themeFill="background1"/>
        <w:rPr>
          <w:rFonts w:ascii="Arial" w:hAnsi="Arial" w:cs="Arial"/>
          <w:sz w:val="24"/>
        </w:rPr>
      </w:pPr>
      <w:r w:rsidRPr="002C345D">
        <w:rPr>
          <w:rFonts w:ascii="Arial" w:hAnsi="Arial" w:cs="Arial"/>
          <w:sz w:val="24"/>
        </w:rPr>
        <w:t xml:space="preserve">Johan De Muynck </w:t>
      </w:r>
      <w:r w:rsidR="00B41FB6" w:rsidRPr="002C345D">
        <w:rPr>
          <w:rFonts w:ascii="Arial" w:hAnsi="Arial" w:cs="Arial"/>
          <w:sz w:val="24"/>
        </w:rPr>
        <w:t xml:space="preserve">geeft aan </w:t>
      </w:r>
      <w:r w:rsidR="00451056" w:rsidRPr="002C345D">
        <w:rPr>
          <w:rFonts w:ascii="Arial" w:hAnsi="Arial" w:cs="Arial"/>
          <w:sz w:val="24"/>
        </w:rPr>
        <w:t xml:space="preserve">dat </w:t>
      </w:r>
      <w:r w:rsidR="0077459C">
        <w:rPr>
          <w:rFonts w:ascii="Arial" w:hAnsi="Arial" w:cs="Arial"/>
          <w:sz w:val="24"/>
        </w:rPr>
        <w:t xml:space="preserve">de manager, </w:t>
      </w:r>
      <w:r w:rsidR="00B41FB6" w:rsidRPr="002C345D">
        <w:rPr>
          <w:rFonts w:ascii="Arial" w:hAnsi="Arial" w:cs="Arial"/>
          <w:sz w:val="24"/>
        </w:rPr>
        <w:t xml:space="preserve">Matthias </w:t>
      </w:r>
      <w:r w:rsidR="0077459C">
        <w:rPr>
          <w:rFonts w:ascii="Arial" w:hAnsi="Arial" w:cs="Arial"/>
          <w:sz w:val="24"/>
        </w:rPr>
        <w:t xml:space="preserve">Eelen, </w:t>
      </w:r>
      <w:r w:rsidR="00B41FB6" w:rsidRPr="002C345D">
        <w:rPr>
          <w:rFonts w:ascii="Arial" w:hAnsi="Arial" w:cs="Arial"/>
          <w:sz w:val="24"/>
        </w:rPr>
        <w:t>zich momenteel inwerkt</w:t>
      </w:r>
      <w:r w:rsidR="001D3C3C" w:rsidRPr="002C345D">
        <w:rPr>
          <w:rFonts w:ascii="Arial" w:hAnsi="Arial" w:cs="Arial"/>
          <w:sz w:val="24"/>
        </w:rPr>
        <w:t xml:space="preserve"> en dat het n</w:t>
      </w:r>
      <w:r w:rsidR="00BA2FB6" w:rsidRPr="002C345D">
        <w:rPr>
          <w:rFonts w:ascii="Arial" w:hAnsi="Arial" w:cs="Arial"/>
          <w:sz w:val="24"/>
        </w:rPr>
        <w:t xml:space="preserve">odig </w:t>
      </w:r>
      <w:r w:rsidR="001D3C3C" w:rsidRPr="002C345D">
        <w:rPr>
          <w:rFonts w:ascii="Arial" w:hAnsi="Arial" w:cs="Arial"/>
          <w:sz w:val="24"/>
        </w:rPr>
        <w:t xml:space="preserve">is </w:t>
      </w:r>
      <w:r w:rsidR="00BA2FB6" w:rsidRPr="002C345D">
        <w:rPr>
          <w:rFonts w:ascii="Arial" w:hAnsi="Arial" w:cs="Arial"/>
          <w:sz w:val="24"/>
        </w:rPr>
        <w:t>om in gesprek te</w:t>
      </w:r>
      <w:r w:rsidR="001D3C3C" w:rsidRPr="002C345D">
        <w:rPr>
          <w:rFonts w:ascii="Arial" w:hAnsi="Arial" w:cs="Arial"/>
          <w:sz w:val="24"/>
        </w:rPr>
        <w:t xml:space="preserve"> kunnen</w:t>
      </w:r>
      <w:r w:rsidR="00BA2FB6" w:rsidRPr="002C345D">
        <w:rPr>
          <w:rFonts w:ascii="Arial" w:hAnsi="Arial" w:cs="Arial"/>
          <w:sz w:val="24"/>
        </w:rPr>
        <w:t xml:space="preserve"> gaan met </w:t>
      </w:r>
      <w:r w:rsidR="00451056" w:rsidRPr="002C345D">
        <w:rPr>
          <w:rFonts w:ascii="Arial" w:hAnsi="Arial" w:cs="Arial"/>
          <w:sz w:val="24"/>
        </w:rPr>
        <w:t xml:space="preserve">de </w:t>
      </w:r>
      <w:r w:rsidR="00BA2FB6" w:rsidRPr="002C345D">
        <w:rPr>
          <w:rFonts w:ascii="Arial" w:hAnsi="Arial" w:cs="Arial"/>
          <w:sz w:val="24"/>
        </w:rPr>
        <w:t>betrokkene</w:t>
      </w:r>
      <w:r w:rsidR="001D3C3C" w:rsidRPr="002C345D">
        <w:rPr>
          <w:rFonts w:ascii="Arial" w:hAnsi="Arial" w:cs="Arial"/>
          <w:sz w:val="24"/>
        </w:rPr>
        <w:t xml:space="preserve">n die de </w:t>
      </w:r>
      <w:r w:rsidR="00BA2FB6" w:rsidRPr="002C345D">
        <w:rPr>
          <w:rFonts w:ascii="Arial" w:hAnsi="Arial" w:cs="Arial"/>
          <w:sz w:val="24"/>
        </w:rPr>
        <w:t>klachten</w:t>
      </w:r>
      <w:r w:rsidR="001D3C3C" w:rsidRPr="002C345D">
        <w:rPr>
          <w:rFonts w:ascii="Arial" w:hAnsi="Arial" w:cs="Arial"/>
          <w:sz w:val="24"/>
        </w:rPr>
        <w:t xml:space="preserve"> hebben geuit.</w:t>
      </w:r>
    </w:p>
    <w:p w14:paraId="75BBD17A" w14:textId="77777777" w:rsidR="0077459C" w:rsidRDefault="0077459C" w:rsidP="00DA13FB">
      <w:pPr>
        <w:pStyle w:val="Lijstalinea"/>
        <w:numPr>
          <w:ilvl w:val="0"/>
          <w:numId w:val="26"/>
        </w:numPr>
        <w:shd w:val="clear" w:color="auto" w:fill="FFFFFF" w:themeFill="background1"/>
        <w:rPr>
          <w:rFonts w:ascii="Arial" w:hAnsi="Arial" w:cs="Arial"/>
          <w:sz w:val="24"/>
        </w:rPr>
      </w:pPr>
      <w:r>
        <w:rPr>
          <w:rFonts w:ascii="Arial" w:hAnsi="Arial" w:cs="Arial"/>
          <w:sz w:val="24"/>
        </w:rPr>
        <w:t xml:space="preserve">Johan De Muynck </w:t>
      </w:r>
      <w:r w:rsidR="002C1CCC" w:rsidRPr="002C345D">
        <w:rPr>
          <w:rFonts w:ascii="Arial" w:hAnsi="Arial" w:cs="Arial"/>
          <w:sz w:val="24"/>
        </w:rPr>
        <w:t xml:space="preserve">vindt het </w:t>
      </w:r>
      <w:r w:rsidR="00451056" w:rsidRPr="002C345D">
        <w:rPr>
          <w:rFonts w:ascii="Arial" w:hAnsi="Arial" w:cs="Arial"/>
          <w:sz w:val="24"/>
        </w:rPr>
        <w:t xml:space="preserve">ook </w:t>
      </w:r>
      <w:r w:rsidR="002C1CCC" w:rsidRPr="002C345D">
        <w:rPr>
          <w:rFonts w:ascii="Arial" w:hAnsi="Arial" w:cs="Arial"/>
          <w:sz w:val="24"/>
        </w:rPr>
        <w:t>belangrijk om o</w:t>
      </w:r>
      <w:r w:rsidR="00BA2FB6" w:rsidRPr="002C345D">
        <w:rPr>
          <w:rFonts w:ascii="Arial" w:hAnsi="Arial" w:cs="Arial"/>
          <w:sz w:val="24"/>
        </w:rPr>
        <w:t xml:space="preserve">nderscheid </w:t>
      </w:r>
      <w:r w:rsidR="002C1CCC" w:rsidRPr="002C345D">
        <w:rPr>
          <w:rFonts w:ascii="Arial" w:hAnsi="Arial" w:cs="Arial"/>
          <w:sz w:val="24"/>
        </w:rPr>
        <w:t xml:space="preserve">te </w:t>
      </w:r>
      <w:r w:rsidR="00BA2FB6" w:rsidRPr="002C345D">
        <w:rPr>
          <w:rFonts w:ascii="Arial" w:hAnsi="Arial" w:cs="Arial"/>
          <w:sz w:val="24"/>
        </w:rPr>
        <w:t xml:space="preserve">maken tussen zorg </w:t>
      </w:r>
      <w:r w:rsidR="002C1CCC" w:rsidRPr="002C345D">
        <w:rPr>
          <w:rFonts w:ascii="Arial" w:hAnsi="Arial" w:cs="Arial"/>
          <w:sz w:val="24"/>
        </w:rPr>
        <w:t>enerzijds</w:t>
      </w:r>
      <w:r w:rsidR="00BA2FB6" w:rsidRPr="002C345D">
        <w:rPr>
          <w:rFonts w:ascii="Arial" w:hAnsi="Arial" w:cs="Arial"/>
          <w:sz w:val="24"/>
        </w:rPr>
        <w:t xml:space="preserve"> en attitude </w:t>
      </w:r>
      <w:r w:rsidR="002C1CCC" w:rsidRPr="002C345D">
        <w:rPr>
          <w:rFonts w:ascii="Arial" w:hAnsi="Arial" w:cs="Arial"/>
          <w:sz w:val="24"/>
        </w:rPr>
        <w:t>anderzijds</w:t>
      </w:r>
      <w:r w:rsidR="00BA2FB6" w:rsidRPr="002C345D">
        <w:rPr>
          <w:rFonts w:ascii="Arial" w:hAnsi="Arial" w:cs="Arial"/>
          <w:sz w:val="24"/>
        </w:rPr>
        <w:t xml:space="preserve">. </w:t>
      </w:r>
      <w:r w:rsidR="002C1CCC" w:rsidRPr="002C345D">
        <w:rPr>
          <w:rFonts w:ascii="Arial" w:hAnsi="Arial" w:cs="Arial"/>
          <w:sz w:val="24"/>
        </w:rPr>
        <w:t>Het o</w:t>
      </w:r>
      <w:r w:rsidR="00BA2FB6" w:rsidRPr="002C345D">
        <w:rPr>
          <w:rFonts w:ascii="Arial" w:hAnsi="Arial" w:cs="Arial"/>
          <w:sz w:val="24"/>
        </w:rPr>
        <w:t>proepsysteem</w:t>
      </w:r>
      <w:r w:rsidR="002C1CCC" w:rsidRPr="002C345D">
        <w:rPr>
          <w:rFonts w:ascii="Arial" w:hAnsi="Arial" w:cs="Arial"/>
          <w:sz w:val="24"/>
        </w:rPr>
        <w:t xml:space="preserve"> is een </w:t>
      </w:r>
      <w:r w:rsidR="00BA2FB6" w:rsidRPr="002C345D">
        <w:rPr>
          <w:rFonts w:ascii="Arial" w:hAnsi="Arial" w:cs="Arial"/>
          <w:sz w:val="24"/>
        </w:rPr>
        <w:t>issue</w:t>
      </w:r>
      <w:r w:rsidR="002C1CCC" w:rsidRPr="002C345D">
        <w:rPr>
          <w:rFonts w:ascii="Arial" w:hAnsi="Arial" w:cs="Arial"/>
          <w:sz w:val="24"/>
        </w:rPr>
        <w:t xml:space="preserve">, het is nochtans een </w:t>
      </w:r>
      <w:r w:rsidR="00BA2FB6" w:rsidRPr="002C345D">
        <w:rPr>
          <w:rFonts w:ascii="Arial" w:hAnsi="Arial" w:cs="Arial"/>
          <w:sz w:val="24"/>
        </w:rPr>
        <w:t xml:space="preserve">nieuw systeem </w:t>
      </w:r>
      <w:r w:rsidR="00451056" w:rsidRPr="002C345D">
        <w:rPr>
          <w:rFonts w:ascii="Arial" w:hAnsi="Arial" w:cs="Arial"/>
          <w:sz w:val="24"/>
        </w:rPr>
        <w:t xml:space="preserve">en </w:t>
      </w:r>
      <w:r w:rsidR="00BA2FB6" w:rsidRPr="002C345D">
        <w:rPr>
          <w:rFonts w:ascii="Arial" w:hAnsi="Arial" w:cs="Arial"/>
          <w:sz w:val="24"/>
        </w:rPr>
        <w:t>zal vervangen worden.</w:t>
      </w:r>
      <w:r w:rsidR="00C969B9" w:rsidRPr="002C345D">
        <w:rPr>
          <w:rFonts w:ascii="Arial" w:hAnsi="Arial" w:cs="Arial"/>
          <w:sz w:val="24"/>
        </w:rPr>
        <w:t xml:space="preserve"> </w:t>
      </w:r>
    </w:p>
    <w:p w14:paraId="10EB8CE7" w14:textId="41603213" w:rsidR="00C969B9" w:rsidRDefault="00C969B9" w:rsidP="00DA13FB">
      <w:pPr>
        <w:pStyle w:val="Lijstalinea"/>
        <w:numPr>
          <w:ilvl w:val="0"/>
          <w:numId w:val="26"/>
        </w:numPr>
        <w:shd w:val="clear" w:color="auto" w:fill="FFFFFF" w:themeFill="background1"/>
        <w:rPr>
          <w:rFonts w:ascii="Arial" w:hAnsi="Arial" w:cs="Arial"/>
          <w:sz w:val="24"/>
        </w:rPr>
      </w:pPr>
      <w:r w:rsidRPr="002C345D">
        <w:rPr>
          <w:rFonts w:ascii="Arial" w:hAnsi="Arial" w:cs="Arial"/>
          <w:sz w:val="24"/>
        </w:rPr>
        <w:t>Sowieso zijn de klachten over z</w:t>
      </w:r>
      <w:r w:rsidR="00E05CEE" w:rsidRPr="002C345D">
        <w:rPr>
          <w:rFonts w:ascii="Arial" w:hAnsi="Arial" w:cs="Arial"/>
          <w:sz w:val="24"/>
        </w:rPr>
        <w:t xml:space="preserve">org belangrijker dan </w:t>
      </w:r>
      <w:r w:rsidRPr="002C345D">
        <w:rPr>
          <w:rFonts w:ascii="Arial" w:hAnsi="Arial" w:cs="Arial"/>
          <w:sz w:val="24"/>
        </w:rPr>
        <w:t xml:space="preserve">klachten over het </w:t>
      </w:r>
      <w:r w:rsidR="00E05CEE" w:rsidRPr="002C345D">
        <w:rPr>
          <w:rFonts w:ascii="Arial" w:hAnsi="Arial" w:cs="Arial"/>
          <w:sz w:val="24"/>
        </w:rPr>
        <w:t xml:space="preserve">gebouw. </w:t>
      </w:r>
    </w:p>
    <w:p w14:paraId="73B4E32A" w14:textId="77777777" w:rsidR="0077459C" w:rsidRDefault="00C0677B" w:rsidP="004173CE">
      <w:pPr>
        <w:pStyle w:val="Lijstalinea"/>
        <w:numPr>
          <w:ilvl w:val="0"/>
          <w:numId w:val="26"/>
        </w:numPr>
        <w:shd w:val="clear" w:color="auto" w:fill="FFFFFF" w:themeFill="background1"/>
        <w:rPr>
          <w:rFonts w:ascii="Arial" w:hAnsi="Arial" w:cs="Arial"/>
          <w:sz w:val="24"/>
        </w:rPr>
      </w:pPr>
      <w:r>
        <w:rPr>
          <w:rFonts w:ascii="Arial" w:hAnsi="Arial" w:cs="Arial"/>
          <w:sz w:val="24"/>
        </w:rPr>
        <w:t>Klacht</w:t>
      </w:r>
      <w:r w:rsidR="00C969B9">
        <w:rPr>
          <w:rFonts w:ascii="Arial" w:hAnsi="Arial" w:cs="Arial"/>
          <w:sz w:val="24"/>
        </w:rPr>
        <w:t xml:space="preserve">en die bij de </w:t>
      </w:r>
      <w:r>
        <w:rPr>
          <w:rFonts w:ascii="Arial" w:hAnsi="Arial" w:cs="Arial"/>
          <w:sz w:val="24"/>
        </w:rPr>
        <w:t>klantendienst</w:t>
      </w:r>
      <w:r w:rsidR="00C969B9">
        <w:rPr>
          <w:rFonts w:ascii="Arial" w:hAnsi="Arial" w:cs="Arial"/>
          <w:sz w:val="24"/>
        </w:rPr>
        <w:t xml:space="preserve"> terecht komen worden aan de betreffende collega doorgegeven. Het is belangrijk dat de info voldoende concreet is</w:t>
      </w:r>
      <w:r w:rsidR="00053918">
        <w:rPr>
          <w:rFonts w:ascii="Arial" w:hAnsi="Arial" w:cs="Arial"/>
          <w:sz w:val="24"/>
        </w:rPr>
        <w:t xml:space="preserve"> </w:t>
      </w:r>
      <w:r>
        <w:rPr>
          <w:rFonts w:ascii="Arial" w:hAnsi="Arial" w:cs="Arial"/>
          <w:sz w:val="24"/>
        </w:rPr>
        <w:t xml:space="preserve">zodat </w:t>
      </w:r>
      <w:r w:rsidR="00053918">
        <w:rPr>
          <w:rFonts w:ascii="Arial" w:hAnsi="Arial" w:cs="Arial"/>
          <w:sz w:val="24"/>
        </w:rPr>
        <w:t xml:space="preserve">de klacht </w:t>
      </w:r>
      <w:r>
        <w:rPr>
          <w:rFonts w:ascii="Arial" w:hAnsi="Arial" w:cs="Arial"/>
          <w:sz w:val="24"/>
        </w:rPr>
        <w:t>kan uitgezocht worden.</w:t>
      </w:r>
      <w:r w:rsidR="002B5FF1">
        <w:rPr>
          <w:rFonts w:ascii="Arial" w:hAnsi="Arial" w:cs="Arial"/>
          <w:sz w:val="24"/>
        </w:rPr>
        <w:t xml:space="preserve"> Heeft het te maken met </w:t>
      </w:r>
      <w:r w:rsidR="00053918">
        <w:rPr>
          <w:rFonts w:ascii="Arial" w:hAnsi="Arial" w:cs="Arial"/>
          <w:sz w:val="24"/>
        </w:rPr>
        <w:t xml:space="preserve">de </w:t>
      </w:r>
      <w:r w:rsidR="002B5FF1">
        <w:rPr>
          <w:rFonts w:ascii="Arial" w:hAnsi="Arial" w:cs="Arial"/>
          <w:sz w:val="24"/>
        </w:rPr>
        <w:t xml:space="preserve">flatjes, </w:t>
      </w:r>
      <w:r w:rsidR="00053918">
        <w:rPr>
          <w:rFonts w:ascii="Arial" w:hAnsi="Arial" w:cs="Arial"/>
          <w:sz w:val="24"/>
        </w:rPr>
        <w:t xml:space="preserve">het </w:t>
      </w:r>
      <w:r w:rsidR="002B5FF1">
        <w:rPr>
          <w:rFonts w:ascii="Arial" w:hAnsi="Arial" w:cs="Arial"/>
          <w:sz w:val="24"/>
        </w:rPr>
        <w:t xml:space="preserve">WZC, </w:t>
      </w:r>
      <w:r w:rsidR="00053918">
        <w:rPr>
          <w:rFonts w:ascii="Arial" w:hAnsi="Arial" w:cs="Arial"/>
          <w:sz w:val="24"/>
        </w:rPr>
        <w:t xml:space="preserve">is het een </w:t>
      </w:r>
      <w:r w:rsidR="002B5FF1">
        <w:rPr>
          <w:rFonts w:ascii="Arial" w:hAnsi="Arial" w:cs="Arial"/>
          <w:sz w:val="24"/>
        </w:rPr>
        <w:t>algemen</w:t>
      </w:r>
      <w:r w:rsidR="00053918">
        <w:rPr>
          <w:rFonts w:ascii="Arial" w:hAnsi="Arial" w:cs="Arial"/>
          <w:sz w:val="24"/>
        </w:rPr>
        <w:t xml:space="preserve">e klacht of eerder </w:t>
      </w:r>
      <w:r w:rsidR="002B5FF1">
        <w:rPr>
          <w:rFonts w:ascii="Arial" w:hAnsi="Arial" w:cs="Arial"/>
          <w:sz w:val="24"/>
        </w:rPr>
        <w:t>uitzonderlijk …?</w:t>
      </w:r>
    </w:p>
    <w:p w14:paraId="6782B2ED" w14:textId="77777777" w:rsidR="0077459C" w:rsidRDefault="00BC4B72" w:rsidP="00DA13FB">
      <w:pPr>
        <w:pStyle w:val="Lijstalinea"/>
        <w:numPr>
          <w:ilvl w:val="0"/>
          <w:numId w:val="26"/>
        </w:numPr>
        <w:shd w:val="clear" w:color="auto" w:fill="FFFFFF" w:themeFill="background1"/>
        <w:rPr>
          <w:rFonts w:ascii="Arial" w:hAnsi="Arial" w:cs="Arial"/>
          <w:sz w:val="24"/>
        </w:rPr>
      </w:pPr>
      <w:r w:rsidRPr="0077459C">
        <w:rPr>
          <w:rFonts w:ascii="Arial" w:hAnsi="Arial" w:cs="Arial"/>
          <w:sz w:val="24"/>
        </w:rPr>
        <w:t xml:space="preserve">Fred </w:t>
      </w:r>
      <w:r w:rsidR="00E975BD" w:rsidRPr="0077459C">
        <w:rPr>
          <w:rFonts w:ascii="Arial" w:hAnsi="Arial" w:cs="Arial"/>
          <w:sz w:val="24"/>
        </w:rPr>
        <w:t>vermeldt</w:t>
      </w:r>
      <w:r w:rsidRPr="0077459C">
        <w:rPr>
          <w:rFonts w:ascii="Arial" w:hAnsi="Arial" w:cs="Arial"/>
          <w:sz w:val="24"/>
        </w:rPr>
        <w:t xml:space="preserve"> dat p</w:t>
      </w:r>
      <w:r w:rsidR="00C0677B" w:rsidRPr="0077459C">
        <w:rPr>
          <w:rFonts w:ascii="Arial" w:hAnsi="Arial" w:cs="Arial"/>
          <w:sz w:val="24"/>
        </w:rPr>
        <w:t xml:space="preserve">ersonen vaak </w:t>
      </w:r>
      <w:r w:rsidRPr="0077459C">
        <w:rPr>
          <w:rFonts w:ascii="Arial" w:hAnsi="Arial" w:cs="Arial"/>
          <w:sz w:val="24"/>
        </w:rPr>
        <w:t xml:space="preserve">de </w:t>
      </w:r>
      <w:r w:rsidR="00C0677B" w:rsidRPr="0077459C">
        <w:rPr>
          <w:rFonts w:ascii="Arial" w:hAnsi="Arial" w:cs="Arial"/>
          <w:sz w:val="24"/>
        </w:rPr>
        <w:t xml:space="preserve">spreekbuis </w:t>
      </w:r>
      <w:r w:rsidRPr="0077459C">
        <w:rPr>
          <w:rFonts w:ascii="Arial" w:hAnsi="Arial" w:cs="Arial"/>
          <w:sz w:val="24"/>
        </w:rPr>
        <w:t xml:space="preserve">zijn </w:t>
      </w:r>
      <w:r w:rsidR="00C0677B" w:rsidRPr="0077459C">
        <w:rPr>
          <w:rFonts w:ascii="Arial" w:hAnsi="Arial" w:cs="Arial"/>
          <w:sz w:val="24"/>
        </w:rPr>
        <w:t xml:space="preserve">van een aantal </w:t>
      </w:r>
      <w:r w:rsidRPr="0077459C">
        <w:rPr>
          <w:rFonts w:ascii="Arial" w:hAnsi="Arial" w:cs="Arial"/>
          <w:sz w:val="24"/>
        </w:rPr>
        <w:t>bewoners</w:t>
      </w:r>
      <w:r w:rsidR="0077459C">
        <w:rPr>
          <w:rFonts w:ascii="Arial" w:hAnsi="Arial" w:cs="Arial"/>
          <w:sz w:val="24"/>
        </w:rPr>
        <w:t xml:space="preserve"> / familieleden.</w:t>
      </w:r>
      <w:r w:rsidR="00C0677B" w:rsidRPr="0077459C">
        <w:rPr>
          <w:rFonts w:ascii="Arial" w:hAnsi="Arial" w:cs="Arial"/>
          <w:sz w:val="24"/>
        </w:rPr>
        <w:t xml:space="preserve"> </w:t>
      </w:r>
      <w:r w:rsidRPr="0077459C">
        <w:rPr>
          <w:rFonts w:ascii="Arial" w:hAnsi="Arial" w:cs="Arial"/>
          <w:sz w:val="24"/>
        </w:rPr>
        <w:t>Hij stelt vast dat er een g</w:t>
      </w:r>
      <w:r w:rsidR="005B3E68" w:rsidRPr="0077459C">
        <w:rPr>
          <w:rFonts w:ascii="Arial" w:hAnsi="Arial" w:cs="Arial"/>
          <w:sz w:val="24"/>
        </w:rPr>
        <w:t xml:space="preserve">root hiaat </w:t>
      </w:r>
      <w:r w:rsidRPr="0077459C">
        <w:rPr>
          <w:rFonts w:ascii="Arial" w:hAnsi="Arial" w:cs="Arial"/>
          <w:sz w:val="24"/>
        </w:rPr>
        <w:t xml:space="preserve">is opgetreden </w:t>
      </w:r>
      <w:r w:rsidR="005B3E68" w:rsidRPr="0077459C">
        <w:rPr>
          <w:rFonts w:ascii="Arial" w:hAnsi="Arial" w:cs="Arial"/>
          <w:sz w:val="24"/>
        </w:rPr>
        <w:t xml:space="preserve">nadat </w:t>
      </w:r>
      <w:r w:rsidRPr="0077459C">
        <w:rPr>
          <w:rFonts w:ascii="Arial" w:hAnsi="Arial" w:cs="Arial"/>
          <w:sz w:val="24"/>
        </w:rPr>
        <w:t>aanspreek</w:t>
      </w:r>
      <w:r w:rsidR="0077459C">
        <w:rPr>
          <w:rFonts w:ascii="Arial" w:hAnsi="Arial" w:cs="Arial"/>
          <w:sz w:val="24"/>
        </w:rPr>
        <w:t>-</w:t>
      </w:r>
      <w:r w:rsidRPr="0077459C">
        <w:rPr>
          <w:rFonts w:ascii="Arial" w:hAnsi="Arial" w:cs="Arial"/>
          <w:sz w:val="24"/>
        </w:rPr>
        <w:t xml:space="preserve">bare </w:t>
      </w:r>
      <w:r w:rsidR="005B3E68" w:rsidRPr="0077459C">
        <w:rPr>
          <w:rFonts w:ascii="Arial" w:hAnsi="Arial" w:cs="Arial"/>
          <w:sz w:val="24"/>
        </w:rPr>
        <w:t>personen verdwenen zijn. Hoe sneller de gebruikersraad terug in werking is, hoe beter. De mensen hebben heel wat klachten opgekropt</w:t>
      </w:r>
      <w:r w:rsidR="00256BC9" w:rsidRPr="0077459C">
        <w:rPr>
          <w:rFonts w:ascii="Arial" w:hAnsi="Arial" w:cs="Arial"/>
          <w:sz w:val="24"/>
        </w:rPr>
        <w:t xml:space="preserve"> en </w:t>
      </w:r>
      <w:r w:rsidR="002B5FF1" w:rsidRPr="0077459C">
        <w:rPr>
          <w:rFonts w:ascii="Arial" w:hAnsi="Arial" w:cs="Arial"/>
          <w:sz w:val="24"/>
        </w:rPr>
        <w:t>dit zal snel duidelijk worden zodra de dialoog met hen wordt heropgestart.</w:t>
      </w:r>
      <w:r w:rsidR="00256BC9" w:rsidRPr="0077459C">
        <w:rPr>
          <w:rFonts w:ascii="Arial" w:hAnsi="Arial" w:cs="Arial"/>
          <w:sz w:val="24"/>
        </w:rPr>
        <w:t xml:space="preserve"> Dit zal veel beter werken dan het noteren van klachten op een papier.</w:t>
      </w:r>
    </w:p>
    <w:p w14:paraId="5638F278" w14:textId="01F98FFC" w:rsidR="005A7881" w:rsidRDefault="0077459C" w:rsidP="00DA13FB">
      <w:pPr>
        <w:pStyle w:val="Lijstalinea"/>
        <w:numPr>
          <w:ilvl w:val="0"/>
          <w:numId w:val="26"/>
        </w:numPr>
        <w:shd w:val="clear" w:color="auto" w:fill="FFFFFF" w:themeFill="background1"/>
        <w:rPr>
          <w:rFonts w:ascii="Arial" w:hAnsi="Arial" w:cs="Arial"/>
          <w:sz w:val="24"/>
        </w:rPr>
      </w:pPr>
      <w:r>
        <w:rPr>
          <w:rFonts w:ascii="Arial" w:hAnsi="Arial" w:cs="Arial"/>
          <w:sz w:val="24"/>
        </w:rPr>
        <w:t xml:space="preserve">Johan De Muynck </w:t>
      </w:r>
      <w:r w:rsidR="002B5FF1" w:rsidRPr="0077459C">
        <w:rPr>
          <w:rFonts w:ascii="Arial" w:hAnsi="Arial" w:cs="Arial"/>
          <w:sz w:val="24"/>
        </w:rPr>
        <w:t>wil zelf verantwoording afleggen i</w:t>
      </w:r>
      <w:r w:rsidR="00E32152" w:rsidRPr="0077459C">
        <w:rPr>
          <w:rFonts w:ascii="Arial" w:hAnsi="Arial" w:cs="Arial"/>
          <w:sz w:val="24"/>
        </w:rPr>
        <w:t>.</w:t>
      </w:r>
      <w:r w:rsidR="002B5FF1" w:rsidRPr="0077459C">
        <w:rPr>
          <w:rFonts w:ascii="Arial" w:hAnsi="Arial" w:cs="Arial"/>
          <w:sz w:val="24"/>
        </w:rPr>
        <w:t>v</w:t>
      </w:r>
      <w:r w:rsidR="00E32152" w:rsidRPr="0077459C">
        <w:rPr>
          <w:rFonts w:ascii="Arial" w:hAnsi="Arial" w:cs="Arial"/>
          <w:sz w:val="24"/>
        </w:rPr>
        <w:t>.</w:t>
      </w:r>
      <w:r w:rsidR="002B5FF1" w:rsidRPr="0077459C">
        <w:rPr>
          <w:rFonts w:ascii="Arial" w:hAnsi="Arial" w:cs="Arial"/>
          <w:sz w:val="24"/>
        </w:rPr>
        <w:t>m</w:t>
      </w:r>
      <w:r w:rsidR="00E32152" w:rsidRPr="0077459C">
        <w:rPr>
          <w:rFonts w:ascii="Arial" w:hAnsi="Arial" w:cs="Arial"/>
          <w:sz w:val="24"/>
        </w:rPr>
        <w:t>.</w:t>
      </w:r>
      <w:r w:rsidR="002B5FF1" w:rsidRPr="0077459C">
        <w:rPr>
          <w:rFonts w:ascii="Arial" w:hAnsi="Arial" w:cs="Arial"/>
          <w:sz w:val="24"/>
        </w:rPr>
        <w:t xml:space="preserve"> alles wat er gebeurd is</w:t>
      </w:r>
      <w:r w:rsidR="00FB7990" w:rsidRPr="0077459C">
        <w:rPr>
          <w:rFonts w:ascii="Arial" w:hAnsi="Arial" w:cs="Arial"/>
          <w:sz w:val="24"/>
        </w:rPr>
        <w:t xml:space="preserve"> tijdens de voorbije twee jaar. M</w:t>
      </w:r>
      <w:r w:rsidR="002B5FF1" w:rsidRPr="0077459C">
        <w:rPr>
          <w:rFonts w:ascii="Arial" w:hAnsi="Arial" w:cs="Arial"/>
          <w:sz w:val="24"/>
        </w:rPr>
        <w:t xml:space="preserve">en heeft zich moeten behelpen met wat mocht op die momenten. </w:t>
      </w:r>
      <w:r w:rsidR="00E32152" w:rsidRPr="0077459C">
        <w:rPr>
          <w:rFonts w:ascii="Arial" w:hAnsi="Arial" w:cs="Arial"/>
          <w:sz w:val="24"/>
        </w:rPr>
        <w:t>De d</w:t>
      </w:r>
      <w:r w:rsidR="002B5FF1" w:rsidRPr="0077459C">
        <w:rPr>
          <w:rFonts w:ascii="Arial" w:hAnsi="Arial" w:cs="Arial"/>
          <w:sz w:val="24"/>
        </w:rPr>
        <w:t>ialoog moet terug op gang worden gebracht</w:t>
      </w:r>
      <w:r w:rsidR="00E32152" w:rsidRPr="0077459C">
        <w:rPr>
          <w:rFonts w:ascii="Arial" w:hAnsi="Arial" w:cs="Arial"/>
          <w:sz w:val="24"/>
        </w:rPr>
        <w:t xml:space="preserve"> met bezoekers</w:t>
      </w:r>
      <w:r>
        <w:rPr>
          <w:rFonts w:ascii="Arial" w:hAnsi="Arial" w:cs="Arial"/>
          <w:sz w:val="24"/>
        </w:rPr>
        <w:t>, vrijwilligers,  personeel.</w:t>
      </w:r>
    </w:p>
    <w:p w14:paraId="7215CA81" w14:textId="77777777" w:rsidR="0077459C" w:rsidRDefault="00572B59" w:rsidP="00DA13FB">
      <w:pPr>
        <w:pStyle w:val="Lijstalinea"/>
        <w:numPr>
          <w:ilvl w:val="0"/>
          <w:numId w:val="26"/>
        </w:numPr>
        <w:shd w:val="clear" w:color="auto" w:fill="FFFFFF" w:themeFill="background1"/>
        <w:rPr>
          <w:rFonts w:ascii="Arial" w:hAnsi="Arial" w:cs="Arial"/>
          <w:sz w:val="24"/>
        </w:rPr>
      </w:pPr>
      <w:r>
        <w:rPr>
          <w:rFonts w:ascii="Arial" w:hAnsi="Arial" w:cs="Arial"/>
          <w:sz w:val="24"/>
        </w:rPr>
        <w:t xml:space="preserve">Johan </w:t>
      </w:r>
      <w:r w:rsidR="0077459C">
        <w:rPr>
          <w:rFonts w:ascii="Arial" w:hAnsi="Arial" w:cs="Arial"/>
          <w:sz w:val="24"/>
        </w:rPr>
        <w:t xml:space="preserve">De Muynck </w:t>
      </w:r>
      <w:r w:rsidR="00E975BD">
        <w:rPr>
          <w:rFonts w:ascii="Arial" w:hAnsi="Arial" w:cs="Arial"/>
          <w:sz w:val="24"/>
        </w:rPr>
        <w:t>stelt vast dat hij g</w:t>
      </w:r>
      <w:r w:rsidR="00B96D28">
        <w:rPr>
          <w:rFonts w:ascii="Arial" w:hAnsi="Arial" w:cs="Arial"/>
          <w:sz w:val="24"/>
        </w:rPr>
        <w:t xml:space="preserve">een klachten </w:t>
      </w:r>
      <w:r w:rsidR="00E975BD">
        <w:rPr>
          <w:rFonts w:ascii="Arial" w:hAnsi="Arial" w:cs="Arial"/>
          <w:sz w:val="24"/>
        </w:rPr>
        <w:t xml:space="preserve">heeft </w:t>
      </w:r>
      <w:r w:rsidR="00B96D28">
        <w:rPr>
          <w:rFonts w:ascii="Arial" w:hAnsi="Arial" w:cs="Arial"/>
          <w:sz w:val="24"/>
        </w:rPr>
        <w:t xml:space="preserve">gekregen over het eten, </w:t>
      </w:r>
      <w:r w:rsidR="00BD1E9B">
        <w:rPr>
          <w:rFonts w:ascii="Arial" w:hAnsi="Arial" w:cs="Arial"/>
          <w:sz w:val="24"/>
        </w:rPr>
        <w:t xml:space="preserve">nochtans is hij </w:t>
      </w:r>
      <w:r w:rsidR="0077459C">
        <w:rPr>
          <w:rFonts w:ascii="Arial" w:hAnsi="Arial" w:cs="Arial"/>
          <w:sz w:val="24"/>
        </w:rPr>
        <w:t xml:space="preserve">er zelf </w:t>
      </w:r>
      <w:r w:rsidR="00BD1E9B">
        <w:rPr>
          <w:rFonts w:ascii="Arial" w:hAnsi="Arial" w:cs="Arial"/>
          <w:sz w:val="24"/>
        </w:rPr>
        <w:t xml:space="preserve">niet tevreden </w:t>
      </w:r>
      <w:r w:rsidR="0077459C">
        <w:rPr>
          <w:rFonts w:ascii="Arial" w:hAnsi="Arial" w:cs="Arial"/>
          <w:sz w:val="24"/>
        </w:rPr>
        <w:t>over op dit moment</w:t>
      </w:r>
      <w:r w:rsidR="00BD1E9B">
        <w:rPr>
          <w:rFonts w:ascii="Arial" w:hAnsi="Arial" w:cs="Arial"/>
          <w:sz w:val="24"/>
        </w:rPr>
        <w:t xml:space="preserve">. De </w:t>
      </w:r>
      <w:r w:rsidR="00B96D28">
        <w:rPr>
          <w:rFonts w:ascii="Arial" w:hAnsi="Arial" w:cs="Arial"/>
          <w:sz w:val="24"/>
        </w:rPr>
        <w:t>kok</w:t>
      </w:r>
      <w:r w:rsidR="00BD1E9B">
        <w:rPr>
          <w:rFonts w:ascii="Arial" w:hAnsi="Arial" w:cs="Arial"/>
          <w:sz w:val="24"/>
        </w:rPr>
        <w:t xml:space="preserve">s doen </w:t>
      </w:r>
      <w:r w:rsidR="004E0A60">
        <w:rPr>
          <w:rFonts w:ascii="Arial" w:hAnsi="Arial" w:cs="Arial"/>
          <w:sz w:val="24"/>
        </w:rPr>
        <w:t xml:space="preserve">zeker hun </w:t>
      </w:r>
      <w:r w:rsidR="00B96D28">
        <w:rPr>
          <w:rFonts w:ascii="Arial" w:hAnsi="Arial" w:cs="Arial"/>
          <w:sz w:val="24"/>
        </w:rPr>
        <w:t>best</w:t>
      </w:r>
      <w:r w:rsidR="004E0A60">
        <w:rPr>
          <w:rFonts w:ascii="Arial" w:hAnsi="Arial" w:cs="Arial"/>
          <w:sz w:val="24"/>
        </w:rPr>
        <w:t xml:space="preserve"> maar m</w:t>
      </w:r>
      <w:r w:rsidR="00E73160">
        <w:rPr>
          <w:rFonts w:ascii="Arial" w:hAnsi="Arial" w:cs="Arial"/>
          <w:sz w:val="24"/>
        </w:rPr>
        <w:t xml:space="preserve">omenteel wordt het eten </w:t>
      </w:r>
      <w:r w:rsidR="004E0A60">
        <w:rPr>
          <w:rFonts w:ascii="Arial" w:hAnsi="Arial" w:cs="Arial"/>
          <w:sz w:val="24"/>
        </w:rPr>
        <w:t xml:space="preserve">niet </w:t>
      </w:r>
      <w:r w:rsidR="00E73160">
        <w:rPr>
          <w:rFonts w:ascii="Arial" w:hAnsi="Arial" w:cs="Arial"/>
          <w:sz w:val="24"/>
        </w:rPr>
        <w:t>klaargemaakt zoals de bewoners het graag hebben.</w:t>
      </w:r>
      <w:r w:rsidR="00B96D28">
        <w:rPr>
          <w:rFonts w:ascii="Arial" w:hAnsi="Arial" w:cs="Arial"/>
          <w:sz w:val="24"/>
        </w:rPr>
        <w:t xml:space="preserve"> Op de bewonersraden werd vaak gediscussieerd over wat en hoe men wilt eten</w:t>
      </w:r>
      <w:r w:rsidR="0066023A">
        <w:rPr>
          <w:rFonts w:ascii="Arial" w:hAnsi="Arial" w:cs="Arial"/>
          <w:sz w:val="24"/>
        </w:rPr>
        <w:t xml:space="preserve"> en deze </w:t>
      </w:r>
      <w:r w:rsidR="00B96D28">
        <w:rPr>
          <w:rFonts w:ascii="Arial" w:hAnsi="Arial" w:cs="Arial"/>
          <w:sz w:val="24"/>
        </w:rPr>
        <w:t xml:space="preserve">dialoog </w:t>
      </w:r>
      <w:r w:rsidR="0066023A">
        <w:rPr>
          <w:rFonts w:ascii="Arial" w:hAnsi="Arial" w:cs="Arial"/>
          <w:sz w:val="24"/>
        </w:rPr>
        <w:t>is weggevallen.</w:t>
      </w:r>
      <w:r w:rsidR="007F7355" w:rsidRPr="007F7355">
        <w:rPr>
          <w:rFonts w:ascii="Arial" w:hAnsi="Arial" w:cs="Arial"/>
          <w:sz w:val="24"/>
        </w:rPr>
        <w:t xml:space="preserve"> </w:t>
      </w:r>
    </w:p>
    <w:p w14:paraId="6C3529C5" w14:textId="110D6AFB" w:rsidR="007F7355" w:rsidRDefault="007F7355" w:rsidP="00DA13FB">
      <w:pPr>
        <w:pStyle w:val="Lijstalinea"/>
        <w:numPr>
          <w:ilvl w:val="0"/>
          <w:numId w:val="26"/>
        </w:numPr>
        <w:shd w:val="clear" w:color="auto" w:fill="FFFFFF" w:themeFill="background1"/>
        <w:rPr>
          <w:rFonts w:ascii="Arial" w:hAnsi="Arial" w:cs="Arial"/>
          <w:sz w:val="24"/>
        </w:rPr>
      </w:pPr>
      <w:r>
        <w:rPr>
          <w:rFonts w:ascii="Arial" w:hAnsi="Arial" w:cs="Arial"/>
          <w:sz w:val="24"/>
        </w:rPr>
        <w:lastRenderedPageBreak/>
        <w:t>Johan</w:t>
      </w:r>
      <w:r w:rsidR="0077459C">
        <w:rPr>
          <w:rFonts w:ascii="Arial" w:hAnsi="Arial" w:cs="Arial"/>
          <w:sz w:val="24"/>
        </w:rPr>
        <w:t xml:space="preserve"> De Muynck </w:t>
      </w:r>
      <w:r w:rsidR="00025B86">
        <w:rPr>
          <w:rFonts w:ascii="Arial" w:hAnsi="Arial" w:cs="Arial"/>
          <w:sz w:val="24"/>
        </w:rPr>
        <w:t>vult nog aan</w:t>
      </w:r>
      <w:r>
        <w:rPr>
          <w:rFonts w:ascii="Arial" w:hAnsi="Arial" w:cs="Arial"/>
          <w:sz w:val="24"/>
        </w:rPr>
        <w:t xml:space="preserve"> dat </w:t>
      </w:r>
      <w:r w:rsidR="00025B86">
        <w:rPr>
          <w:rFonts w:ascii="Arial" w:hAnsi="Arial" w:cs="Arial"/>
          <w:sz w:val="24"/>
        </w:rPr>
        <w:t xml:space="preserve">hij heel fier is op het feit </w:t>
      </w:r>
      <w:r w:rsidR="005174B3">
        <w:rPr>
          <w:rFonts w:ascii="Arial" w:hAnsi="Arial" w:cs="Arial"/>
          <w:sz w:val="24"/>
        </w:rPr>
        <w:t xml:space="preserve">dat men </w:t>
      </w:r>
      <w:r w:rsidR="0077459C">
        <w:rPr>
          <w:rFonts w:ascii="Arial" w:hAnsi="Arial" w:cs="Arial"/>
          <w:sz w:val="24"/>
        </w:rPr>
        <w:t xml:space="preserve">er tijdens de pandemie in </w:t>
      </w:r>
      <w:r w:rsidR="005174B3">
        <w:rPr>
          <w:rFonts w:ascii="Arial" w:hAnsi="Arial" w:cs="Arial"/>
          <w:sz w:val="24"/>
        </w:rPr>
        <w:t xml:space="preserve">geslaagd is </w:t>
      </w:r>
      <w:r>
        <w:rPr>
          <w:rFonts w:ascii="Arial" w:hAnsi="Arial" w:cs="Arial"/>
          <w:sz w:val="24"/>
        </w:rPr>
        <w:t>om op 2 dagen tijd eten te kunnen bezorgen aan de bewoners op hun kamer.</w:t>
      </w:r>
    </w:p>
    <w:p w14:paraId="145F701D" w14:textId="7A80E4A6" w:rsidR="00572B59" w:rsidRPr="00CC5C81" w:rsidRDefault="00BB654E" w:rsidP="00DA13FB">
      <w:pPr>
        <w:pStyle w:val="Lijstalinea"/>
        <w:numPr>
          <w:ilvl w:val="0"/>
          <w:numId w:val="26"/>
        </w:numPr>
        <w:shd w:val="clear" w:color="auto" w:fill="FFFFFF" w:themeFill="background1"/>
        <w:rPr>
          <w:rFonts w:ascii="Arial" w:hAnsi="Arial" w:cs="Arial"/>
          <w:sz w:val="24"/>
        </w:rPr>
      </w:pPr>
      <w:r>
        <w:rPr>
          <w:rFonts w:ascii="Arial" w:hAnsi="Arial" w:cs="Arial"/>
          <w:sz w:val="24"/>
        </w:rPr>
        <w:t>Johan</w:t>
      </w:r>
      <w:r w:rsidR="0077459C">
        <w:rPr>
          <w:rFonts w:ascii="Arial" w:hAnsi="Arial" w:cs="Arial"/>
          <w:sz w:val="24"/>
        </w:rPr>
        <w:t xml:space="preserve"> De Muynck</w:t>
      </w:r>
      <w:r>
        <w:rPr>
          <w:rFonts w:ascii="Arial" w:hAnsi="Arial" w:cs="Arial"/>
          <w:sz w:val="24"/>
        </w:rPr>
        <w:t xml:space="preserve"> kaart zelf nog een ander probleem aan. Tijdens de </w:t>
      </w:r>
      <w:r w:rsidR="00727903">
        <w:rPr>
          <w:rFonts w:ascii="Arial" w:hAnsi="Arial" w:cs="Arial"/>
          <w:sz w:val="24"/>
        </w:rPr>
        <w:t xml:space="preserve">pandemie </w:t>
      </w:r>
      <w:r>
        <w:rPr>
          <w:rFonts w:ascii="Arial" w:hAnsi="Arial" w:cs="Arial"/>
          <w:sz w:val="24"/>
        </w:rPr>
        <w:t>mocht het</w:t>
      </w:r>
      <w:r w:rsidR="00572B59">
        <w:rPr>
          <w:rFonts w:ascii="Arial" w:hAnsi="Arial" w:cs="Arial"/>
          <w:sz w:val="24"/>
        </w:rPr>
        <w:t xml:space="preserve"> personeel </w:t>
      </w:r>
      <w:r w:rsidR="00E42AC7">
        <w:rPr>
          <w:rFonts w:ascii="Arial" w:hAnsi="Arial" w:cs="Arial"/>
          <w:sz w:val="24"/>
        </w:rPr>
        <w:t xml:space="preserve">van de verschillende afdelingen </w:t>
      </w:r>
      <w:r w:rsidR="00572B59">
        <w:rPr>
          <w:rFonts w:ascii="Arial" w:hAnsi="Arial" w:cs="Arial"/>
          <w:sz w:val="24"/>
        </w:rPr>
        <w:t>mekaar niet gaan helpen</w:t>
      </w:r>
      <w:r w:rsidR="00E42AC7">
        <w:rPr>
          <w:rFonts w:ascii="Arial" w:hAnsi="Arial" w:cs="Arial"/>
          <w:sz w:val="24"/>
        </w:rPr>
        <w:t xml:space="preserve">, dit </w:t>
      </w:r>
      <w:r w:rsidR="00572B59">
        <w:rPr>
          <w:rFonts w:ascii="Arial" w:hAnsi="Arial" w:cs="Arial"/>
          <w:sz w:val="24"/>
        </w:rPr>
        <w:t>om kruisbes</w:t>
      </w:r>
      <w:r w:rsidR="00E14515">
        <w:rPr>
          <w:rFonts w:ascii="Arial" w:hAnsi="Arial" w:cs="Arial"/>
          <w:sz w:val="24"/>
        </w:rPr>
        <w:t>mettingen</w:t>
      </w:r>
      <w:r w:rsidR="00572B59">
        <w:rPr>
          <w:rFonts w:ascii="Arial" w:hAnsi="Arial" w:cs="Arial"/>
          <w:sz w:val="24"/>
        </w:rPr>
        <w:t xml:space="preserve"> te vermijden. </w:t>
      </w:r>
      <w:r w:rsidR="00727903">
        <w:rPr>
          <w:rFonts w:ascii="Arial" w:hAnsi="Arial" w:cs="Arial"/>
          <w:sz w:val="24"/>
        </w:rPr>
        <w:br/>
      </w:r>
      <w:r w:rsidR="00572B59">
        <w:rPr>
          <w:rFonts w:ascii="Arial" w:hAnsi="Arial" w:cs="Arial"/>
          <w:sz w:val="24"/>
        </w:rPr>
        <w:t>D</w:t>
      </w:r>
      <w:r w:rsidR="00E42AC7">
        <w:rPr>
          <w:rFonts w:ascii="Arial" w:hAnsi="Arial" w:cs="Arial"/>
          <w:sz w:val="24"/>
        </w:rPr>
        <w:t>eze helpende attitude</w:t>
      </w:r>
      <w:r w:rsidR="00572B59">
        <w:rPr>
          <w:rFonts w:ascii="Arial" w:hAnsi="Arial" w:cs="Arial"/>
          <w:sz w:val="24"/>
        </w:rPr>
        <w:t xml:space="preserve"> moet opnieuw aangeleerd en geactiveerd worden</w:t>
      </w:r>
      <w:r w:rsidR="00E42AC7">
        <w:rPr>
          <w:rFonts w:ascii="Arial" w:hAnsi="Arial" w:cs="Arial"/>
          <w:sz w:val="24"/>
        </w:rPr>
        <w:t xml:space="preserve"> want el</w:t>
      </w:r>
      <w:r w:rsidR="00572B59">
        <w:rPr>
          <w:rFonts w:ascii="Arial" w:hAnsi="Arial" w:cs="Arial"/>
          <w:sz w:val="24"/>
        </w:rPr>
        <w:t>ke dag vallen er gaten bij de personeelsbezetting</w:t>
      </w:r>
      <w:r w:rsidR="00CC5C81">
        <w:rPr>
          <w:rFonts w:ascii="Arial" w:hAnsi="Arial" w:cs="Arial"/>
          <w:sz w:val="24"/>
        </w:rPr>
        <w:t xml:space="preserve"> </w:t>
      </w:r>
      <w:r w:rsidR="00727903">
        <w:rPr>
          <w:rFonts w:ascii="Arial" w:hAnsi="Arial" w:cs="Arial"/>
          <w:sz w:val="24"/>
        </w:rPr>
        <w:t xml:space="preserve">omwille van </w:t>
      </w:r>
      <w:r w:rsidR="00572B59">
        <w:rPr>
          <w:rFonts w:ascii="Arial" w:hAnsi="Arial" w:cs="Arial"/>
          <w:sz w:val="24"/>
        </w:rPr>
        <w:t xml:space="preserve">ziekte of </w:t>
      </w:r>
      <w:r w:rsidR="00CC5C81">
        <w:rPr>
          <w:rFonts w:ascii="Arial" w:hAnsi="Arial" w:cs="Arial"/>
          <w:sz w:val="24"/>
        </w:rPr>
        <w:t xml:space="preserve">andere </w:t>
      </w:r>
      <w:r w:rsidR="00572B59">
        <w:rPr>
          <w:rFonts w:ascii="Arial" w:hAnsi="Arial" w:cs="Arial"/>
          <w:sz w:val="24"/>
        </w:rPr>
        <w:t xml:space="preserve">omstandigheden. </w:t>
      </w:r>
    </w:p>
    <w:p w14:paraId="550476D8" w14:textId="77777777" w:rsidR="00B55E12" w:rsidRDefault="00B55E12" w:rsidP="00E975BD">
      <w:pPr>
        <w:pStyle w:val="Lijstalinea"/>
        <w:shd w:val="clear" w:color="auto" w:fill="FFFFFF" w:themeFill="background1"/>
        <w:ind w:left="360"/>
        <w:rPr>
          <w:rFonts w:ascii="Arial" w:hAnsi="Arial" w:cs="Arial"/>
          <w:sz w:val="24"/>
        </w:rPr>
      </w:pPr>
    </w:p>
    <w:p w14:paraId="10E3D14F" w14:textId="42301DE3" w:rsidR="00727903" w:rsidRPr="00727903" w:rsidRDefault="00B55E12" w:rsidP="00727903">
      <w:pPr>
        <w:shd w:val="clear" w:color="auto" w:fill="FFFFFF" w:themeFill="background1"/>
        <w:rPr>
          <w:rFonts w:ascii="Arial" w:hAnsi="Arial" w:cs="Arial"/>
          <w:sz w:val="24"/>
          <w:u w:val="single"/>
        </w:rPr>
      </w:pPr>
      <w:r w:rsidRPr="00727903">
        <w:rPr>
          <w:rFonts w:ascii="Arial" w:hAnsi="Arial" w:cs="Arial"/>
          <w:sz w:val="24"/>
          <w:u w:val="single"/>
        </w:rPr>
        <w:t xml:space="preserve">Vragen en signalen vanuit </w:t>
      </w:r>
      <w:r w:rsidR="00727903">
        <w:rPr>
          <w:rFonts w:ascii="Arial" w:hAnsi="Arial" w:cs="Arial"/>
          <w:sz w:val="24"/>
          <w:u w:val="single"/>
        </w:rPr>
        <w:t>de Merksemse Adviesraad Senioren (MAS)</w:t>
      </w:r>
    </w:p>
    <w:p w14:paraId="193B217F" w14:textId="292433B9" w:rsidR="00B55E12" w:rsidRDefault="00B55E12" w:rsidP="00DA13FB">
      <w:pPr>
        <w:pStyle w:val="Lijstalinea"/>
        <w:numPr>
          <w:ilvl w:val="0"/>
          <w:numId w:val="27"/>
        </w:numPr>
        <w:shd w:val="clear" w:color="auto" w:fill="FFFFFF" w:themeFill="background1"/>
        <w:rPr>
          <w:rFonts w:ascii="Arial" w:hAnsi="Arial" w:cs="Arial"/>
          <w:sz w:val="24"/>
        </w:rPr>
      </w:pPr>
      <w:r w:rsidRPr="00727903">
        <w:rPr>
          <w:rFonts w:ascii="Arial" w:hAnsi="Arial" w:cs="Arial"/>
          <w:sz w:val="24"/>
        </w:rPr>
        <w:t xml:space="preserve">De </w:t>
      </w:r>
      <w:r w:rsidR="00727903" w:rsidRPr="00727903">
        <w:rPr>
          <w:rFonts w:ascii="Arial" w:hAnsi="Arial" w:cs="Arial"/>
          <w:sz w:val="24"/>
        </w:rPr>
        <w:t>leden van de MAS hebben d</w:t>
      </w:r>
      <w:r w:rsidR="00157DBA" w:rsidRPr="00727903">
        <w:rPr>
          <w:rFonts w:ascii="Arial" w:hAnsi="Arial" w:cs="Arial"/>
          <w:sz w:val="24"/>
        </w:rPr>
        <w:t xml:space="preserve">e </w:t>
      </w:r>
      <w:r w:rsidRPr="00727903">
        <w:rPr>
          <w:rFonts w:ascii="Arial" w:hAnsi="Arial" w:cs="Arial"/>
          <w:sz w:val="24"/>
        </w:rPr>
        <w:t>vragen bezorgd</w:t>
      </w:r>
      <w:r w:rsidR="00157DBA" w:rsidRPr="00727903">
        <w:rPr>
          <w:rFonts w:ascii="Arial" w:hAnsi="Arial" w:cs="Arial"/>
          <w:sz w:val="24"/>
        </w:rPr>
        <w:t xml:space="preserve"> en</w:t>
      </w:r>
      <w:r w:rsidR="00727903" w:rsidRPr="00727903">
        <w:rPr>
          <w:rFonts w:ascii="Arial" w:hAnsi="Arial" w:cs="Arial"/>
          <w:sz w:val="24"/>
        </w:rPr>
        <w:t xml:space="preserve"> info gegeven. Het </w:t>
      </w:r>
      <w:r w:rsidR="00FC78AA" w:rsidRPr="00727903">
        <w:rPr>
          <w:rFonts w:ascii="Arial" w:hAnsi="Arial" w:cs="Arial"/>
          <w:sz w:val="24"/>
        </w:rPr>
        <w:t xml:space="preserve">is </w:t>
      </w:r>
      <w:r w:rsidR="00157DBA" w:rsidRPr="00727903">
        <w:rPr>
          <w:rFonts w:ascii="Arial" w:hAnsi="Arial" w:cs="Arial"/>
          <w:sz w:val="24"/>
        </w:rPr>
        <w:t xml:space="preserve">zeker </w:t>
      </w:r>
      <w:r w:rsidRPr="00727903">
        <w:rPr>
          <w:rFonts w:ascii="Arial" w:hAnsi="Arial" w:cs="Arial"/>
          <w:sz w:val="24"/>
        </w:rPr>
        <w:t>niet</w:t>
      </w:r>
      <w:r w:rsidR="00157DBA" w:rsidRPr="00727903">
        <w:rPr>
          <w:rFonts w:ascii="Arial" w:hAnsi="Arial" w:cs="Arial"/>
          <w:sz w:val="24"/>
        </w:rPr>
        <w:t xml:space="preserve"> </w:t>
      </w:r>
      <w:r w:rsidRPr="00727903">
        <w:rPr>
          <w:rFonts w:ascii="Arial" w:hAnsi="Arial" w:cs="Arial"/>
          <w:sz w:val="24"/>
        </w:rPr>
        <w:t xml:space="preserve">de bedoeling om </w:t>
      </w:r>
      <w:r w:rsidR="00157DBA" w:rsidRPr="00727903">
        <w:rPr>
          <w:rFonts w:ascii="Arial" w:hAnsi="Arial" w:cs="Arial"/>
          <w:sz w:val="24"/>
        </w:rPr>
        <w:t xml:space="preserve">de </w:t>
      </w:r>
      <w:r w:rsidRPr="00727903">
        <w:rPr>
          <w:rFonts w:ascii="Arial" w:hAnsi="Arial" w:cs="Arial"/>
          <w:sz w:val="24"/>
        </w:rPr>
        <w:t>verantwoordelijken hierover aan te vallen.</w:t>
      </w:r>
    </w:p>
    <w:p w14:paraId="0CC986B3" w14:textId="77777777" w:rsidR="00727903" w:rsidRDefault="00157DBA" w:rsidP="00DA13FB">
      <w:pPr>
        <w:pStyle w:val="Lijstalinea"/>
        <w:numPr>
          <w:ilvl w:val="0"/>
          <w:numId w:val="27"/>
        </w:numPr>
        <w:shd w:val="clear" w:color="auto" w:fill="FFFFFF" w:themeFill="background1"/>
        <w:rPr>
          <w:rFonts w:ascii="Arial" w:hAnsi="Arial" w:cs="Arial"/>
          <w:sz w:val="24"/>
        </w:rPr>
      </w:pPr>
      <w:r>
        <w:rPr>
          <w:rFonts w:ascii="Arial" w:hAnsi="Arial" w:cs="Arial"/>
          <w:sz w:val="24"/>
        </w:rPr>
        <w:t xml:space="preserve">Voor </w:t>
      </w:r>
      <w:r w:rsidR="00727903">
        <w:rPr>
          <w:rFonts w:ascii="Arial" w:hAnsi="Arial" w:cs="Arial"/>
          <w:sz w:val="24"/>
        </w:rPr>
        <w:t xml:space="preserve">de </w:t>
      </w:r>
      <w:r>
        <w:rPr>
          <w:rFonts w:ascii="Arial" w:hAnsi="Arial" w:cs="Arial"/>
          <w:sz w:val="24"/>
        </w:rPr>
        <w:t>MAS is het b</w:t>
      </w:r>
      <w:r w:rsidR="00B55E12">
        <w:rPr>
          <w:rFonts w:ascii="Arial" w:hAnsi="Arial" w:cs="Arial"/>
          <w:sz w:val="24"/>
        </w:rPr>
        <w:t xml:space="preserve">elangrijk om klankbord te zijn en signalen </w:t>
      </w:r>
      <w:r w:rsidR="00727903">
        <w:rPr>
          <w:rFonts w:ascii="Arial" w:hAnsi="Arial" w:cs="Arial"/>
          <w:sz w:val="24"/>
        </w:rPr>
        <w:t>door te geven.</w:t>
      </w:r>
      <w:r w:rsidR="00B55E12">
        <w:rPr>
          <w:rFonts w:ascii="Arial" w:hAnsi="Arial" w:cs="Arial"/>
          <w:sz w:val="24"/>
        </w:rPr>
        <w:t xml:space="preserve"> </w:t>
      </w:r>
    </w:p>
    <w:p w14:paraId="6431FA64" w14:textId="21C977EB" w:rsidR="00572B59" w:rsidRDefault="00727903" w:rsidP="00DA13FB">
      <w:pPr>
        <w:pStyle w:val="Lijstalinea"/>
        <w:numPr>
          <w:ilvl w:val="0"/>
          <w:numId w:val="27"/>
        </w:numPr>
        <w:shd w:val="clear" w:color="auto" w:fill="FFFFFF" w:themeFill="background1"/>
        <w:rPr>
          <w:rFonts w:ascii="Arial" w:hAnsi="Arial" w:cs="Arial"/>
          <w:sz w:val="24"/>
        </w:rPr>
      </w:pPr>
      <w:r>
        <w:rPr>
          <w:rFonts w:ascii="Arial" w:hAnsi="Arial" w:cs="Arial"/>
          <w:sz w:val="24"/>
        </w:rPr>
        <w:t>J</w:t>
      </w:r>
      <w:r w:rsidR="00323E31">
        <w:rPr>
          <w:rFonts w:ascii="Arial" w:hAnsi="Arial" w:cs="Arial"/>
          <w:sz w:val="24"/>
        </w:rPr>
        <w:t xml:space="preserve">ohan </w:t>
      </w:r>
      <w:r>
        <w:rPr>
          <w:rFonts w:ascii="Arial" w:hAnsi="Arial" w:cs="Arial"/>
          <w:sz w:val="24"/>
        </w:rPr>
        <w:t xml:space="preserve">De Muynck </w:t>
      </w:r>
      <w:r w:rsidR="00157DBA">
        <w:rPr>
          <w:rFonts w:ascii="Arial" w:hAnsi="Arial" w:cs="Arial"/>
          <w:sz w:val="24"/>
        </w:rPr>
        <w:t xml:space="preserve">zegt </w:t>
      </w:r>
      <w:r w:rsidR="00323E31">
        <w:rPr>
          <w:rFonts w:ascii="Arial" w:hAnsi="Arial" w:cs="Arial"/>
          <w:sz w:val="24"/>
        </w:rPr>
        <w:t xml:space="preserve">verheugd </w:t>
      </w:r>
      <w:r w:rsidR="00157DBA">
        <w:rPr>
          <w:rFonts w:ascii="Arial" w:hAnsi="Arial" w:cs="Arial"/>
          <w:sz w:val="24"/>
        </w:rPr>
        <w:t xml:space="preserve">te zijn </w:t>
      </w:r>
      <w:r w:rsidR="00323E31">
        <w:rPr>
          <w:rFonts w:ascii="Arial" w:hAnsi="Arial" w:cs="Arial"/>
          <w:sz w:val="24"/>
        </w:rPr>
        <w:t>dat er na 2 jaar radiostilte terug kans is om te communiceren en dat</w:t>
      </w:r>
      <w:r w:rsidR="00C71007">
        <w:rPr>
          <w:rFonts w:ascii="Arial" w:hAnsi="Arial" w:cs="Arial"/>
          <w:sz w:val="24"/>
        </w:rPr>
        <w:t xml:space="preserve"> wie</w:t>
      </w:r>
      <w:r w:rsidR="00323E31">
        <w:rPr>
          <w:rFonts w:ascii="Arial" w:hAnsi="Arial" w:cs="Arial"/>
          <w:sz w:val="24"/>
        </w:rPr>
        <w:t xml:space="preserve"> verantwoordelijk</w:t>
      </w:r>
      <w:r w:rsidR="00C71007">
        <w:rPr>
          <w:rFonts w:ascii="Arial" w:hAnsi="Arial" w:cs="Arial"/>
          <w:sz w:val="24"/>
        </w:rPr>
        <w:t xml:space="preserve"> is die </w:t>
      </w:r>
      <w:r w:rsidR="00323E31">
        <w:rPr>
          <w:rFonts w:ascii="Arial" w:hAnsi="Arial" w:cs="Arial"/>
          <w:sz w:val="24"/>
        </w:rPr>
        <w:t xml:space="preserve">verantwoordelijkheid </w:t>
      </w:r>
      <w:r w:rsidR="00C71007">
        <w:rPr>
          <w:rFonts w:ascii="Arial" w:hAnsi="Arial" w:cs="Arial"/>
          <w:sz w:val="24"/>
        </w:rPr>
        <w:t>op</w:t>
      </w:r>
      <w:r w:rsidR="00323E31">
        <w:rPr>
          <w:rFonts w:ascii="Arial" w:hAnsi="Arial" w:cs="Arial"/>
          <w:sz w:val="24"/>
        </w:rPr>
        <w:t xml:space="preserve">neemt.  </w:t>
      </w:r>
      <w:r w:rsidR="00C71007">
        <w:rPr>
          <w:rFonts w:ascii="Arial" w:hAnsi="Arial" w:cs="Arial"/>
          <w:sz w:val="24"/>
        </w:rPr>
        <w:t>Het is duidelijk dat de k</w:t>
      </w:r>
      <w:r w:rsidR="00323E31">
        <w:rPr>
          <w:rFonts w:ascii="Arial" w:hAnsi="Arial" w:cs="Arial"/>
          <w:sz w:val="24"/>
        </w:rPr>
        <w:t xml:space="preserve">lachten niet tot tevredenheid van bewoners en familie </w:t>
      </w:r>
      <w:r w:rsidR="00C71007">
        <w:rPr>
          <w:rFonts w:ascii="Arial" w:hAnsi="Arial" w:cs="Arial"/>
          <w:sz w:val="24"/>
        </w:rPr>
        <w:t xml:space="preserve">werden </w:t>
      </w:r>
      <w:r w:rsidR="00323E31">
        <w:rPr>
          <w:rFonts w:ascii="Arial" w:hAnsi="Arial" w:cs="Arial"/>
          <w:sz w:val="24"/>
        </w:rPr>
        <w:t>opgelost.</w:t>
      </w:r>
    </w:p>
    <w:p w14:paraId="538D3DBE" w14:textId="46610112" w:rsidR="00B96D28" w:rsidRDefault="00C237AD" w:rsidP="00DA13FB">
      <w:pPr>
        <w:pStyle w:val="Lijstalinea"/>
        <w:numPr>
          <w:ilvl w:val="0"/>
          <w:numId w:val="27"/>
        </w:numPr>
        <w:shd w:val="clear" w:color="auto" w:fill="FFFFFF" w:themeFill="background1"/>
        <w:rPr>
          <w:rFonts w:ascii="Arial" w:hAnsi="Arial" w:cs="Arial"/>
          <w:sz w:val="24"/>
        </w:rPr>
      </w:pPr>
      <w:r>
        <w:rPr>
          <w:rFonts w:ascii="Arial" w:hAnsi="Arial" w:cs="Arial"/>
          <w:sz w:val="24"/>
        </w:rPr>
        <w:t xml:space="preserve">Het is belangrijk om bij klachten niet te </w:t>
      </w:r>
      <w:r w:rsidR="00686F83">
        <w:rPr>
          <w:rFonts w:ascii="Arial" w:hAnsi="Arial" w:cs="Arial"/>
          <w:sz w:val="24"/>
        </w:rPr>
        <w:t xml:space="preserve">gaan </w:t>
      </w:r>
      <w:r>
        <w:rPr>
          <w:rFonts w:ascii="Arial" w:hAnsi="Arial" w:cs="Arial"/>
          <w:sz w:val="24"/>
        </w:rPr>
        <w:t xml:space="preserve">jagen naar de personen die de klachten formuleren. Het is </w:t>
      </w:r>
      <w:r w:rsidR="00686F83">
        <w:rPr>
          <w:rFonts w:ascii="Arial" w:hAnsi="Arial" w:cs="Arial"/>
          <w:sz w:val="24"/>
        </w:rPr>
        <w:t xml:space="preserve">wel </w:t>
      </w:r>
      <w:r>
        <w:rPr>
          <w:rFonts w:ascii="Arial" w:hAnsi="Arial" w:cs="Arial"/>
          <w:sz w:val="24"/>
        </w:rPr>
        <w:t xml:space="preserve">belangrijk om gericht te weten waarover de klacht concreet gaat. </w:t>
      </w:r>
      <w:r w:rsidR="00727903">
        <w:rPr>
          <w:rFonts w:ascii="Arial" w:hAnsi="Arial" w:cs="Arial"/>
          <w:sz w:val="24"/>
        </w:rPr>
        <w:t>De seniorenconsulente zal dit terugkoppelen naar de personen die de klacht indienden en verder bespreken om alles concreter te maken</w:t>
      </w:r>
      <w:r w:rsidR="00A115BA">
        <w:rPr>
          <w:rFonts w:ascii="Arial" w:hAnsi="Arial" w:cs="Arial"/>
          <w:sz w:val="24"/>
        </w:rPr>
        <w:t>.</w:t>
      </w:r>
    </w:p>
    <w:p w14:paraId="35DCF8EA" w14:textId="604A1F0F" w:rsidR="00727903" w:rsidRDefault="00244E66" w:rsidP="00DA13FB">
      <w:pPr>
        <w:pStyle w:val="Lijstalinea"/>
        <w:numPr>
          <w:ilvl w:val="0"/>
          <w:numId w:val="27"/>
        </w:numPr>
        <w:shd w:val="clear" w:color="auto" w:fill="FFFFFF" w:themeFill="background1"/>
        <w:rPr>
          <w:rFonts w:ascii="Arial" w:hAnsi="Arial" w:cs="Arial"/>
          <w:sz w:val="24"/>
        </w:rPr>
      </w:pPr>
      <w:r>
        <w:rPr>
          <w:rFonts w:ascii="Arial" w:hAnsi="Arial" w:cs="Arial"/>
          <w:sz w:val="24"/>
        </w:rPr>
        <w:t xml:space="preserve">Naast de klachten kreeg </w:t>
      </w:r>
      <w:r w:rsidR="00A115BA">
        <w:rPr>
          <w:rFonts w:ascii="Arial" w:hAnsi="Arial" w:cs="Arial"/>
          <w:sz w:val="24"/>
        </w:rPr>
        <w:t>de seniorenconsulente</w:t>
      </w:r>
      <w:r>
        <w:rPr>
          <w:rFonts w:ascii="Arial" w:hAnsi="Arial" w:cs="Arial"/>
          <w:sz w:val="24"/>
        </w:rPr>
        <w:t xml:space="preserve"> ook appreciaties te horen. Zo was er een tijd geen kinesist beschikbaar in Melgeshof, nu is er wel een nieuwe kinesist waarover men heel tevreden is. </w:t>
      </w:r>
      <w:r w:rsidR="00727903">
        <w:rPr>
          <w:rFonts w:ascii="Arial" w:hAnsi="Arial" w:cs="Arial"/>
          <w:sz w:val="24"/>
        </w:rPr>
        <w:t>Naast personeelsleden die er de kantjes aflopen zijn er wel degelijk personeelsleden die hun uiterste best doen.</w:t>
      </w:r>
    </w:p>
    <w:p w14:paraId="0BAEEA1D" w14:textId="77777777" w:rsidR="00727903" w:rsidRDefault="00727903" w:rsidP="00727903">
      <w:pPr>
        <w:pStyle w:val="Lijstalinea"/>
        <w:shd w:val="clear" w:color="auto" w:fill="FFFFFF" w:themeFill="background1"/>
        <w:ind w:left="360"/>
        <w:rPr>
          <w:rFonts w:ascii="Arial" w:hAnsi="Arial" w:cs="Arial"/>
          <w:sz w:val="24"/>
        </w:rPr>
      </w:pPr>
    </w:p>
    <w:p w14:paraId="74D0D2AB" w14:textId="23A45682" w:rsidR="00727903" w:rsidRDefault="00716168" w:rsidP="00727903">
      <w:pPr>
        <w:shd w:val="clear" w:color="auto" w:fill="FFFFFF" w:themeFill="background1"/>
        <w:rPr>
          <w:rFonts w:ascii="Arial" w:hAnsi="Arial" w:cs="Arial"/>
          <w:sz w:val="24"/>
        </w:rPr>
      </w:pPr>
      <w:r w:rsidRPr="00727903">
        <w:rPr>
          <w:rFonts w:ascii="Arial" w:hAnsi="Arial" w:cs="Arial"/>
          <w:sz w:val="24"/>
          <w:u w:val="single"/>
        </w:rPr>
        <w:t xml:space="preserve">Hoeveel dodelijke </w:t>
      </w:r>
      <w:r w:rsidR="00C71007" w:rsidRPr="00727903">
        <w:rPr>
          <w:rFonts w:ascii="Arial" w:hAnsi="Arial" w:cs="Arial"/>
          <w:sz w:val="24"/>
          <w:u w:val="single"/>
        </w:rPr>
        <w:t>covid-</w:t>
      </w:r>
      <w:r w:rsidRPr="00727903">
        <w:rPr>
          <w:rFonts w:ascii="Arial" w:hAnsi="Arial" w:cs="Arial"/>
          <w:sz w:val="24"/>
          <w:u w:val="single"/>
        </w:rPr>
        <w:t xml:space="preserve">slachtoffers waren er in </w:t>
      </w:r>
      <w:r w:rsidR="00C71007" w:rsidRPr="00727903">
        <w:rPr>
          <w:rFonts w:ascii="Arial" w:hAnsi="Arial" w:cs="Arial"/>
          <w:sz w:val="24"/>
          <w:u w:val="single"/>
        </w:rPr>
        <w:t xml:space="preserve">de centra van </w:t>
      </w:r>
      <w:r w:rsidRPr="00727903">
        <w:rPr>
          <w:rFonts w:ascii="Arial" w:hAnsi="Arial" w:cs="Arial"/>
          <w:sz w:val="24"/>
          <w:u w:val="single"/>
        </w:rPr>
        <w:t>Merksem</w:t>
      </w:r>
      <w:r w:rsidRPr="00727903">
        <w:rPr>
          <w:rFonts w:ascii="Arial" w:hAnsi="Arial" w:cs="Arial"/>
          <w:sz w:val="24"/>
        </w:rPr>
        <w:t>?</w:t>
      </w:r>
    </w:p>
    <w:p w14:paraId="3A7110E3" w14:textId="0D5B4720" w:rsidR="00B96D28" w:rsidRPr="00727903" w:rsidRDefault="00DA13FB" w:rsidP="00DA13FB">
      <w:pPr>
        <w:pStyle w:val="Lijstalinea"/>
        <w:numPr>
          <w:ilvl w:val="0"/>
          <w:numId w:val="28"/>
        </w:numPr>
        <w:shd w:val="clear" w:color="auto" w:fill="FFFFFF" w:themeFill="background1"/>
        <w:rPr>
          <w:rFonts w:ascii="Arial" w:hAnsi="Arial" w:cs="Arial"/>
          <w:sz w:val="24"/>
        </w:rPr>
      </w:pPr>
      <w:r>
        <w:rPr>
          <w:rFonts w:ascii="Arial" w:hAnsi="Arial" w:cs="Arial"/>
          <w:sz w:val="24"/>
        </w:rPr>
        <w:t xml:space="preserve">Dienstencentra: er </w:t>
      </w:r>
      <w:r w:rsidR="00C71007" w:rsidRPr="00727903">
        <w:rPr>
          <w:rFonts w:ascii="Arial" w:hAnsi="Arial" w:cs="Arial"/>
          <w:sz w:val="24"/>
        </w:rPr>
        <w:t>zijn g</w:t>
      </w:r>
      <w:r w:rsidR="00716168" w:rsidRPr="00727903">
        <w:rPr>
          <w:rFonts w:ascii="Arial" w:hAnsi="Arial" w:cs="Arial"/>
          <w:sz w:val="24"/>
        </w:rPr>
        <w:t xml:space="preserve">een </w:t>
      </w:r>
      <w:r w:rsidR="007C45E4" w:rsidRPr="00727903">
        <w:rPr>
          <w:rFonts w:ascii="Arial" w:hAnsi="Arial" w:cs="Arial"/>
          <w:sz w:val="24"/>
        </w:rPr>
        <w:t xml:space="preserve">officiële statistieken voorhanden </w:t>
      </w:r>
      <w:r w:rsidR="00716168" w:rsidRPr="00727903">
        <w:rPr>
          <w:rFonts w:ascii="Arial" w:hAnsi="Arial" w:cs="Arial"/>
          <w:sz w:val="24"/>
        </w:rPr>
        <w:t>van de</w:t>
      </w:r>
      <w:r>
        <w:rPr>
          <w:rFonts w:ascii="Arial" w:hAnsi="Arial" w:cs="Arial"/>
          <w:sz w:val="24"/>
        </w:rPr>
        <w:t xml:space="preserve"> bezoekers</w:t>
      </w:r>
      <w:r w:rsidR="00716168" w:rsidRPr="00727903">
        <w:rPr>
          <w:rFonts w:ascii="Arial" w:hAnsi="Arial" w:cs="Arial"/>
          <w:sz w:val="24"/>
        </w:rPr>
        <w:t>.</w:t>
      </w:r>
    </w:p>
    <w:p w14:paraId="3B04ACF4" w14:textId="27A6BFB5" w:rsidR="007C45E4" w:rsidRDefault="009F251D" w:rsidP="009F251D">
      <w:pPr>
        <w:pStyle w:val="Lijstalinea"/>
        <w:shd w:val="clear" w:color="auto" w:fill="FFFFFF" w:themeFill="background1"/>
        <w:ind w:left="360"/>
        <w:rPr>
          <w:rFonts w:ascii="Arial" w:hAnsi="Arial" w:cs="Arial"/>
          <w:sz w:val="24"/>
        </w:rPr>
      </w:pPr>
      <w:r>
        <w:rPr>
          <w:rFonts w:ascii="Arial" w:hAnsi="Arial" w:cs="Arial"/>
          <w:sz w:val="24"/>
        </w:rPr>
        <w:t>Er zijn g</w:t>
      </w:r>
      <w:r w:rsidR="007C45E4">
        <w:rPr>
          <w:rFonts w:ascii="Arial" w:hAnsi="Arial" w:cs="Arial"/>
          <w:sz w:val="24"/>
        </w:rPr>
        <w:t>een officiële cijfers i</w:t>
      </w:r>
      <w:r>
        <w:rPr>
          <w:rFonts w:ascii="Arial" w:hAnsi="Arial" w:cs="Arial"/>
          <w:sz w:val="24"/>
        </w:rPr>
        <w:t>.</w:t>
      </w:r>
      <w:r w:rsidR="007C45E4">
        <w:rPr>
          <w:rFonts w:ascii="Arial" w:hAnsi="Arial" w:cs="Arial"/>
          <w:sz w:val="24"/>
        </w:rPr>
        <w:t>v</w:t>
      </w:r>
      <w:r>
        <w:rPr>
          <w:rFonts w:ascii="Arial" w:hAnsi="Arial" w:cs="Arial"/>
          <w:sz w:val="24"/>
        </w:rPr>
        <w:t>.</w:t>
      </w:r>
      <w:r w:rsidR="007C45E4">
        <w:rPr>
          <w:rFonts w:ascii="Arial" w:hAnsi="Arial" w:cs="Arial"/>
          <w:sz w:val="24"/>
        </w:rPr>
        <w:t>m</w:t>
      </w:r>
      <w:r>
        <w:rPr>
          <w:rFonts w:ascii="Arial" w:hAnsi="Arial" w:cs="Arial"/>
          <w:sz w:val="24"/>
        </w:rPr>
        <w:t>.</w:t>
      </w:r>
      <w:r w:rsidR="007C45E4">
        <w:rPr>
          <w:rFonts w:ascii="Arial" w:hAnsi="Arial" w:cs="Arial"/>
          <w:sz w:val="24"/>
        </w:rPr>
        <w:t xml:space="preserve"> </w:t>
      </w:r>
      <w:r w:rsidR="007C45E4" w:rsidRPr="00DA13FB">
        <w:rPr>
          <w:rFonts w:ascii="Arial" w:hAnsi="Arial" w:cs="Arial"/>
          <w:sz w:val="24"/>
        </w:rPr>
        <w:t>vaccinatie</w:t>
      </w:r>
      <w:r w:rsidR="007C45E4">
        <w:rPr>
          <w:rFonts w:ascii="Arial" w:hAnsi="Arial" w:cs="Arial"/>
          <w:sz w:val="24"/>
        </w:rPr>
        <w:t xml:space="preserve">. </w:t>
      </w:r>
      <w:r>
        <w:rPr>
          <w:rFonts w:ascii="Arial" w:hAnsi="Arial" w:cs="Arial"/>
          <w:sz w:val="24"/>
        </w:rPr>
        <w:t>Het a</w:t>
      </w:r>
      <w:r w:rsidR="007C45E4">
        <w:rPr>
          <w:rFonts w:ascii="Arial" w:hAnsi="Arial" w:cs="Arial"/>
          <w:sz w:val="24"/>
        </w:rPr>
        <w:t xml:space="preserve">antal geplaatste vaccins </w:t>
      </w:r>
      <w:r>
        <w:rPr>
          <w:rFonts w:ascii="Arial" w:hAnsi="Arial" w:cs="Arial"/>
          <w:sz w:val="24"/>
        </w:rPr>
        <w:t xml:space="preserve">is </w:t>
      </w:r>
      <w:r w:rsidR="007C45E4">
        <w:rPr>
          <w:rFonts w:ascii="Arial" w:hAnsi="Arial" w:cs="Arial"/>
          <w:sz w:val="24"/>
        </w:rPr>
        <w:t xml:space="preserve">wel </w:t>
      </w:r>
      <w:r>
        <w:rPr>
          <w:rFonts w:ascii="Arial" w:hAnsi="Arial" w:cs="Arial"/>
          <w:sz w:val="24"/>
        </w:rPr>
        <w:t>gekend</w:t>
      </w:r>
      <w:r w:rsidR="007C45E4">
        <w:rPr>
          <w:rFonts w:ascii="Arial" w:hAnsi="Arial" w:cs="Arial"/>
          <w:sz w:val="24"/>
        </w:rPr>
        <w:t xml:space="preserve">. </w:t>
      </w:r>
    </w:p>
    <w:p w14:paraId="01C45259" w14:textId="309B99F8" w:rsidR="00DA13FB" w:rsidRDefault="00DA13FB" w:rsidP="00DA13FB">
      <w:pPr>
        <w:pStyle w:val="Lijstalinea"/>
        <w:numPr>
          <w:ilvl w:val="0"/>
          <w:numId w:val="28"/>
        </w:numPr>
        <w:shd w:val="clear" w:color="auto" w:fill="FFFFFF" w:themeFill="background1"/>
        <w:rPr>
          <w:rFonts w:ascii="Arial" w:hAnsi="Arial" w:cs="Arial"/>
          <w:sz w:val="24"/>
        </w:rPr>
      </w:pPr>
      <w:r>
        <w:rPr>
          <w:rFonts w:ascii="Arial" w:hAnsi="Arial" w:cs="Arial"/>
          <w:sz w:val="24"/>
        </w:rPr>
        <w:t>Serviceflats: eveneens geen officiële data bekend. Naar schatting hebben ± 1/3 van de bewoners covid gehad. Niet alle bewoners laten zich regelmatig testen. Er zijn geen cijfers beschikbaar over de overlijdens</w:t>
      </w:r>
    </w:p>
    <w:p w14:paraId="2FB52FCD" w14:textId="0311E49B" w:rsidR="00DA13FB" w:rsidRDefault="00DA13FB" w:rsidP="00DA13FB">
      <w:pPr>
        <w:pStyle w:val="Lijstalinea"/>
        <w:numPr>
          <w:ilvl w:val="0"/>
          <w:numId w:val="28"/>
        </w:numPr>
        <w:shd w:val="clear" w:color="auto" w:fill="FFFFFF" w:themeFill="background1"/>
        <w:rPr>
          <w:rFonts w:ascii="Arial" w:hAnsi="Arial" w:cs="Arial"/>
          <w:sz w:val="24"/>
        </w:rPr>
      </w:pPr>
      <w:r>
        <w:rPr>
          <w:rFonts w:ascii="Arial" w:hAnsi="Arial" w:cs="Arial"/>
          <w:sz w:val="24"/>
        </w:rPr>
        <w:t>Woonzorcentra:  hier zijn wel officiële cijfers beschikbaar. Nagenoeg iedereen is gevaccineerd tenzij dit niet mag om medische redenen. Nagenoeg is ook bijna iedereen besmet geweest. Meestal is men overleden met covid en niet aan covid. Bij een overlijden ten gevolge van longproblemen werd covid als doodsoorzaak vermeld, idem bij personen die op het moment van overlijden positief waren.</w:t>
      </w:r>
    </w:p>
    <w:p w14:paraId="64DBF261" w14:textId="7B1033CA" w:rsidR="007C45E4" w:rsidRDefault="00D2099A" w:rsidP="00DA13FB">
      <w:pPr>
        <w:pStyle w:val="Lijstalinea"/>
        <w:numPr>
          <w:ilvl w:val="0"/>
          <w:numId w:val="28"/>
        </w:numPr>
        <w:shd w:val="clear" w:color="auto" w:fill="FFFFFF" w:themeFill="background1"/>
        <w:rPr>
          <w:rFonts w:ascii="Arial" w:hAnsi="Arial" w:cs="Arial"/>
          <w:sz w:val="24"/>
        </w:rPr>
      </w:pPr>
      <w:r>
        <w:rPr>
          <w:rFonts w:ascii="Arial" w:hAnsi="Arial" w:cs="Arial"/>
          <w:sz w:val="24"/>
        </w:rPr>
        <w:t xml:space="preserve">Waren er </w:t>
      </w:r>
      <w:r w:rsidR="000F7F51">
        <w:rPr>
          <w:rFonts w:ascii="Arial" w:hAnsi="Arial" w:cs="Arial"/>
          <w:sz w:val="24"/>
        </w:rPr>
        <w:t xml:space="preserve">meer overlijdens dan </w:t>
      </w:r>
      <w:r>
        <w:rPr>
          <w:rFonts w:ascii="Arial" w:hAnsi="Arial" w:cs="Arial"/>
          <w:sz w:val="24"/>
        </w:rPr>
        <w:t xml:space="preserve">tijdens de </w:t>
      </w:r>
      <w:r w:rsidR="000F7F51">
        <w:rPr>
          <w:rFonts w:ascii="Arial" w:hAnsi="Arial" w:cs="Arial"/>
          <w:sz w:val="24"/>
        </w:rPr>
        <w:t xml:space="preserve">jaren voor covid? Niet meer </w:t>
      </w:r>
      <w:r>
        <w:rPr>
          <w:rFonts w:ascii="Arial" w:hAnsi="Arial" w:cs="Arial"/>
          <w:sz w:val="24"/>
        </w:rPr>
        <w:t>maar wel me</w:t>
      </w:r>
      <w:r w:rsidR="000F7F51">
        <w:rPr>
          <w:rFonts w:ascii="Arial" w:hAnsi="Arial" w:cs="Arial"/>
          <w:sz w:val="24"/>
        </w:rPr>
        <w:t xml:space="preserve">t </w:t>
      </w:r>
      <w:r w:rsidR="0025596E">
        <w:rPr>
          <w:rFonts w:ascii="Arial" w:hAnsi="Arial" w:cs="Arial"/>
          <w:sz w:val="24"/>
        </w:rPr>
        <w:t xml:space="preserve">meer </w:t>
      </w:r>
      <w:r w:rsidR="000F7F51">
        <w:rPr>
          <w:rFonts w:ascii="Arial" w:hAnsi="Arial" w:cs="Arial"/>
          <w:sz w:val="24"/>
        </w:rPr>
        <w:t>schommelingen.</w:t>
      </w:r>
      <w:r w:rsidR="0025596E">
        <w:rPr>
          <w:rFonts w:ascii="Arial" w:hAnsi="Arial" w:cs="Arial"/>
          <w:sz w:val="24"/>
        </w:rPr>
        <w:t xml:space="preserve"> </w:t>
      </w:r>
      <w:r w:rsidR="00536793">
        <w:rPr>
          <w:rFonts w:ascii="Arial" w:hAnsi="Arial" w:cs="Arial"/>
          <w:sz w:val="24"/>
        </w:rPr>
        <w:t xml:space="preserve">Globaal gezien zijn de </w:t>
      </w:r>
      <w:r w:rsidR="009079A8">
        <w:rPr>
          <w:rFonts w:ascii="Arial" w:hAnsi="Arial" w:cs="Arial"/>
          <w:sz w:val="24"/>
        </w:rPr>
        <w:t>sterfte</w:t>
      </w:r>
      <w:r w:rsidR="00536793">
        <w:rPr>
          <w:rFonts w:ascii="Arial" w:hAnsi="Arial" w:cs="Arial"/>
          <w:sz w:val="24"/>
        </w:rPr>
        <w:t xml:space="preserve">cijfers </w:t>
      </w:r>
      <w:r w:rsidR="0025596E">
        <w:rPr>
          <w:rFonts w:ascii="Arial" w:hAnsi="Arial" w:cs="Arial"/>
          <w:sz w:val="24"/>
        </w:rPr>
        <w:t>in evenwicht.</w:t>
      </w:r>
      <w:r w:rsidR="0054333E">
        <w:rPr>
          <w:rFonts w:ascii="Arial" w:hAnsi="Arial" w:cs="Arial"/>
          <w:sz w:val="24"/>
        </w:rPr>
        <w:t xml:space="preserve"> </w:t>
      </w:r>
      <w:r w:rsidR="009079A8">
        <w:rPr>
          <w:rFonts w:ascii="Arial" w:hAnsi="Arial" w:cs="Arial"/>
          <w:sz w:val="24"/>
        </w:rPr>
        <w:br/>
      </w:r>
      <w:r w:rsidR="0054333E">
        <w:rPr>
          <w:rFonts w:ascii="Arial" w:hAnsi="Arial" w:cs="Arial"/>
          <w:sz w:val="24"/>
        </w:rPr>
        <w:t xml:space="preserve">Op dit moment woedt de griep en worden </w:t>
      </w:r>
      <w:r w:rsidR="0054333E" w:rsidRPr="00DA13FB">
        <w:rPr>
          <w:rFonts w:ascii="Arial" w:hAnsi="Arial" w:cs="Arial"/>
          <w:sz w:val="24"/>
        </w:rPr>
        <w:t>hee</w:t>
      </w:r>
      <w:r w:rsidR="00CC3875" w:rsidRPr="00DA13FB">
        <w:rPr>
          <w:rFonts w:ascii="Arial" w:hAnsi="Arial" w:cs="Arial"/>
          <w:sz w:val="24"/>
        </w:rPr>
        <w:t>l</w:t>
      </w:r>
      <w:r w:rsidR="0054333E">
        <w:rPr>
          <w:rFonts w:ascii="Arial" w:hAnsi="Arial" w:cs="Arial"/>
          <w:sz w:val="24"/>
        </w:rPr>
        <w:t xml:space="preserve"> wat meer overlijdens vastgesteld dan in dec 2021 en jan 2022.</w:t>
      </w:r>
    </w:p>
    <w:p w14:paraId="62565AEA" w14:textId="77777777" w:rsidR="009079A8" w:rsidRDefault="009079A8" w:rsidP="0060651D">
      <w:pPr>
        <w:pStyle w:val="Lijstalinea"/>
        <w:shd w:val="clear" w:color="auto" w:fill="FFFFFF" w:themeFill="background1"/>
        <w:ind w:left="360"/>
        <w:rPr>
          <w:rFonts w:ascii="Arial" w:hAnsi="Arial" w:cs="Arial"/>
          <w:sz w:val="24"/>
        </w:rPr>
      </w:pPr>
    </w:p>
    <w:p w14:paraId="374DA417" w14:textId="27607D62" w:rsidR="003F089A" w:rsidRDefault="00B7686F" w:rsidP="00DA13FB">
      <w:pPr>
        <w:shd w:val="clear" w:color="auto" w:fill="FFFFFF" w:themeFill="background1"/>
        <w:rPr>
          <w:rFonts w:ascii="Arial" w:hAnsi="Arial" w:cs="Arial"/>
          <w:sz w:val="24"/>
        </w:rPr>
      </w:pPr>
      <w:r w:rsidRPr="00DA13FB">
        <w:rPr>
          <w:rFonts w:ascii="Arial" w:hAnsi="Arial" w:cs="Arial"/>
          <w:sz w:val="24"/>
        </w:rPr>
        <w:t>Afsluitend wensen we v</w:t>
      </w:r>
      <w:r w:rsidR="00704CCD" w:rsidRPr="00DA13FB">
        <w:rPr>
          <w:rFonts w:ascii="Arial" w:hAnsi="Arial" w:cs="Arial"/>
          <w:sz w:val="24"/>
        </w:rPr>
        <w:t xml:space="preserve">anuit de MAS </w:t>
      </w:r>
      <w:r w:rsidRPr="00DA13FB">
        <w:rPr>
          <w:rFonts w:ascii="Arial" w:hAnsi="Arial" w:cs="Arial"/>
          <w:sz w:val="24"/>
        </w:rPr>
        <w:t>heel</w:t>
      </w:r>
      <w:r w:rsidR="00704CCD" w:rsidRPr="00DA13FB">
        <w:rPr>
          <w:rFonts w:ascii="Arial" w:hAnsi="Arial" w:cs="Arial"/>
          <w:sz w:val="24"/>
        </w:rPr>
        <w:t xml:space="preserve"> v</w:t>
      </w:r>
      <w:r w:rsidR="00365297" w:rsidRPr="00DA13FB">
        <w:rPr>
          <w:rFonts w:ascii="Arial" w:hAnsi="Arial" w:cs="Arial"/>
          <w:sz w:val="24"/>
        </w:rPr>
        <w:t>eel succes aan de nieuwe managers</w:t>
      </w:r>
      <w:r w:rsidR="00704CCD" w:rsidRPr="00DA13FB">
        <w:rPr>
          <w:rFonts w:ascii="Arial" w:hAnsi="Arial" w:cs="Arial"/>
          <w:sz w:val="24"/>
        </w:rPr>
        <w:t xml:space="preserve"> en vragen aan </w:t>
      </w:r>
      <w:r w:rsidR="00365297" w:rsidRPr="00DA13FB">
        <w:rPr>
          <w:rFonts w:ascii="Arial" w:hAnsi="Arial" w:cs="Arial"/>
          <w:sz w:val="24"/>
        </w:rPr>
        <w:t>Johan</w:t>
      </w:r>
      <w:r w:rsidR="00DA13FB">
        <w:rPr>
          <w:rFonts w:ascii="Arial" w:hAnsi="Arial" w:cs="Arial"/>
          <w:sz w:val="24"/>
        </w:rPr>
        <w:t xml:space="preserve"> De Muynck </w:t>
      </w:r>
      <w:r w:rsidR="00365297" w:rsidRPr="00DA13FB">
        <w:rPr>
          <w:rFonts w:ascii="Arial" w:hAnsi="Arial" w:cs="Arial"/>
          <w:sz w:val="24"/>
        </w:rPr>
        <w:t>om hen de nodige middelen te geven om hun taak naar behoren te kunnen uitvoeren.</w:t>
      </w:r>
    </w:p>
    <w:p w14:paraId="5E0EDA2A" w14:textId="77777777" w:rsidR="00517518" w:rsidRDefault="00517518" w:rsidP="00DA13FB">
      <w:pPr>
        <w:shd w:val="clear" w:color="auto" w:fill="FFFFFF" w:themeFill="background1"/>
        <w:rPr>
          <w:rFonts w:ascii="Arial" w:hAnsi="Arial" w:cs="Arial"/>
          <w:sz w:val="24"/>
        </w:rPr>
      </w:pPr>
    </w:p>
    <w:p w14:paraId="7AD4590B" w14:textId="77777777" w:rsidR="00517518" w:rsidRDefault="00517518" w:rsidP="00DA13FB">
      <w:pPr>
        <w:shd w:val="clear" w:color="auto" w:fill="FFFFFF" w:themeFill="background1"/>
        <w:rPr>
          <w:rFonts w:ascii="Arial" w:hAnsi="Arial" w:cs="Arial"/>
          <w:sz w:val="24"/>
        </w:rPr>
      </w:pPr>
    </w:p>
    <w:p w14:paraId="3F68E864" w14:textId="77777777" w:rsidR="00517518" w:rsidRPr="00DA13FB" w:rsidRDefault="00517518" w:rsidP="00DA13FB">
      <w:pPr>
        <w:shd w:val="clear" w:color="auto" w:fill="FFFFFF" w:themeFill="background1"/>
        <w:rPr>
          <w:rFonts w:ascii="Arial" w:hAnsi="Arial" w:cs="Arial"/>
          <w:sz w:val="24"/>
        </w:rPr>
      </w:pPr>
    </w:p>
    <w:p w14:paraId="385C6F62" w14:textId="77777777" w:rsidR="00E204FE" w:rsidRDefault="00E204FE">
      <w:pPr>
        <w:rPr>
          <w:rFonts w:ascii="SunAntwerpen Light" w:hAnsi="SunAntwerpen Light"/>
          <w:sz w:val="24"/>
        </w:rPr>
      </w:pPr>
    </w:p>
    <w:p w14:paraId="0748E42D" w14:textId="77777777" w:rsidR="00E74793" w:rsidRDefault="00E74793">
      <w:pPr>
        <w:rPr>
          <w:rFonts w:ascii="SunAntwerpen Light" w:hAnsi="SunAntwerpen Light"/>
          <w:sz w:val="24"/>
        </w:rPr>
      </w:pPr>
    </w:p>
    <w:p w14:paraId="6C13B67A" w14:textId="71FC73C6" w:rsidR="003E064E" w:rsidRPr="0018358A" w:rsidRDefault="003E064E" w:rsidP="00DA13FB">
      <w:pPr>
        <w:pStyle w:val="Lijstalinea"/>
        <w:numPr>
          <w:ilvl w:val="0"/>
          <w:numId w:val="4"/>
        </w:numPr>
        <w:shd w:val="clear" w:color="auto" w:fill="B8CCE4" w:themeFill="accent1" w:themeFillTint="66"/>
        <w:rPr>
          <w:rFonts w:ascii="Arial" w:hAnsi="Arial" w:cs="Arial"/>
          <w:b/>
          <w:sz w:val="28"/>
          <w:szCs w:val="28"/>
        </w:rPr>
      </w:pPr>
      <w:r w:rsidRPr="0018358A">
        <w:rPr>
          <w:rFonts w:ascii="Arial" w:hAnsi="Arial" w:cs="Arial"/>
          <w:b/>
          <w:sz w:val="28"/>
          <w:szCs w:val="28"/>
        </w:rPr>
        <w:lastRenderedPageBreak/>
        <w:t xml:space="preserve">Nieuws partner </w:t>
      </w:r>
      <w:r w:rsidR="000564FD">
        <w:rPr>
          <w:rFonts w:ascii="Arial" w:hAnsi="Arial" w:cs="Arial"/>
          <w:b/>
          <w:sz w:val="28"/>
          <w:szCs w:val="28"/>
        </w:rPr>
        <w:t>Schouwburg Noord</w:t>
      </w:r>
    </w:p>
    <w:p w14:paraId="4B4C5537" w14:textId="77777777" w:rsidR="003E064E" w:rsidRPr="00EF23AA" w:rsidRDefault="003E064E" w:rsidP="003E064E">
      <w:pPr>
        <w:rPr>
          <w:rFonts w:ascii="SunAntwerpen Light" w:hAnsi="SunAntwerpen Light"/>
          <w:b/>
          <w:sz w:val="16"/>
          <w:szCs w:val="16"/>
        </w:rPr>
      </w:pPr>
    </w:p>
    <w:p w14:paraId="36C35B17" w14:textId="77777777" w:rsidR="00975A62" w:rsidRDefault="00FC7565" w:rsidP="00DA13FB">
      <w:pPr>
        <w:pStyle w:val="Lijstalinea"/>
        <w:numPr>
          <w:ilvl w:val="0"/>
          <w:numId w:val="6"/>
        </w:numPr>
        <w:shd w:val="clear" w:color="auto" w:fill="FFFFFF" w:themeFill="background1"/>
        <w:rPr>
          <w:rFonts w:ascii="Arial" w:hAnsi="Arial" w:cs="Arial"/>
          <w:sz w:val="24"/>
        </w:rPr>
      </w:pPr>
      <w:r w:rsidRPr="00975A62">
        <w:rPr>
          <w:rFonts w:ascii="Arial" w:hAnsi="Arial" w:cs="Arial"/>
          <w:sz w:val="24"/>
        </w:rPr>
        <w:t>Chris Meizler meldt dat h</w:t>
      </w:r>
      <w:r w:rsidR="00FB4313" w:rsidRPr="00975A62">
        <w:rPr>
          <w:rFonts w:ascii="Arial" w:hAnsi="Arial" w:cs="Arial"/>
          <w:sz w:val="24"/>
        </w:rPr>
        <w:t>et s</w:t>
      </w:r>
      <w:r w:rsidR="00D074D6" w:rsidRPr="00975A62">
        <w:rPr>
          <w:rFonts w:ascii="Arial" w:hAnsi="Arial" w:cs="Arial"/>
          <w:sz w:val="24"/>
        </w:rPr>
        <w:t>eniorenprogramma op punt</w:t>
      </w:r>
      <w:r w:rsidRPr="00975A62">
        <w:rPr>
          <w:rFonts w:ascii="Arial" w:hAnsi="Arial" w:cs="Arial"/>
          <w:sz w:val="24"/>
        </w:rPr>
        <w:t xml:space="preserve"> staat</w:t>
      </w:r>
      <w:r w:rsidR="00D074D6" w:rsidRPr="00975A62">
        <w:rPr>
          <w:rFonts w:ascii="Arial" w:hAnsi="Arial" w:cs="Arial"/>
          <w:sz w:val="24"/>
        </w:rPr>
        <w:t xml:space="preserve">. </w:t>
      </w:r>
      <w:r w:rsidR="00FB4313" w:rsidRPr="00975A62">
        <w:rPr>
          <w:rFonts w:ascii="Arial" w:hAnsi="Arial" w:cs="Arial"/>
          <w:sz w:val="24"/>
        </w:rPr>
        <w:t>De f</w:t>
      </w:r>
      <w:r w:rsidR="00D074D6" w:rsidRPr="00975A62">
        <w:rPr>
          <w:rFonts w:ascii="Arial" w:hAnsi="Arial" w:cs="Arial"/>
          <w:sz w:val="24"/>
        </w:rPr>
        <w:t xml:space="preserve">older komt uit in juni </w:t>
      </w:r>
      <w:r w:rsidR="00FB4313" w:rsidRPr="00975A62">
        <w:rPr>
          <w:rFonts w:ascii="Arial" w:hAnsi="Arial" w:cs="Arial"/>
          <w:sz w:val="24"/>
        </w:rPr>
        <w:t>20</w:t>
      </w:r>
      <w:r w:rsidR="00D074D6" w:rsidRPr="00975A62">
        <w:rPr>
          <w:rFonts w:ascii="Arial" w:hAnsi="Arial" w:cs="Arial"/>
          <w:sz w:val="24"/>
        </w:rPr>
        <w:t>22</w:t>
      </w:r>
      <w:r w:rsidR="00FB4313" w:rsidRPr="00975A62">
        <w:rPr>
          <w:rFonts w:ascii="Arial" w:hAnsi="Arial" w:cs="Arial"/>
          <w:sz w:val="24"/>
        </w:rPr>
        <w:t xml:space="preserve">. </w:t>
      </w:r>
      <w:r w:rsidRPr="00975A62">
        <w:rPr>
          <w:rFonts w:ascii="Arial" w:hAnsi="Arial" w:cs="Arial"/>
          <w:sz w:val="24"/>
        </w:rPr>
        <w:t xml:space="preserve">Hij </w:t>
      </w:r>
      <w:r w:rsidR="00FB4313" w:rsidRPr="00975A62">
        <w:rPr>
          <w:rFonts w:ascii="Arial" w:hAnsi="Arial" w:cs="Arial"/>
          <w:sz w:val="24"/>
        </w:rPr>
        <w:t xml:space="preserve">bezorgt </w:t>
      </w:r>
      <w:r w:rsidRPr="00975A62">
        <w:rPr>
          <w:rFonts w:ascii="Arial" w:hAnsi="Arial" w:cs="Arial"/>
          <w:sz w:val="24"/>
        </w:rPr>
        <w:t xml:space="preserve">het </w:t>
      </w:r>
      <w:r w:rsidR="00FB4313" w:rsidRPr="00975A62">
        <w:rPr>
          <w:rFonts w:ascii="Arial" w:hAnsi="Arial" w:cs="Arial"/>
          <w:sz w:val="24"/>
        </w:rPr>
        <w:t>overzicht</w:t>
      </w:r>
      <w:r w:rsidR="00F4344C" w:rsidRPr="00975A62">
        <w:rPr>
          <w:rFonts w:ascii="Arial" w:hAnsi="Arial" w:cs="Arial"/>
          <w:sz w:val="24"/>
        </w:rPr>
        <w:t xml:space="preserve"> (bijlage)</w:t>
      </w:r>
      <w:r w:rsidR="00E97866" w:rsidRPr="00975A62">
        <w:rPr>
          <w:rFonts w:ascii="Arial" w:hAnsi="Arial" w:cs="Arial"/>
          <w:sz w:val="24"/>
        </w:rPr>
        <w:t>: 10 activiteiten + filmmarathon.</w:t>
      </w:r>
      <w:r w:rsidR="00975A62" w:rsidRPr="00975A62">
        <w:rPr>
          <w:rFonts w:ascii="Arial" w:hAnsi="Arial" w:cs="Arial"/>
          <w:sz w:val="24"/>
        </w:rPr>
        <w:t xml:space="preserve"> Het zijn grotendeels unieke producties!  </w:t>
      </w:r>
    </w:p>
    <w:p w14:paraId="09EE5D4F" w14:textId="185768F8" w:rsidR="00C836DE" w:rsidRPr="00975A62" w:rsidRDefault="00C836DE" w:rsidP="00DA13FB">
      <w:pPr>
        <w:pStyle w:val="Lijstalinea"/>
        <w:numPr>
          <w:ilvl w:val="0"/>
          <w:numId w:val="6"/>
        </w:numPr>
        <w:shd w:val="clear" w:color="auto" w:fill="FFFFFF" w:themeFill="background1"/>
        <w:rPr>
          <w:rFonts w:ascii="Arial" w:hAnsi="Arial" w:cs="Arial"/>
          <w:sz w:val="24"/>
        </w:rPr>
      </w:pPr>
      <w:r w:rsidRPr="00975A62">
        <w:rPr>
          <w:rFonts w:ascii="Arial" w:hAnsi="Arial" w:cs="Arial"/>
          <w:sz w:val="24"/>
        </w:rPr>
        <w:t xml:space="preserve">Chris liet affiches maken met de programmatie van het seniorenprogramma. Op de volgende vergadering MAS zal </w:t>
      </w:r>
      <w:r w:rsidR="007870A8">
        <w:rPr>
          <w:rFonts w:ascii="Arial" w:hAnsi="Arial" w:cs="Arial"/>
          <w:sz w:val="24"/>
        </w:rPr>
        <w:t>hij</w:t>
      </w:r>
      <w:r w:rsidRPr="00975A62">
        <w:rPr>
          <w:rFonts w:ascii="Arial" w:hAnsi="Arial" w:cs="Arial"/>
          <w:sz w:val="24"/>
        </w:rPr>
        <w:t xml:space="preserve"> enkele affiches meebrengen.</w:t>
      </w:r>
    </w:p>
    <w:p w14:paraId="7C2C24E2" w14:textId="5FFC8A38" w:rsidR="00214981" w:rsidRDefault="00214981" w:rsidP="00DA13FB">
      <w:pPr>
        <w:pStyle w:val="Lijstalinea"/>
        <w:numPr>
          <w:ilvl w:val="0"/>
          <w:numId w:val="6"/>
        </w:numPr>
        <w:shd w:val="clear" w:color="auto" w:fill="FFFFFF" w:themeFill="background1"/>
        <w:rPr>
          <w:rFonts w:ascii="Arial" w:hAnsi="Arial" w:cs="Arial"/>
          <w:sz w:val="24"/>
        </w:rPr>
      </w:pPr>
      <w:r>
        <w:rPr>
          <w:rFonts w:ascii="Arial" w:hAnsi="Arial" w:cs="Arial"/>
          <w:sz w:val="24"/>
        </w:rPr>
        <w:t xml:space="preserve">21/4/23: 4Tact vervangt </w:t>
      </w:r>
      <w:r w:rsidR="00E97866">
        <w:rPr>
          <w:rFonts w:ascii="Arial" w:hAnsi="Arial" w:cs="Arial"/>
          <w:sz w:val="24"/>
        </w:rPr>
        <w:t xml:space="preserve">het </w:t>
      </w:r>
      <w:r>
        <w:rPr>
          <w:rFonts w:ascii="Arial" w:hAnsi="Arial" w:cs="Arial"/>
          <w:sz w:val="24"/>
        </w:rPr>
        <w:t xml:space="preserve">meezingprogramma – </w:t>
      </w:r>
      <w:r w:rsidR="00E97866">
        <w:rPr>
          <w:rFonts w:ascii="Arial" w:hAnsi="Arial" w:cs="Arial"/>
          <w:sz w:val="24"/>
        </w:rPr>
        <w:t xml:space="preserve">de </w:t>
      </w:r>
      <w:r>
        <w:rPr>
          <w:rFonts w:ascii="Arial" w:hAnsi="Arial" w:cs="Arial"/>
          <w:sz w:val="24"/>
        </w:rPr>
        <w:t xml:space="preserve">show </w:t>
      </w:r>
      <w:r w:rsidR="00E97866">
        <w:rPr>
          <w:rFonts w:ascii="Arial" w:hAnsi="Arial" w:cs="Arial"/>
          <w:sz w:val="24"/>
        </w:rPr>
        <w:t xml:space="preserve">is </w:t>
      </w:r>
      <w:r>
        <w:rPr>
          <w:rFonts w:ascii="Arial" w:hAnsi="Arial" w:cs="Arial"/>
          <w:sz w:val="24"/>
        </w:rPr>
        <w:t xml:space="preserve">goedgekeurd door </w:t>
      </w:r>
      <w:r w:rsidR="00E97866">
        <w:rPr>
          <w:rFonts w:ascii="Arial" w:hAnsi="Arial" w:cs="Arial"/>
          <w:sz w:val="24"/>
        </w:rPr>
        <w:t xml:space="preserve">de </w:t>
      </w:r>
      <w:r>
        <w:rPr>
          <w:rFonts w:ascii="Arial" w:hAnsi="Arial" w:cs="Arial"/>
          <w:sz w:val="24"/>
        </w:rPr>
        <w:t>originele Strangers</w:t>
      </w:r>
      <w:r w:rsidR="00E97866">
        <w:rPr>
          <w:rFonts w:ascii="Arial" w:hAnsi="Arial" w:cs="Arial"/>
          <w:sz w:val="24"/>
        </w:rPr>
        <w:t>.</w:t>
      </w:r>
    </w:p>
    <w:p w14:paraId="2F43674E" w14:textId="5F9E890C" w:rsidR="00D028ED" w:rsidRDefault="00D028ED" w:rsidP="00DA13FB">
      <w:pPr>
        <w:pStyle w:val="Lijstalinea"/>
        <w:numPr>
          <w:ilvl w:val="0"/>
          <w:numId w:val="6"/>
        </w:numPr>
        <w:shd w:val="clear" w:color="auto" w:fill="FFFFFF" w:themeFill="background1"/>
        <w:rPr>
          <w:rFonts w:ascii="Arial" w:hAnsi="Arial" w:cs="Arial"/>
          <w:sz w:val="24"/>
        </w:rPr>
      </w:pPr>
      <w:r>
        <w:rPr>
          <w:rFonts w:ascii="Arial" w:hAnsi="Arial" w:cs="Arial"/>
          <w:sz w:val="24"/>
        </w:rPr>
        <w:t>12/5/23: History of Songfestival</w:t>
      </w:r>
      <w:r w:rsidR="00E97866">
        <w:rPr>
          <w:rFonts w:ascii="Arial" w:hAnsi="Arial" w:cs="Arial"/>
          <w:sz w:val="24"/>
        </w:rPr>
        <w:t xml:space="preserve">. </w:t>
      </w:r>
      <w:r w:rsidR="00975A62">
        <w:rPr>
          <w:rFonts w:ascii="Arial" w:hAnsi="Arial" w:cs="Arial"/>
          <w:sz w:val="24"/>
        </w:rPr>
        <w:t xml:space="preserve">Gelijktijdig met de </w:t>
      </w:r>
      <w:r>
        <w:rPr>
          <w:rFonts w:ascii="Arial" w:hAnsi="Arial" w:cs="Arial"/>
          <w:sz w:val="24"/>
        </w:rPr>
        <w:t xml:space="preserve">finale </w:t>
      </w:r>
      <w:r w:rsidR="00E97866">
        <w:rPr>
          <w:rFonts w:ascii="Arial" w:hAnsi="Arial" w:cs="Arial"/>
          <w:sz w:val="24"/>
        </w:rPr>
        <w:t>v</w:t>
      </w:r>
      <w:r w:rsidR="00975A62">
        <w:rPr>
          <w:rFonts w:ascii="Arial" w:hAnsi="Arial" w:cs="Arial"/>
          <w:sz w:val="24"/>
        </w:rPr>
        <w:t>.h.</w:t>
      </w:r>
      <w:r w:rsidR="00E97866">
        <w:rPr>
          <w:rFonts w:ascii="Arial" w:hAnsi="Arial" w:cs="Arial"/>
          <w:sz w:val="24"/>
        </w:rPr>
        <w:t xml:space="preserve"> Songfestival </w:t>
      </w:r>
      <w:r>
        <w:rPr>
          <w:rFonts w:ascii="Arial" w:hAnsi="Arial" w:cs="Arial"/>
          <w:sz w:val="24"/>
        </w:rPr>
        <w:t>op</w:t>
      </w:r>
      <w:r w:rsidR="00975A62">
        <w:rPr>
          <w:rFonts w:ascii="Arial" w:hAnsi="Arial" w:cs="Arial"/>
          <w:sz w:val="24"/>
        </w:rPr>
        <w:t xml:space="preserve"> </w:t>
      </w:r>
      <w:r>
        <w:rPr>
          <w:rFonts w:ascii="Arial" w:hAnsi="Arial" w:cs="Arial"/>
          <w:sz w:val="24"/>
        </w:rPr>
        <w:t>TV</w:t>
      </w:r>
      <w:r w:rsidR="00E97866">
        <w:rPr>
          <w:rFonts w:ascii="Arial" w:hAnsi="Arial" w:cs="Arial"/>
          <w:sz w:val="24"/>
        </w:rPr>
        <w:t>.</w:t>
      </w:r>
    </w:p>
    <w:p w14:paraId="606058F0" w14:textId="364FCE6D" w:rsidR="006C5226" w:rsidRDefault="00CE1939" w:rsidP="00DA13FB">
      <w:pPr>
        <w:pStyle w:val="Lijstalinea"/>
        <w:numPr>
          <w:ilvl w:val="0"/>
          <w:numId w:val="6"/>
        </w:numPr>
        <w:shd w:val="clear" w:color="auto" w:fill="FFFFFF" w:themeFill="background1"/>
        <w:rPr>
          <w:rFonts w:ascii="Arial" w:hAnsi="Arial" w:cs="Arial"/>
          <w:sz w:val="24"/>
        </w:rPr>
      </w:pPr>
      <w:r>
        <w:rPr>
          <w:rFonts w:ascii="Arial" w:hAnsi="Arial" w:cs="Arial"/>
          <w:sz w:val="24"/>
        </w:rPr>
        <w:t>De p</w:t>
      </w:r>
      <w:r w:rsidR="00D028ED">
        <w:rPr>
          <w:rFonts w:ascii="Arial" w:hAnsi="Arial" w:cs="Arial"/>
          <w:sz w:val="24"/>
        </w:rPr>
        <w:t>rijzen zijn gestegen</w:t>
      </w:r>
      <w:r w:rsidR="00975A62">
        <w:rPr>
          <w:rFonts w:ascii="Arial" w:hAnsi="Arial" w:cs="Arial"/>
          <w:sz w:val="24"/>
        </w:rPr>
        <w:t xml:space="preserve"> maar nog steeds minder dan op andere locaties. </w:t>
      </w:r>
      <w:r w:rsidR="006C5226">
        <w:rPr>
          <w:rFonts w:ascii="Arial" w:hAnsi="Arial" w:cs="Arial"/>
          <w:sz w:val="24"/>
        </w:rPr>
        <w:t>Met de tussenkomst van het district kan er break-even worden gewerkt.</w:t>
      </w:r>
    </w:p>
    <w:p w14:paraId="2EAEF541" w14:textId="5911E937" w:rsidR="00975A62" w:rsidRDefault="00975A62" w:rsidP="00DA13FB">
      <w:pPr>
        <w:pStyle w:val="Lijstalinea"/>
        <w:numPr>
          <w:ilvl w:val="0"/>
          <w:numId w:val="6"/>
        </w:numPr>
        <w:shd w:val="clear" w:color="auto" w:fill="FFFFFF" w:themeFill="background1"/>
        <w:rPr>
          <w:rFonts w:ascii="Arial" w:hAnsi="Arial" w:cs="Arial"/>
          <w:sz w:val="24"/>
        </w:rPr>
      </w:pPr>
      <w:r>
        <w:rPr>
          <w:rFonts w:ascii="Arial" w:hAnsi="Arial" w:cs="Arial"/>
          <w:sz w:val="24"/>
        </w:rPr>
        <w:t>Hoe we de mogelijke eventkorting van 5 euro voor de filmmarathon organiseren kan best met Kristof Vermeiren van de schouwburg besproken worden.</w:t>
      </w:r>
    </w:p>
    <w:p w14:paraId="0F92308E" w14:textId="4178855A" w:rsidR="008D4708" w:rsidRDefault="000351F4" w:rsidP="00DA13FB">
      <w:pPr>
        <w:pStyle w:val="Lijstalinea"/>
        <w:numPr>
          <w:ilvl w:val="0"/>
          <w:numId w:val="6"/>
        </w:numPr>
        <w:shd w:val="clear" w:color="auto" w:fill="FFFFFF" w:themeFill="background1"/>
        <w:rPr>
          <w:rFonts w:ascii="Arial" w:hAnsi="Arial" w:cs="Arial"/>
          <w:sz w:val="24"/>
        </w:rPr>
      </w:pPr>
      <w:r>
        <w:rPr>
          <w:rFonts w:ascii="Arial" w:hAnsi="Arial" w:cs="Arial"/>
          <w:sz w:val="24"/>
        </w:rPr>
        <w:t xml:space="preserve">Indien de </w:t>
      </w:r>
      <w:r w:rsidR="008D4708">
        <w:rPr>
          <w:rFonts w:ascii="Arial" w:hAnsi="Arial" w:cs="Arial"/>
          <w:sz w:val="24"/>
        </w:rPr>
        <w:t>inkom</w:t>
      </w:r>
      <w:r w:rsidR="003D547D">
        <w:rPr>
          <w:rFonts w:ascii="Arial" w:hAnsi="Arial" w:cs="Arial"/>
          <w:sz w:val="24"/>
        </w:rPr>
        <w:t>prijs</w:t>
      </w:r>
      <w:r w:rsidR="008D4708">
        <w:rPr>
          <w:rFonts w:ascii="Arial" w:hAnsi="Arial" w:cs="Arial"/>
          <w:sz w:val="24"/>
        </w:rPr>
        <w:t xml:space="preserve"> </w:t>
      </w:r>
      <w:r>
        <w:rPr>
          <w:rFonts w:ascii="Arial" w:hAnsi="Arial" w:cs="Arial"/>
          <w:sz w:val="24"/>
        </w:rPr>
        <w:t xml:space="preserve">hoger ligt dan </w:t>
      </w:r>
      <w:r w:rsidR="008D4708">
        <w:rPr>
          <w:rFonts w:ascii="Arial" w:hAnsi="Arial" w:cs="Arial"/>
          <w:sz w:val="24"/>
        </w:rPr>
        <w:t xml:space="preserve">€ 20 </w:t>
      </w:r>
      <w:r w:rsidR="00AF4FBF">
        <w:rPr>
          <w:rFonts w:ascii="Arial" w:hAnsi="Arial" w:cs="Arial"/>
          <w:sz w:val="24"/>
        </w:rPr>
        <w:t xml:space="preserve">mag </w:t>
      </w:r>
      <w:r w:rsidR="007870A8">
        <w:rPr>
          <w:rFonts w:ascii="Arial" w:hAnsi="Arial" w:cs="Arial"/>
          <w:sz w:val="24"/>
        </w:rPr>
        <w:t>s</w:t>
      </w:r>
      <w:r w:rsidR="00AF4FBF">
        <w:rPr>
          <w:rFonts w:ascii="Arial" w:hAnsi="Arial" w:cs="Arial"/>
          <w:sz w:val="24"/>
        </w:rPr>
        <w:t>chouwburg</w:t>
      </w:r>
      <w:r w:rsidR="007870A8">
        <w:rPr>
          <w:rFonts w:ascii="Arial" w:hAnsi="Arial" w:cs="Arial"/>
          <w:sz w:val="24"/>
        </w:rPr>
        <w:t xml:space="preserve"> </w:t>
      </w:r>
      <w:r w:rsidR="003D2545">
        <w:rPr>
          <w:rFonts w:ascii="Arial" w:hAnsi="Arial" w:cs="Arial"/>
          <w:sz w:val="24"/>
        </w:rPr>
        <w:t>Noord</w:t>
      </w:r>
      <w:r w:rsidR="00AF4FBF">
        <w:rPr>
          <w:rFonts w:ascii="Arial" w:hAnsi="Arial" w:cs="Arial"/>
          <w:sz w:val="24"/>
        </w:rPr>
        <w:t xml:space="preserve"> voor </w:t>
      </w:r>
      <w:r w:rsidR="000E1D66">
        <w:rPr>
          <w:rFonts w:ascii="Arial" w:hAnsi="Arial" w:cs="Arial"/>
          <w:sz w:val="24"/>
        </w:rPr>
        <w:t xml:space="preserve">verhoogde tegemoetkoming </w:t>
      </w:r>
      <w:r w:rsidR="003D2545">
        <w:rPr>
          <w:rFonts w:ascii="Arial" w:hAnsi="Arial" w:cs="Arial"/>
          <w:sz w:val="24"/>
        </w:rPr>
        <w:t xml:space="preserve">een </w:t>
      </w:r>
      <w:r w:rsidR="00AF4FBF">
        <w:rPr>
          <w:rFonts w:ascii="Arial" w:hAnsi="Arial" w:cs="Arial"/>
          <w:sz w:val="24"/>
        </w:rPr>
        <w:t xml:space="preserve">tarief </w:t>
      </w:r>
      <w:r w:rsidR="003D2545">
        <w:rPr>
          <w:rFonts w:ascii="Arial" w:hAnsi="Arial" w:cs="Arial"/>
          <w:sz w:val="24"/>
        </w:rPr>
        <w:t xml:space="preserve">van </w:t>
      </w:r>
      <w:r w:rsidR="00AF4FBF">
        <w:rPr>
          <w:rFonts w:ascii="Arial" w:hAnsi="Arial" w:cs="Arial"/>
          <w:sz w:val="24"/>
        </w:rPr>
        <w:t>€ 4 i</w:t>
      </w:r>
      <w:r w:rsidR="000E1D66">
        <w:rPr>
          <w:rFonts w:ascii="Arial" w:hAnsi="Arial" w:cs="Arial"/>
          <w:sz w:val="24"/>
        </w:rPr>
        <w:t>.</w:t>
      </w:r>
      <w:r w:rsidR="00AF4FBF">
        <w:rPr>
          <w:rFonts w:ascii="Arial" w:hAnsi="Arial" w:cs="Arial"/>
          <w:sz w:val="24"/>
        </w:rPr>
        <w:t>p</w:t>
      </w:r>
      <w:r w:rsidR="000E1D66">
        <w:rPr>
          <w:rFonts w:ascii="Arial" w:hAnsi="Arial" w:cs="Arial"/>
          <w:sz w:val="24"/>
        </w:rPr>
        <w:t>.</w:t>
      </w:r>
      <w:r w:rsidR="00AF4FBF">
        <w:rPr>
          <w:rFonts w:ascii="Arial" w:hAnsi="Arial" w:cs="Arial"/>
          <w:sz w:val="24"/>
        </w:rPr>
        <w:t>v</w:t>
      </w:r>
      <w:r w:rsidR="000E1D66">
        <w:rPr>
          <w:rFonts w:ascii="Arial" w:hAnsi="Arial" w:cs="Arial"/>
          <w:sz w:val="24"/>
        </w:rPr>
        <w:t>.</w:t>
      </w:r>
      <w:r w:rsidR="00AF4FBF">
        <w:rPr>
          <w:rFonts w:ascii="Arial" w:hAnsi="Arial" w:cs="Arial"/>
          <w:sz w:val="24"/>
        </w:rPr>
        <w:t xml:space="preserve"> € 2 vragen.</w:t>
      </w:r>
    </w:p>
    <w:p w14:paraId="5C01B9E0" w14:textId="5C86935D" w:rsidR="00566DA8" w:rsidRPr="00A523F8" w:rsidRDefault="00566DA8" w:rsidP="00DA13FB">
      <w:pPr>
        <w:pStyle w:val="Lijstalinea"/>
        <w:numPr>
          <w:ilvl w:val="0"/>
          <w:numId w:val="6"/>
        </w:numPr>
        <w:shd w:val="clear" w:color="auto" w:fill="FFFFFF" w:themeFill="background1"/>
        <w:rPr>
          <w:rFonts w:ascii="Arial" w:hAnsi="Arial" w:cs="Arial"/>
          <w:sz w:val="24"/>
        </w:rPr>
      </w:pPr>
      <w:r w:rsidRPr="00E80186">
        <w:rPr>
          <w:rFonts w:ascii="Arial" w:hAnsi="Arial" w:cs="Arial"/>
          <w:sz w:val="24"/>
        </w:rPr>
        <w:t xml:space="preserve">Studiedag MAS met rondleiding achter de schermen: Chris </w:t>
      </w:r>
      <w:r w:rsidR="001E3581" w:rsidRPr="00E80186">
        <w:rPr>
          <w:rFonts w:ascii="Arial" w:hAnsi="Arial" w:cs="Arial"/>
          <w:sz w:val="24"/>
        </w:rPr>
        <w:t>bevestigt dat i</w:t>
      </w:r>
      <w:r w:rsidRPr="00E80186">
        <w:rPr>
          <w:rFonts w:ascii="Arial" w:hAnsi="Arial" w:cs="Arial"/>
          <w:sz w:val="24"/>
        </w:rPr>
        <w:t>n juni de planning van de studiedag mogelijk</w:t>
      </w:r>
      <w:r w:rsidR="001E3581" w:rsidRPr="00E80186">
        <w:rPr>
          <w:rFonts w:ascii="Arial" w:hAnsi="Arial" w:cs="Arial"/>
          <w:sz w:val="24"/>
        </w:rPr>
        <w:t xml:space="preserve"> is</w:t>
      </w:r>
      <w:r w:rsidR="00CA2E3D" w:rsidRPr="00E80186">
        <w:rPr>
          <w:rFonts w:ascii="Arial" w:hAnsi="Arial" w:cs="Arial"/>
          <w:sz w:val="24"/>
        </w:rPr>
        <w:t xml:space="preserve">. </w:t>
      </w:r>
      <w:r w:rsidR="00E80186" w:rsidRPr="00E80186">
        <w:rPr>
          <w:rFonts w:ascii="Arial" w:hAnsi="Arial" w:cs="Arial"/>
          <w:sz w:val="24"/>
        </w:rPr>
        <w:t>D</w:t>
      </w:r>
      <w:r w:rsidR="00CA2E3D" w:rsidRPr="00E80186">
        <w:rPr>
          <w:rFonts w:ascii="Arial" w:hAnsi="Arial" w:cs="Arial"/>
          <w:sz w:val="24"/>
        </w:rPr>
        <w:t xml:space="preserve">e </w:t>
      </w:r>
      <w:r w:rsidRPr="00E80186">
        <w:rPr>
          <w:rFonts w:ascii="Arial" w:hAnsi="Arial" w:cs="Arial"/>
          <w:sz w:val="24"/>
        </w:rPr>
        <w:t xml:space="preserve">hoofdtechnieker, </w:t>
      </w:r>
      <w:r w:rsidR="00975A62">
        <w:rPr>
          <w:rFonts w:ascii="Arial" w:hAnsi="Arial" w:cs="Arial"/>
          <w:sz w:val="24"/>
        </w:rPr>
        <w:t>Kris</w:t>
      </w:r>
      <w:r w:rsidR="00CA2E3D" w:rsidRPr="00E80186">
        <w:rPr>
          <w:rFonts w:ascii="Arial" w:hAnsi="Arial" w:cs="Arial"/>
          <w:sz w:val="24"/>
        </w:rPr>
        <w:t xml:space="preserve">tof en </w:t>
      </w:r>
      <w:r w:rsidRPr="00E80186">
        <w:rPr>
          <w:rFonts w:ascii="Arial" w:hAnsi="Arial" w:cs="Arial"/>
          <w:sz w:val="24"/>
        </w:rPr>
        <w:t xml:space="preserve">Chris </w:t>
      </w:r>
      <w:r w:rsidR="00C836DE" w:rsidRPr="00E80186">
        <w:rPr>
          <w:rFonts w:ascii="Arial" w:hAnsi="Arial" w:cs="Arial"/>
          <w:sz w:val="24"/>
        </w:rPr>
        <w:t xml:space="preserve">zelf </w:t>
      </w:r>
      <w:r w:rsidRPr="00E80186">
        <w:rPr>
          <w:rFonts w:ascii="Arial" w:hAnsi="Arial" w:cs="Arial"/>
          <w:sz w:val="24"/>
        </w:rPr>
        <w:t xml:space="preserve">zullen hierbij aanwezig zijn. </w:t>
      </w:r>
      <w:r w:rsidR="00CA2E3D" w:rsidRPr="00E80186">
        <w:rPr>
          <w:rFonts w:ascii="Arial" w:hAnsi="Arial" w:cs="Arial"/>
          <w:sz w:val="24"/>
        </w:rPr>
        <w:t xml:space="preserve">Chris bezorgt voorkeurdata </w:t>
      </w:r>
      <w:r w:rsidR="007870A8">
        <w:rPr>
          <w:rFonts w:ascii="Arial" w:hAnsi="Arial" w:cs="Arial"/>
          <w:sz w:val="24"/>
        </w:rPr>
        <w:t>die voorgelegd worden aan de leden van de MAS.</w:t>
      </w:r>
    </w:p>
    <w:p w14:paraId="07381282" w14:textId="46FCB04C" w:rsidR="00771CBE" w:rsidRPr="00E65E8B" w:rsidRDefault="00E65E8B" w:rsidP="00DA13FB">
      <w:pPr>
        <w:pStyle w:val="Lijstalinea"/>
        <w:numPr>
          <w:ilvl w:val="0"/>
          <w:numId w:val="6"/>
        </w:numPr>
        <w:shd w:val="clear" w:color="auto" w:fill="FFFFFF" w:themeFill="background1"/>
        <w:rPr>
          <w:rFonts w:ascii="Arial" w:hAnsi="Arial" w:cs="Arial"/>
          <w:sz w:val="24"/>
        </w:rPr>
      </w:pPr>
      <w:r>
        <w:rPr>
          <w:rFonts w:ascii="Arial" w:hAnsi="Arial" w:cs="Arial"/>
          <w:sz w:val="24"/>
        </w:rPr>
        <w:t xml:space="preserve">Voorstellingen van </w:t>
      </w:r>
      <w:r w:rsidR="00F5589B">
        <w:rPr>
          <w:rFonts w:ascii="Arial" w:hAnsi="Arial" w:cs="Arial"/>
          <w:sz w:val="24"/>
        </w:rPr>
        <w:t>Jan Jaap Van der Wal</w:t>
      </w:r>
      <w:r w:rsidR="000564FD">
        <w:rPr>
          <w:rFonts w:ascii="Arial" w:hAnsi="Arial" w:cs="Arial"/>
          <w:sz w:val="24"/>
        </w:rPr>
        <w:t xml:space="preserve"> en Scala zijn </w:t>
      </w:r>
      <w:r w:rsidR="00F5589B">
        <w:rPr>
          <w:rFonts w:ascii="Arial" w:hAnsi="Arial" w:cs="Arial"/>
          <w:sz w:val="24"/>
        </w:rPr>
        <w:t>uitverkocht</w:t>
      </w:r>
      <w:r w:rsidR="000564FD">
        <w:rPr>
          <w:rFonts w:ascii="Arial" w:hAnsi="Arial" w:cs="Arial"/>
          <w:sz w:val="24"/>
        </w:rPr>
        <w:t>.</w:t>
      </w:r>
    </w:p>
    <w:p w14:paraId="0256E89A" w14:textId="77777777" w:rsidR="00C151C8" w:rsidRDefault="00C151C8" w:rsidP="003E064E">
      <w:pPr>
        <w:rPr>
          <w:rFonts w:ascii="SunAntwerpen Light" w:hAnsi="SunAntwerpen Light"/>
          <w:sz w:val="24"/>
        </w:rPr>
      </w:pPr>
    </w:p>
    <w:p w14:paraId="7B7DEE29" w14:textId="71A716E6" w:rsidR="0077610A" w:rsidRPr="0018358A" w:rsidRDefault="0077610A" w:rsidP="00DA13FB">
      <w:pPr>
        <w:pStyle w:val="Lijstalinea"/>
        <w:numPr>
          <w:ilvl w:val="0"/>
          <w:numId w:val="4"/>
        </w:numPr>
        <w:shd w:val="clear" w:color="auto" w:fill="B8CCE4" w:themeFill="accent1" w:themeFillTint="66"/>
        <w:rPr>
          <w:rFonts w:ascii="Arial" w:hAnsi="Arial" w:cs="Arial"/>
          <w:b/>
          <w:sz w:val="28"/>
          <w:szCs w:val="28"/>
        </w:rPr>
      </w:pPr>
      <w:r w:rsidRPr="0018358A">
        <w:rPr>
          <w:rFonts w:ascii="Arial" w:hAnsi="Arial" w:cs="Arial"/>
          <w:b/>
          <w:sz w:val="28"/>
          <w:szCs w:val="28"/>
        </w:rPr>
        <w:t>Adviezen</w:t>
      </w:r>
    </w:p>
    <w:p w14:paraId="29269B53" w14:textId="77777777" w:rsidR="004F63E3" w:rsidRPr="00EF23AA" w:rsidRDefault="004F63E3" w:rsidP="004F63E3">
      <w:pPr>
        <w:pStyle w:val="Lijstalinea"/>
        <w:ind w:left="502"/>
        <w:rPr>
          <w:rFonts w:ascii="SunAntwerpen Light" w:hAnsi="SunAntwerpen Light"/>
          <w:b/>
          <w:sz w:val="16"/>
          <w:szCs w:val="16"/>
        </w:rPr>
      </w:pPr>
    </w:p>
    <w:p w14:paraId="57AA74F1" w14:textId="1D5AA9BE" w:rsidR="00451BA7" w:rsidRDefault="00451BA7" w:rsidP="00DA13FB">
      <w:pPr>
        <w:pStyle w:val="Lijstalinea"/>
        <w:numPr>
          <w:ilvl w:val="0"/>
          <w:numId w:val="6"/>
        </w:numPr>
        <w:shd w:val="clear" w:color="auto" w:fill="FFFFFF" w:themeFill="background1"/>
        <w:rPr>
          <w:rFonts w:ascii="Arial" w:hAnsi="Arial" w:cs="Arial"/>
          <w:sz w:val="24"/>
        </w:rPr>
      </w:pPr>
      <w:r>
        <w:rPr>
          <w:rFonts w:ascii="Arial" w:hAnsi="Arial" w:cs="Arial"/>
          <w:sz w:val="24"/>
        </w:rPr>
        <w:t>SERME-2022-00</w:t>
      </w:r>
      <w:r w:rsidR="00240402">
        <w:rPr>
          <w:rFonts w:ascii="Arial" w:hAnsi="Arial" w:cs="Arial"/>
          <w:sz w:val="24"/>
        </w:rPr>
        <w:t>3</w:t>
      </w:r>
      <w:r>
        <w:rPr>
          <w:rFonts w:ascii="Arial" w:hAnsi="Arial" w:cs="Arial"/>
          <w:sz w:val="24"/>
        </w:rPr>
        <w:t xml:space="preserve">: De MAS heeft op </w:t>
      </w:r>
      <w:r w:rsidR="00140302">
        <w:rPr>
          <w:rFonts w:ascii="Arial" w:hAnsi="Arial" w:cs="Arial"/>
          <w:sz w:val="24"/>
        </w:rPr>
        <w:t>4</w:t>
      </w:r>
      <w:r>
        <w:rPr>
          <w:rFonts w:ascii="Arial" w:hAnsi="Arial" w:cs="Arial"/>
          <w:sz w:val="24"/>
        </w:rPr>
        <w:t xml:space="preserve"> </w:t>
      </w:r>
      <w:r w:rsidR="00140302">
        <w:rPr>
          <w:rFonts w:ascii="Arial" w:hAnsi="Arial" w:cs="Arial"/>
          <w:sz w:val="24"/>
        </w:rPr>
        <w:t>maart</w:t>
      </w:r>
      <w:r>
        <w:rPr>
          <w:rFonts w:ascii="Arial" w:hAnsi="Arial" w:cs="Arial"/>
          <w:sz w:val="24"/>
        </w:rPr>
        <w:t xml:space="preserve"> een advies ingediend over </w:t>
      </w:r>
      <w:r w:rsidR="004D03EB" w:rsidRPr="000E397C">
        <w:rPr>
          <w:rFonts w:ascii="Arial" w:hAnsi="Arial" w:cs="Arial"/>
          <w:sz w:val="24"/>
        </w:rPr>
        <w:t>een nieuw infrastructuursubsidiereglement.</w:t>
      </w:r>
    </w:p>
    <w:p w14:paraId="4155383D" w14:textId="10316BB4" w:rsidR="00451BA7" w:rsidRPr="008F16A6" w:rsidRDefault="00451BA7" w:rsidP="00DA13FB">
      <w:pPr>
        <w:pStyle w:val="Lijstalinea"/>
        <w:numPr>
          <w:ilvl w:val="0"/>
          <w:numId w:val="6"/>
        </w:numPr>
        <w:shd w:val="clear" w:color="auto" w:fill="FFFFFF" w:themeFill="background1"/>
        <w:rPr>
          <w:rFonts w:ascii="Arial" w:hAnsi="Arial" w:cs="Arial"/>
          <w:sz w:val="24"/>
        </w:rPr>
      </w:pPr>
      <w:r>
        <w:rPr>
          <w:rFonts w:ascii="Arial" w:hAnsi="Arial" w:cs="Arial"/>
          <w:sz w:val="24"/>
        </w:rPr>
        <w:t>SERME-2022-00</w:t>
      </w:r>
      <w:r w:rsidR="00140302">
        <w:rPr>
          <w:rFonts w:ascii="Arial" w:hAnsi="Arial" w:cs="Arial"/>
          <w:sz w:val="24"/>
        </w:rPr>
        <w:t>4</w:t>
      </w:r>
      <w:r>
        <w:rPr>
          <w:rFonts w:ascii="Arial" w:hAnsi="Arial" w:cs="Arial"/>
          <w:sz w:val="24"/>
        </w:rPr>
        <w:t xml:space="preserve">: De MAS heeft op </w:t>
      </w:r>
      <w:r w:rsidR="00140302">
        <w:rPr>
          <w:rFonts w:ascii="Arial" w:hAnsi="Arial" w:cs="Arial"/>
          <w:sz w:val="24"/>
        </w:rPr>
        <w:t>4 maart</w:t>
      </w:r>
      <w:r>
        <w:rPr>
          <w:rFonts w:ascii="Arial" w:hAnsi="Arial" w:cs="Arial"/>
          <w:sz w:val="24"/>
        </w:rPr>
        <w:t xml:space="preserve"> een advies ingediend over </w:t>
      </w:r>
      <w:r w:rsidR="00140302">
        <w:rPr>
          <w:rFonts w:ascii="Arial" w:hAnsi="Arial" w:cs="Arial"/>
          <w:sz w:val="24"/>
        </w:rPr>
        <w:t>het Zwaantjespad</w:t>
      </w:r>
      <w:r>
        <w:rPr>
          <w:rFonts w:ascii="Arial" w:hAnsi="Arial" w:cs="Arial"/>
          <w:sz w:val="24"/>
        </w:rPr>
        <w:t>.</w:t>
      </w:r>
    </w:p>
    <w:p w14:paraId="46C07A42" w14:textId="77777777" w:rsidR="00090523" w:rsidRDefault="001739AD" w:rsidP="00DA13FB">
      <w:pPr>
        <w:pStyle w:val="Lijstalinea"/>
        <w:numPr>
          <w:ilvl w:val="0"/>
          <w:numId w:val="6"/>
        </w:numPr>
        <w:shd w:val="clear" w:color="auto" w:fill="FFFFFF" w:themeFill="background1"/>
        <w:rPr>
          <w:rFonts w:ascii="Arial" w:hAnsi="Arial" w:cs="Arial"/>
          <w:sz w:val="24"/>
        </w:rPr>
      </w:pPr>
      <w:r>
        <w:rPr>
          <w:rFonts w:ascii="Arial" w:hAnsi="Arial" w:cs="Arial"/>
          <w:sz w:val="24"/>
        </w:rPr>
        <w:t xml:space="preserve">SERME-2022-005: De MAS heeft op 4 maart een advies ingediend over </w:t>
      </w:r>
      <w:r w:rsidR="00240402" w:rsidRPr="000E397C">
        <w:rPr>
          <w:rFonts w:ascii="Arial" w:hAnsi="Arial" w:cs="Arial"/>
          <w:sz w:val="24"/>
        </w:rPr>
        <w:t>de wekelijkse huisvuilophaling</w:t>
      </w:r>
      <w:r w:rsidR="004557A2">
        <w:rPr>
          <w:rFonts w:ascii="Arial" w:hAnsi="Arial" w:cs="Arial"/>
          <w:sz w:val="24"/>
        </w:rPr>
        <w:t>.</w:t>
      </w:r>
    </w:p>
    <w:p w14:paraId="0544C150" w14:textId="177A7776" w:rsidR="00F5589B" w:rsidRDefault="002657D0" w:rsidP="00DA13FB">
      <w:pPr>
        <w:pStyle w:val="Lijstalinea"/>
        <w:numPr>
          <w:ilvl w:val="0"/>
          <w:numId w:val="6"/>
        </w:numPr>
        <w:shd w:val="clear" w:color="auto" w:fill="FFFFFF" w:themeFill="background1"/>
        <w:rPr>
          <w:rFonts w:ascii="Arial" w:hAnsi="Arial" w:cs="Arial"/>
          <w:sz w:val="24"/>
        </w:rPr>
      </w:pPr>
      <w:r>
        <w:rPr>
          <w:rFonts w:ascii="Arial" w:hAnsi="Arial" w:cs="Arial"/>
          <w:sz w:val="24"/>
        </w:rPr>
        <w:t xml:space="preserve">SERME-2022-006: </w:t>
      </w:r>
      <w:r w:rsidR="00090523">
        <w:rPr>
          <w:rFonts w:ascii="Arial" w:hAnsi="Arial" w:cs="Arial"/>
          <w:sz w:val="24"/>
        </w:rPr>
        <w:t>De MAS adviseert het districtscollege om</w:t>
      </w:r>
      <w:r>
        <w:rPr>
          <w:rFonts w:ascii="Arial" w:hAnsi="Arial" w:cs="Arial"/>
          <w:sz w:val="24"/>
        </w:rPr>
        <w:t xml:space="preserve"> dropzones aan te leggen voor het parkeren van leensteps en leenscooters.</w:t>
      </w:r>
      <w:r w:rsidR="007870A8">
        <w:rPr>
          <w:rFonts w:ascii="Arial" w:hAnsi="Arial" w:cs="Arial"/>
          <w:sz w:val="24"/>
        </w:rPr>
        <w:t xml:space="preserve"> De aanwezige leden gaan akkoord met het ontwerp. De districtsschepen</w:t>
      </w:r>
      <w:r w:rsidR="00641A07" w:rsidRPr="00FB0C1B">
        <w:rPr>
          <w:rFonts w:ascii="Arial" w:hAnsi="Arial" w:cs="Arial"/>
          <w:sz w:val="24"/>
        </w:rPr>
        <w:t xml:space="preserve"> meldt </w:t>
      </w:r>
      <w:r w:rsidR="009C7ED0" w:rsidRPr="00FB0C1B">
        <w:rPr>
          <w:rFonts w:ascii="Arial" w:hAnsi="Arial" w:cs="Arial"/>
          <w:sz w:val="24"/>
        </w:rPr>
        <w:t xml:space="preserve">tijdens de pauze </w:t>
      </w:r>
      <w:r w:rsidR="00641A07" w:rsidRPr="00FB0C1B">
        <w:rPr>
          <w:rFonts w:ascii="Arial" w:hAnsi="Arial" w:cs="Arial"/>
          <w:sz w:val="24"/>
        </w:rPr>
        <w:t xml:space="preserve">dat dit </w:t>
      </w:r>
      <w:r w:rsidR="007870A8">
        <w:rPr>
          <w:rFonts w:ascii="Arial" w:hAnsi="Arial" w:cs="Arial"/>
          <w:sz w:val="24"/>
        </w:rPr>
        <w:t>item</w:t>
      </w:r>
      <w:r w:rsidR="00641A07" w:rsidRPr="00FB0C1B">
        <w:rPr>
          <w:rFonts w:ascii="Arial" w:hAnsi="Arial" w:cs="Arial"/>
          <w:sz w:val="24"/>
        </w:rPr>
        <w:t xml:space="preserve"> o</w:t>
      </w:r>
      <w:r w:rsidR="000515DA" w:rsidRPr="00FB0C1B">
        <w:rPr>
          <w:rFonts w:ascii="Arial" w:hAnsi="Arial" w:cs="Arial"/>
          <w:sz w:val="24"/>
        </w:rPr>
        <w:t>ndertussen</w:t>
      </w:r>
      <w:r w:rsidR="00641A07" w:rsidRPr="00FB0C1B">
        <w:rPr>
          <w:rFonts w:ascii="Arial" w:hAnsi="Arial" w:cs="Arial"/>
          <w:sz w:val="24"/>
        </w:rPr>
        <w:t xml:space="preserve"> werd</w:t>
      </w:r>
      <w:r w:rsidR="000515DA" w:rsidRPr="00FB0C1B">
        <w:rPr>
          <w:rFonts w:ascii="Arial" w:hAnsi="Arial" w:cs="Arial"/>
          <w:sz w:val="24"/>
        </w:rPr>
        <w:t xml:space="preserve"> besproken </w:t>
      </w:r>
      <w:r w:rsidR="00204CC2" w:rsidRPr="00FB0C1B">
        <w:rPr>
          <w:rFonts w:ascii="Arial" w:hAnsi="Arial" w:cs="Arial"/>
          <w:sz w:val="24"/>
        </w:rPr>
        <w:t xml:space="preserve">op </w:t>
      </w:r>
      <w:r w:rsidR="007870A8">
        <w:rPr>
          <w:rFonts w:ascii="Arial" w:hAnsi="Arial" w:cs="Arial"/>
          <w:sz w:val="24"/>
        </w:rPr>
        <w:t>het districtscollege.</w:t>
      </w:r>
    </w:p>
    <w:p w14:paraId="11856678" w14:textId="429188FA" w:rsidR="00B85B73" w:rsidRPr="00090523" w:rsidRDefault="00641A07" w:rsidP="00DA13FB">
      <w:pPr>
        <w:pStyle w:val="Lijstalinea"/>
        <w:numPr>
          <w:ilvl w:val="0"/>
          <w:numId w:val="6"/>
        </w:numPr>
        <w:shd w:val="clear" w:color="auto" w:fill="FFFFFF" w:themeFill="background1"/>
        <w:rPr>
          <w:rFonts w:ascii="Arial" w:hAnsi="Arial" w:cs="Arial"/>
          <w:sz w:val="24"/>
        </w:rPr>
      </w:pPr>
      <w:r>
        <w:rPr>
          <w:rFonts w:ascii="Arial" w:hAnsi="Arial" w:cs="Arial"/>
          <w:sz w:val="24"/>
        </w:rPr>
        <w:t xml:space="preserve">SERME-2022-007: </w:t>
      </w:r>
      <w:r w:rsidR="00B85B73">
        <w:rPr>
          <w:rFonts w:ascii="Arial" w:hAnsi="Arial" w:cs="Arial"/>
          <w:sz w:val="24"/>
        </w:rPr>
        <w:t xml:space="preserve">Advies fietsenstalling </w:t>
      </w:r>
      <w:r w:rsidR="00EB66C7">
        <w:rPr>
          <w:rFonts w:ascii="Arial" w:hAnsi="Arial" w:cs="Arial"/>
          <w:sz w:val="24"/>
        </w:rPr>
        <w:t xml:space="preserve">Bouckenborgh </w:t>
      </w:r>
      <w:r w:rsidR="00B85B73">
        <w:rPr>
          <w:rFonts w:ascii="Arial" w:hAnsi="Arial" w:cs="Arial"/>
          <w:sz w:val="24"/>
        </w:rPr>
        <w:t xml:space="preserve">opmaken </w:t>
      </w:r>
      <w:r w:rsidR="00D32D36">
        <w:rPr>
          <w:rFonts w:ascii="Arial" w:hAnsi="Arial" w:cs="Arial"/>
          <w:sz w:val="24"/>
        </w:rPr>
        <w:t>cfr. voorstel Sera.</w:t>
      </w:r>
      <w:r w:rsidR="00076E5D">
        <w:rPr>
          <w:rFonts w:ascii="Arial" w:hAnsi="Arial" w:cs="Arial"/>
          <w:sz w:val="24"/>
        </w:rPr>
        <w:t xml:space="preserve"> Zie vragen aan districtsschepen.</w:t>
      </w:r>
    </w:p>
    <w:p w14:paraId="225A0C9C" w14:textId="5F704C4E" w:rsidR="003C4FBA" w:rsidRDefault="003C4FBA" w:rsidP="00752CE7">
      <w:pPr>
        <w:rPr>
          <w:rFonts w:ascii="SunAntwerpen Light" w:hAnsi="SunAntwerpen Light"/>
          <w:sz w:val="24"/>
        </w:rPr>
      </w:pPr>
    </w:p>
    <w:p w14:paraId="359CA3BD" w14:textId="77777777" w:rsidR="00BA2AEF" w:rsidRPr="00BA2AEF" w:rsidRDefault="00BA2AEF" w:rsidP="00DA13FB">
      <w:pPr>
        <w:pStyle w:val="Lijstalinea"/>
        <w:numPr>
          <w:ilvl w:val="0"/>
          <w:numId w:val="4"/>
        </w:numPr>
        <w:shd w:val="clear" w:color="auto" w:fill="B8CCE4" w:themeFill="accent1" w:themeFillTint="66"/>
        <w:rPr>
          <w:rFonts w:ascii="Arial" w:hAnsi="Arial" w:cs="Arial"/>
          <w:b/>
          <w:sz w:val="28"/>
          <w:szCs w:val="28"/>
        </w:rPr>
      </w:pPr>
      <w:r w:rsidRPr="00BA2AEF">
        <w:rPr>
          <w:rFonts w:ascii="Arial" w:hAnsi="Arial" w:cs="Arial"/>
          <w:b/>
          <w:sz w:val="28"/>
          <w:szCs w:val="28"/>
        </w:rPr>
        <w:t>Studiedag: Schouwburg Noord met aansluitend wandeling. Voorstellen welkom.</w:t>
      </w:r>
    </w:p>
    <w:p w14:paraId="2FF4AE1C" w14:textId="77777777" w:rsidR="00BA2AEF" w:rsidRDefault="00BA2AEF" w:rsidP="00752CE7">
      <w:pPr>
        <w:rPr>
          <w:rFonts w:ascii="SunAntwerpen Light" w:hAnsi="SunAntwerpen Light"/>
          <w:sz w:val="24"/>
        </w:rPr>
      </w:pPr>
    </w:p>
    <w:p w14:paraId="23AE60B1" w14:textId="6C798AA3" w:rsidR="001371A9" w:rsidRDefault="007870A8" w:rsidP="00DA13FB">
      <w:pPr>
        <w:pStyle w:val="Lijstalinea"/>
        <w:numPr>
          <w:ilvl w:val="0"/>
          <w:numId w:val="6"/>
        </w:numPr>
        <w:shd w:val="clear" w:color="auto" w:fill="FFFFFF" w:themeFill="background1"/>
        <w:rPr>
          <w:rFonts w:ascii="Arial" w:hAnsi="Arial" w:cs="Arial"/>
          <w:sz w:val="24"/>
        </w:rPr>
      </w:pPr>
      <w:r>
        <w:rPr>
          <w:rFonts w:ascii="Arial" w:hAnsi="Arial" w:cs="Arial"/>
          <w:sz w:val="24"/>
        </w:rPr>
        <w:t xml:space="preserve">Van </w:t>
      </w:r>
      <w:r w:rsidR="001371A9">
        <w:rPr>
          <w:rFonts w:ascii="Arial" w:hAnsi="Arial" w:cs="Arial"/>
          <w:sz w:val="24"/>
        </w:rPr>
        <w:t xml:space="preserve">10 </w:t>
      </w:r>
      <w:r>
        <w:rPr>
          <w:rFonts w:ascii="Arial" w:hAnsi="Arial" w:cs="Arial"/>
          <w:sz w:val="24"/>
        </w:rPr>
        <w:t>tot</w:t>
      </w:r>
      <w:r w:rsidR="001371A9">
        <w:rPr>
          <w:rFonts w:ascii="Arial" w:hAnsi="Arial" w:cs="Arial"/>
          <w:sz w:val="24"/>
        </w:rPr>
        <w:t xml:space="preserve"> 11.30 uur: </w:t>
      </w:r>
      <w:r>
        <w:rPr>
          <w:rFonts w:ascii="Arial" w:hAnsi="Arial" w:cs="Arial"/>
          <w:sz w:val="24"/>
        </w:rPr>
        <w:t>rondleiding a</w:t>
      </w:r>
      <w:r w:rsidR="001371A9">
        <w:rPr>
          <w:rFonts w:ascii="Arial" w:hAnsi="Arial" w:cs="Arial"/>
          <w:sz w:val="24"/>
        </w:rPr>
        <w:t xml:space="preserve">chter de schermen van </w:t>
      </w:r>
      <w:r>
        <w:rPr>
          <w:rFonts w:ascii="Arial" w:hAnsi="Arial" w:cs="Arial"/>
          <w:sz w:val="24"/>
        </w:rPr>
        <w:t>s</w:t>
      </w:r>
      <w:r w:rsidR="001371A9">
        <w:rPr>
          <w:rFonts w:ascii="Arial" w:hAnsi="Arial" w:cs="Arial"/>
          <w:sz w:val="24"/>
        </w:rPr>
        <w:t>chouwburg Noord</w:t>
      </w:r>
      <w:r w:rsidR="000B04CC">
        <w:rPr>
          <w:rFonts w:ascii="Arial" w:hAnsi="Arial" w:cs="Arial"/>
          <w:sz w:val="24"/>
        </w:rPr>
        <w:t>.</w:t>
      </w:r>
    </w:p>
    <w:p w14:paraId="2F277C3B" w14:textId="2A8C11CA" w:rsidR="000B04CC" w:rsidRDefault="000B04CC" w:rsidP="00DA13FB">
      <w:pPr>
        <w:pStyle w:val="Lijstalinea"/>
        <w:numPr>
          <w:ilvl w:val="0"/>
          <w:numId w:val="6"/>
        </w:numPr>
        <w:shd w:val="clear" w:color="auto" w:fill="FFFFFF" w:themeFill="background1"/>
        <w:rPr>
          <w:rFonts w:ascii="Arial" w:hAnsi="Arial" w:cs="Arial"/>
          <w:sz w:val="24"/>
        </w:rPr>
      </w:pPr>
      <w:r>
        <w:rPr>
          <w:rFonts w:ascii="Arial" w:hAnsi="Arial" w:cs="Arial"/>
          <w:sz w:val="24"/>
        </w:rPr>
        <w:t xml:space="preserve">Wandeling naar eetgelegenheid: </w:t>
      </w:r>
      <w:r w:rsidR="00A523F8">
        <w:rPr>
          <w:rFonts w:ascii="Arial" w:hAnsi="Arial" w:cs="Arial"/>
          <w:sz w:val="24"/>
        </w:rPr>
        <w:t xml:space="preserve">Distelhoek </w:t>
      </w:r>
      <w:r w:rsidR="00392377">
        <w:rPr>
          <w:rFonts w:ascii="Arial" w:hAnsi="Arial" w:cs="Arial"/>
          <w:sz w:val="24"/>
        </w:rPr>
        <w:t>of Tot straks.</w:t>
      </w:r>
    </w:p>
    <w:p w14:paraId="6E7A3184" w14:textId="5EB7BAC5" w:rsidR="000B04CC" w:rsidRDefault="007870A8" w:rsidP="00DA13FB">
      <w:pPr>
        <w:pStyle w:val="Lijstalinea"/>
        <w:numPr>
          <w:ilvl w:val="0"/>
          <w:numId w:val="6"/>
        </w:numPr>
        <w:shd w:val="clear" w:color="auto" w:fill="FFFFFF" w:themeFill="background1"/>
        <w:rPr>
          <w:rFonts w:ascii="Arial" w:hAnsi="Arial" w:cs="Arial"/>
          <w:sz w:val="24"/>
        </w:rPr>
      </w:pPr>
      <w:r>
        <w:rPr>
          <w:rFonts w:ascii="Arial" w:hAnsi="Arial" w:cs="Arial"/>
          <w:sz w:val="24"/>
        </w:rPr>
        <w:t>Rond 14.00 uur start wa</w:t>
      </w:r>
      <w:r w:rsidR="00392377">
        <w:rPr>
          <w:rFonts w:ascii="Arial" w:hAnsi="Arial" w:cs="Arial"/>
          <w:sz w:val="24"/>
        </w:rPr>
        <w:t>ndeling</w:t>
      </w:r>
      <w:r>
        <w:rPr>
          <w:rFonts w:ascii="Arial" w:hAnsi="Arial" w:cs="Arial"/>
          <w:sz w:val="24"/>
        </w:rPr>
        <w:t xml:space="preserve"> </w:t>
      </w:r>
      <w:r w:rsidR="00C354FA" w:rsidRPr="00C354FA">
        <w:rPr>
          <w:rFonts w:ascii="Arial" w:hAnsi="Arial" w:cs="Arial"/>
          <w:szCs w:val="22"/>
        </w:rPr>
        <w:t>(zie hoger welke mogelijkheden)</w:t>
      </w:r>
      <w:r w:rsidR="00C354FA">
        <w:rPr>
          <w:rFonts w:ascii="Arial" w:hAnsi="Arial" w:cs="Arial"/>
          <w:szCs w:val="22"/>
        </w:rPr>
        <w:t>.</w:t>
      </w:r>
      <w:r w:rsidR="003726B8">
        <w:rPr>
          <w:rFonts w:ascii="Arial" w:hAnsi="Arial" w:cs="Arial"/>
          <w:sz w:val="24"/>
        </w:rPr>
        <w:t xml:space="preserve"> </w:t>
      </w:r>
    </w:p>
    <w:p w14:paraId="2AACB7CD" w14:textId="6014791A" w:rsidR="0085081E" w:rsidRPr="00BC2D8C" w:rsidRDefault="00C354FA" w:rsidP="00DA13FB">
      <w:pPr>
        <w:pStyle w:val="Lijstalinea"/>
        <w:numPr>
          <w:ilvl w:val="0"/>
          <w:numId w:val="6"/>
        </w:numPr>
        <w:shd w:val="clear" w:color="auto" w:fill="FFFFFF" w:themeFill="background1"/>
        <w:rPr>
          <w:rFonts w:ascii="Arial" w:hAnsi="Arial" w:cs="Arial"/>
          <w:sz w:val="24"/>
        </w:rPr>
      </w:pPr>
      <w:r>
        <w:rPr>
          <w:rFonts w:ascii="Arial" w:hAnsi="Arial" w:cs="Arial"/>
          <w:sz w:val="24"/>
        </w:rPr>
        <w:t xml:space="preserve">Na de wandeling </w:t>
      </w:r>
      <w:r w:rsidR="00215D65">
        <w:rPr>
          <w:rFonts w:ascii="Arial" w:hAnsi="Arial" w:cs="Arial"/>
          <w:sz w:val="24"/>
        </w:rPr>
        <w:t xml:space="preserve">ofwel </w:t>
      </w:r>
      <w:r w:rsidR="00BC2D8C">
        <w:rPr>
          <w:rFonts w:ascii="Arial" w:hAnsi="Arial" w:cs="Arial"/>
          <w:sz w:val="24"/>
        </w:rPr>
        <w:t>drankje ofwel ijsje eten.</w:t>
      </w:r>
    </w:p>
    <w:p w14:paraId="11B0EBC5" w14:textId="77777777" w:rsidR="00BA2AEF" w:rsidRDefault="00BA2AEF" w:rsidP="00752CE7">
      <w:pPr>
        <w:rPr>
          <w:rFonts w:ascii="SunAntwerpen Light" w:hAnsi="SunAntwerpen Light"/>
          <w:sz w:val="24"/>
        </w:rPr>
      </w:pPr>
    </w:p>
    <w:p w14:paraId="24D1B443" w14:textId="77777777" w:rsidR="00C354FA" w:rsidRDefault="00C354FA" w:rsidP="00752CE7">
      <w:pPr>
        <w:rPr>
          <w:rFonts w:ascii="SunAntwerpen Light" w:hAnsi="SunAntwerpen Light"/>
          <w:sz w:val="24"/>
        </w:rPr>
      </w:pPr>
    </w:p>
    <w:p w14:paraId="0E62F16E" w14:textId="7C7CEBD5" w:rsidR="004363C1" w:rsidRPr="00C27245" w:rsidRDefault="004363C1" w:rsidP="00DA13FB">
      <w:pPr>
        <w:pStyle w:val="Lijstalinea"/>
        <w:numPr>
          <w:ilvl w:val="0"/>
          <w:numId w:val="4"/>
        </w:numPr>
        <w:shd w:val="clear" w:color="auto" w:fill="B8CCE4" w:themeFill="accent1" w:themeFillTint="66"/>
        <w:rPr>
          <w:rFonts w:ascii="Arial" w:hAnsi="Arial" w:cs="Arial"/>
          <w:b/>
          <w:sz w:val="28"/>
          <w:szCs w:val="28"/>
        </w:rPr>
      </w:pPr>
      <w:r w:rsidRPr="00C27245">
        <w:rPr>
          <w:rFonts w:ascii="Arial" w:hAnsi="Arial" w:cs="Arial"/>
          <w:b/>
          <w:sz w:val="28"/>
          <w:szCs w:val="28"/>
        </w:rPr>
        <w:t>Evaluaties</w:t>
      </w:r>
    </w:p>
    <w:p w14:paraId="6222DDF4" w14:textId="77777777" w:rsidR="004363C1" w:rsidRPr="003C4FBA" w:rsidRDefault="004363C1" w:rsidP="003C4FBA">
      <w:pPr>
        <w:pStyle w:val="Lijstalinea"/>
        <w:ind w:left="502"/>
        <w:rPr>
          <w:rFonts w:ascii="SunAntwerpen Light" w:hAnsi="SunAntwerpen Light"/>
          <w:b/>
          <w:sz w:val="16"/>
          <w:szCs w:val="16"/>
        </w:rPr>
      </w:pPr>
    </w:p>
    <w:p w14:paraId="35565F7E" w14:textId="382FB545" w:rsidR="00C354FA" w:rsidRDefault="00756E54" w:rsidP="007A355F">
      <w:pPr>
        <w:rPr>
          <w:rFonts w:ascii="Arial" w:hAnsi="Arial" w:cs="Arial"/>
          <w:sz w:val="24"/>
          <w:u w:val="single"/>
        </w:rPr>
      </w:pPr>
      <w:r w:rsidRPr="00D74249">
        <w:rPr>
          <w:rFonts w:ascii="Arial" w:hAnsi="Arial" w:cs="Arial"/>
          <w:sz w:val="24"/>
          <w:u w:val="single"/>
        </w:rPr>
        <w:t>Kleine</w:t>
      </w:r>
      <w:r w:rsidRPr="000B4A11">
        <w:rPr>
          <w:rFonts w:ascii="Arial" w:hAnsi="Arial" w:cs="Arial"/>
          <w:sz w:val="24"/>
          <w:u w:val="single"/>
        </w:rPr>
        <w:t xml:space="preserve"> Flandrien</w:t>
      </w:r>
      <w:r w:rsidR="00C354FA">
        <w:rPr>
          <w:rFonts w:ascii="Arial" w:hAnsi="Arial" w:cs="Arial"/>
          <w:sz w:val="24"/>
          <w:u w:val="single"/>
        </w:rPr>
        <w:t xml:space="preserve"> </w:t>
      </w:r>
    </w:p>
    <w:p w14:paraId="2E1BA8B5" w14:textId="6A47BECA" w:rsidR="00C354FA" w:rsidRDefault="007E4E47" w:rsidP="00C354FA">
      <w:pPr>
        <w:pStyle w:val="Lijstalinea"/>
        <w:numPr>
          <w:ilvl w:val="0"/>
          <w:numId w:val="29"/>
        </w:numPr>
        <w:rPr>
          <w:rFonts w:ascii="Arial" w:hAnsi="Arial" w:cs="Arial"/>
          <w:sz w:val="24"/>
        </w:rPr>
      </w:pPr>
      <w:r w:rsidRPr="00C354FA">
        <w:rPr>
          <w:rFonts w:ascii="Arial" w:hAnsi="Arial" w:cs="Arial"/>
          <w:sz w:val="24"/>
        </w:rPr>
        <w:t xml:space="preserve">Op vraag van </w:t>
      </w:r>
      <w:r w:rsidR="00C354FA" w:rsidRPr="00C354FA">
        <w:rPr>
          <w:rFonts w:ascii="Arial" w:hAnsi="Arial" w:cs="Arial"/>
          <w:sz w:val="24"/>
        </w:rPr>
        <w:t xml:space="preserve">de </w:t>
      </w:r>
      <w:proofErr w:type="spellStart"/>
      <w:r w:rsidR="00517518">
        <w:rPr>
          <w:rFonts w:ascii="Arial" w:hAnsi="Arial" w:cs="Arial"/>
          <w:sz w:val="24"/>
        </w:rPr>
        <w:t>c</w:t>
      </w:r>
      <w:r w:rsidR="00517518" w:rsidRPr="00C354FA">
        <w:rPr>
          <w:rFonts w:ascii="Arial" w:hAnsi="Arial" w:cs="Arial"/>
          <w:sz w:val="24"/>
        </w:rPr>
        <w:t>ultuurantenne</w:t>
      </w:r>
      <w:proofErr w:type="spellEnd"/>
      <w:r w:rsidR="00C354FA" w:rsidRPr="00C354FA">
        <w:rPr>
          <w:rFonts w:ascii="Arial" w:hAnsi="Arial" w:cs="Arial"/>
          <w:sz w:val="24"/>
        </w:rPr>
        <w:t xml:space="preserve"> en de seniorenconsulente </w:t>
      </w:r>
      <w:r w:rsidRPr="00C354FA">
        <w:rPr>
          <w:rFonts w:ascii="Arial" w:hAnsi="Arial" w:cs="Arial"/>
          <w:sz w:val="24"/>
        </w:rPr>
        <w:t xml:space="preserve"> zijn </w:t>
      </w:r>
      <w:r w:rsidR="00B85B73" w:rsidRPr="00C354FA">
        <w:rPr>
          <w:rFonts w:ascii="Arial" w:hAnsi="Arial" w:cs="Arial"/>
          <w:sz w:val="24"/>
        </w:rPr>
        <w:t>Marc</w:t>
      </w:r>
      <w:r w:rsidR="00C354FA" w:rsidRPr="00C354FA">
        <w:rPr>
          <w:rFonts w:ascii="Arial" w:hAnsi="Arial" w:cs="Arial"/>
          <w:sz w:val="24"/>
        </w:rPr>
        <w:t xml:space="preserve"> </w:t>
      </w:r>
      <w:r w:rsidR="00B85B73" w:rsidRPr="00C354FA">
        <w:rPr>
          <w:rFonts w:ascii="Arial" w:hAnsi="Arial" w:cs="Arial"/>
          <w:sz w:val="24"/>
        </w:rPr>
        <w:t xml:space="preserve">en </w:t>
      </w:r>
      <w:r w:rsidRPr="00C354FA">
        <w:rPr>
          <w:rFonts w:ascii="Arial" w:hAnsi="Arial" w:cs="Arial"/>
          <w:sz w:val="24"/>
        </w:rPr>
        <w:t>Chris</w:t>
      </w:r>
      <w:r w:rsidR="00B85B73" w:rsidRPr="00C354FA">
        <w:rPr>
          <w:rFonts w:ascii="Arial" w:hAnsi="Arial" w:cs="Arial"/>
          <w:sz w:val="24"/>
        </w:rPr>
        <w:t xml:space="preserve"> gaan helpen. </w:t>
      </w:r>
      <w:r w:rsidR="00C354FA" w:rsidRPr="00C354FA">
        <w:rPr>
          <w:rFonts w:ascii="Arial" w:hAnsi="Arial" w:cs="Arial"/>
          <w:szCs w:val="22"/>
        </w:rPr>
        <w:t xml:space="preserve">(Guy had zich ook opgegeven maar er was inmiddels </w:t>
      </w:r>
      <w:r w:rsidR="00C354FA">
        <w:rPr>
          <w:rFonts w:ascii="Arial" w:hAnsi="Arial" w:cs="Arial"/>
          <w:szCs w:val="22"/>
        </w:rPr>
        <w:t>hulp</w:t>
      </w:r>
      <w:r w:rsidR="00C354FA" w:rsidRPr="00C354FA">
        <w:rPr>
          <w:rFonts w:ascii="Arial" w:hAnsi="Arial" w:cs="Arial"/>
          <w:szCs w:val="22"/>
        </w:rPr>
        <w:t xml:space="preserve"> genoeg)</w:t>
      </w:r>
      <w:r w:rsidR="00C354FA" w:rsidRPr="00C354FA">
        <w:rPr>
          <w:rFonts w:ascii="Arial" w:hAnsi="Arial" w:cs="Arial"/>
          <w:sz w:val="24"/>
        </w:rPr>
        <w:t>.</w:t>
      </w:r>
    </w:p>
    <w:p w14:paraId="1438B937" w14:textId="77777777" w:rsidR="00C354FA" w:rsidRDefault="007E4E47" w:rsidP="00C354FA">
      <w:pPr>
        <w:pStyle w:val="Lijstalinea"/>
        <w:numPr>
          <w:ilvl w:val="0"/>
          <w:numId w:val="29"/>
        </w:numPr>
        <w:rPr>
          <w:rFonts w:ascii="Arial" w:hAnsi="Arial" w:cs="Arial"/>
          <w:sz w:val="24"/>
        </w:rPr>
      </w:pPr>
      <w:r w:rsidRPr="00C354FA">
        <w:rPr>
          <w:rFonts w:ascii="Arial" w:hAnsi="Arial" w:cs="Arial"/>
          <w:sz w:val="24"/>
        </w:rPr>
        <w:lastRenderedPageBreak/>
        <w:t>Voor de aanwezige l</w:t>
      </w:r>
      <w:r w:rsidR="00B85B73" w:rsidRPr="00C354FA">
        <w:rPr>
          <w:rFonts w:ascii="Arial" w:hAnsi="Arial" w:cs="Arial"/>
          <w:sz w:val="24"/>
        </w:rPr>
        <w:t xml:space="preserve">eerlingen </w:t>
      </w:r>
      <w:r w:rsidRPr="00C354FA">
        <w:rPr>
          <w:rFonts w:ascii="Arial" w:hAnsi="Arial" w:cs="Arial"/>
          <w:sz w:val="24"/>
        </w:rPr>
        <w:t xml:space="preserve">van het </w:t>
      </w:r>
      <w:r w:rsidR="00B85B73" w:rsidRPr="00C354FA">
        <w:rPr>
          <w:rFonts w:ascii="Arial" w:hAnsi="Arial" w:cs="Arial"/>
          <w:sz w:val="24"/>
        </w:rPr>
        <w:t>4</w:t>
      </w:r>
      <w:r w:rsidR="00B85B73" w:rsidRPr="00C354FA">
        <w:rPr>
          <w:rFonts w:ascii="Arial" w:hAnsi="Arial" w:cs="Arial"/>
          <w:sz w:val="24"/>
          <w:vertAlign w:val="superscript"/>
        </w:rPr>
        <w:t>de</w:t>
      </w:r>
      <w:r w:rsidR="00B85B73" w:rsidRPr="00C354FA">
        <w:rPr>
          <w:rFonts w:ascii="Arial" w:hAnsi="Arial" w:cs="Arial"/>
          <w:sz w:val="24"/>
        </w:rPr>
        <w:t xml:space="preserve"> en 5</w:t>
      </w:r>
      <w:r w:rsidR="00B85B73" w:rsidRPr="00C354FA">
        <w:rPr>
          <w:rFonts w:ascii="Arial" w:hAnsi="Arial" w:cs="Arial"/>
          <w:sz w:val="24"/>
          <w:vertAlign w:val="superscript"/>
        </w:rPr>
        <w:t>de</w:t>
      </w:r>
      <w:r w:rsidR="00B85B73" w:rsidRPr="00C354FA">
        <w:rPr>
          <w:rFonts w:ascii="Arial" w:hAnsi="Arial" w:cs="Arial"/>
          <w:sz w:val="24"/>
        </w:rPr>
        <w:t xml:space="preserve"> leerjaar </w:t>
      </w:r>
      <w:r w:rsidRPr="00C354FA">
        <w:rPr>
          <w:rFonts w:ascii="Arial" w:hAnsi="Arial" w:cs="Arial"/>
          <w:sz w:val="24"/>
        </w:rPr>
        <w:t>was dit een</w:t>
      </w:r>
      <w:r w:rsidR="00B85B73" w:rsidRPr="00C354FA">
        <w:rPr>
          <w:rFonts w:ascii="Arial" w:hAnsi="Arial" w:cs="Arial"/>
          <w:sz w:val="24"/>
        </w:rPr>
        <w:t xml:space="preserve"> soort sportdag</w:t>
      </w:r>
      <w:r w:rsidRPr="00C354FA">
        <w:rPr>
          <w:rFonts w:ascii="Arial" w:hAnsi="Arial" w:cs="Arial"/>
          <w:sz w:val="24"/>
        </w:rPr>
        <w:t xml:space="preserve">. Er was een </w:t>
      </w:r>
      <w:r w:rsidR="00F16BFC" w:rsidRPr="00C354FA">
        <w:rPr>
          <w:rFonts w:ascii="Arial" w:hAnsi="Arial" w:cs="Arial"/>
          <w:sz w:val="24"/>
        </w:rPr>
        <w:t>fiets</w:t>
      </w:r>
      <w:r w:rsidR="00B85B73" w:rsidRPr="00C354FA">
        <w:rPr>
          <w:rFonts w:ascii="Arial" w:hAnsi="Arial" w:cs="Arial"/>
          <w:sz w:val="24"/>
        </w:rPr>
        <w:t xml:space="preserve">parcours met heuvels </w:t>
      </w:r>
      <w:r w:rsidR="00F16BFC" w:rsidRPr="00C354FA">
        <w:rPr>
          <w:rFonts w:ascii="Arial" w:hAnsi="Arial" w:cs="Arial"/>
          <w:sz w:val="24"/>
        </w:rPr>
        <w:t xml:space="preserve">en een </w:t>
      </w:r>
      <w:r w:rsidR="00B85B73" w:rsidRPr="00C354FA">
        <w:rPr>
          <w:rFonts w:ascii="Arial" w:hAnsi="Arial" w:cs="Arial"/>
          <w:sz w:val="24"/>
        </w:rPr>
        <w:t xml:space="preserve">wielrennersschool </w:t>
      </w:r>
      <w:r w:rsidR="00F16BFC" w:rsidRPr="00C354FA">
        <w:rPr>
          <w:rFonts w:ascii="Arial" w:hAnsi="Arial" w:cs="Arial"/>
          <w:sz w:val="24"/>
        </w:rPr>
        <w:t xml:space="preserve">zorgde </w:t>
      </w:r>
      <w:r w:rsidR="001D0F63" w:rsidRPr="00C354FA">
        <w:rPr>
          <w:rFonts w:ascii="Arial" w:hAnsi="Arial" w:cs="Arial"/>
          <w:sz w:val="24"/>
        </w:rPr>
        <w:t xml:space="preserve">voor </w:t>
      </w:r>
      <w:r w:rsidR="005544C4" w:rsidRPr="00C354FA">
        <w:rPr>
          <w:rFonts w:ascii="Arial" w:hAnsi="Arial" w:cs="Arial"/>
          <w:sz w:val="24"/>
        </w:rPr>
        <w:t xml:space="preserve">de </w:t>
      </w:r>
      <w:r w:rsidR="00B85B73" w:rsidRPr="00C354FA">
        <w:rPr>
          <w:rFonts w:ascii="Arial" w:hAnsi="Arial" w:cs="Arial"/>
          <w:sz w:val="24"/>
        </w:rPr>
        <w:t>begeleiding</w:t>
      </w:r>
      <w:r w:rsidR="00040A19" w:rsidRPr="00C354FA">
        <w:rPr>
          <w:rFonts w:ascii="Arial" w:hAnsi="Arial" w:cs="Arial"/>
          <w:sz w:val="24"/>
        </w:rPr>
        <w:t xml:space="preserve">. Ze </w:t>
      </w:r>
      <w:r w:rsidR="005544C4" w:rsidRPr="00C354FA">
        <w:rPr>
          <w:rFonts w:ascii="Arial" w:hAnsi="Arial" w:cs="Arial"/>
          <w:sz w:val="24"/>
        </w:rPr>
        <w:t>mochten</w:t>
      </w:r>
      <w:r w:rsidR="001D0F63" w:rsidRPr="00C354FA">
        <w:rPr>
          <w:rFonts w:ascii="Arial" w:hAnsi="Arial" w:cs="Arial"/>
          <w:sz w:val="24"/>
        </w:rPr>
        <w:t xml:space="preserve"> rijden op rollen met </w:t>
      </w:r>
      <w:r w:rsidR="00040A19" w:rsidRPr="00C354FA">
        <w:rPr>
          <w:rFonts w:ascii="Arial" w:hAnsi="Arial" w:cs="Arial"/>
          <w:sz w:val="24"/>
        </w:rPr>
        <w:t>vier</w:t>
      </w:r>
      <w:r w:rsidR="001D0F63" w:rsidRPr="00C354FA">
        <w:rPr>
          <w:rFonts w:ascii="Arial" w:hAnsi="Arial" w:cs="Arial"/>
          <w:sz w:val="24"/>
        </w:rPr>
        <w:t xml:space="preserve"> </w:t>
      </w:r>
      <w:r w:rsidR="00C354FA">
        <w:rPr>
          <w:rFonts w:ascii="Arial" w:hAnsi="Arial" w:cs="Arial"/>
          <w:sz w:val="24"/>
        </w:rPr>
        <w:t>naast</w:t>
      </w:r>
      <w:r w:rsidR="001D0F63" w:rsidRPr="00C354FA">
        <w:rPr>
          <w:rFonts w:ascii="Arial" w:hAnsi="Arial" w:cs="Arial"/>
          <w:sz w:val="24"/>
        </w:rPr>
        <w:t xml:space="preserve"> elkaar</w:t>
      </w:r>
      <w:r w:rsidR="005544C4" w:rsidRPr="00C354FA">
        <w:rPr>
          <w:rFonts w:ascii="Arial" w:hAnsi="Arial" w:cs="Arial"/>
          <w:sz w:val="24"/>
        </w:rPr>
        <w:t xml:space="preserve">, </w:t>
      </w:r>
      <w:r w:rsidR="009E14B4" w:rsidRPr="00C354FA">
        <w:rPr>
          <w:rFonts w:ascii="Arial" w:hAnsi="Arial" w:cs="Arial"/>
          <w:sz w:val="24"/>
        </w:rPr>
        <w:t xml:space="preserve">op ontdekking in een </w:t>
      </w:r>
      <w:r w:rsidR="00B85B73" w:rsidRPr="00C354FA">
        <w:rPr>
          <w:rFonts w:ascii="Arial" w:hAnsi="Arial" w:cs="Arial"/>
          <w:sz w:val="24"/>
        </w:rPr>
        <w:t xml:space="preserve">auto </w:t>
      </w:r>
      <w:r w:rsidR="009E14B4" w:rsidRPr="00C354FA">
        <w:rPr>
          <w:rFonts w:ascii="Arial" w:hAnsi="Arial" w:cs="Arial"/>
          <w:sz w:val="24"/>
        </w:rPr>
        <w:t xml:space="preserve">van </w:t>
      </w:r>
      <w:r w:rsidR="00B85B73" w:rsidRPr="00C354FA">
        <w:rPr>
          <w:rFonts w:ascii="Arial" w:hAnsi="Arial" w:cs="Arial"/>
          <w:sz w:val="24"/>
        </w:rPr>
        <w:t>Lotto-Soudal</w:t>
      </w:r>
      <w:bookmarkStart w:id="0" w:name="_GoBack"/>
      <w:bookmarkEnd w:id="0"/>
      <w:r w:rsidR="00040A19" w:rsidRPr="00C354FA">
        <w:rPr>
          <w:rFonts w:ascii="Arial" w:hAnsi="Arial" w:cs="Arial"/>
          <w:sz w:val="24"/>
        </w:rPr>
        <w:t xml:space="preserve"> en </w:t>
      </w:r>
      <w:r w:rsidR="005544C4" w:rsidRPr="00C354FA">
        <w:rPr>
          <w:rFonts w:ascii="Arial" w:hAnsi="Arial" w:cs="Arial"/>
          <w:sz w:val="24"/>
        </w:rPr>
        <w:t xml:space="preserve">ze </w:t>
      </w:r>
      <w:r w:rsidR="00040A19" w:rsidRPr="00C354FA">
        <w:rPr>
          <w:rFonts w:ascii="Arial" w:hAnsi="Arial" w:cs="Arial"/>
          <w:sz w:val="24"/>
        </w:rPr>
        <w:t xml:space="preserve">konden op de foto </w:t>
      </w:r>
      <w:r w:rsidR="00B85B73" w:rsidRPr="00C354FA">
        <w:rPr>
          <w:rFonts w:ascii="Arial" w:hAnsi="Arial" w:cs="Arial"/>
          <w:sz w:val="24"/>
        </w:rPr>
        <w:t xml:space="preserve">met </w:t>
      </w:r>
      <w:r w:rsidR="00040A19" w:rsidRPr="00C354FA">
        <w:rPr>
          <w:rFonts w:ascii="Arial" w:hAnsi="Arial" w:cs="Arial"/>
          <w:sz w:val="24"/>
        </w:rPr>
        <w:t xml:space="preserve">de </w:t>
      </w:r>
      <w:r w:rsidR="00C354FA">
        <w:rPr>
          <w:rFonts w:ascii="Arial" w:hAnsi="Arial" w:cs="Arial"/>
          <w:sz w:val="24"/>
        </w:rPr>
        <w:t>sponsors.</w:t>
      </w:r>
    </w:p>
    <w:p w14:paraId="49703CC0" w14:textId="5F262388" w:rsidR="007A355F" w:rsidRDefault="00040A19" w:rsidP="00C354FA">
      <w:pPr>
        <w:pStyle w:val="Lijstalinea"/>
        <w:numPr>
          <w:ilvl w:val="0"/>
          <w:numId w:val="29"/>
        </w:numPr>
        <w:rPr>
          <w:rFonts w:ascii="Arial" w:hAnsi="Arial" w:cs="Arial"/>
          <w:sz w:val="24"/>
        </w:rPr>
      </w:pPr>
      <w:r w:rsidRPr="00C354FA">
        <w:rPr>
          <w:rFonts w:ascii="Arial" w:hAnsi="Arial" w:cs="Arial"/>
          <w:sz w:val="24"/>
        </w:rPr>
        <w:t>Dit i</w:t>
      </w:r>
      <w:r w:rsidR="00B85B73" w:rsidRPr="00C354FA">
        <w:rPr>
          <w:rFonts w:ascii="Arial" w:hAnsi="Arial" w:cs="Arial"/>
          <w:sz w:val="24"/>
        </w:rPr>
        <w:t>ntergenerationeel project</w:t>
      </w:r>
      <w:r w:rsidRPr="00C354FA">
        <w:rPr>
          <w:rFonts w:ascii="Arial" w:hAnsi="Arial" w:cs="Arial"/>
          <w:sz w:val="24"/>
        </w:rPr>
        <w:t xml:space="preserve"> </w:t>
      </w:r>
      <w:r w:rsidR="000B4A11" w:rsidRPr="00C354FA">
        <w:rPr>
          <w:rFonts w:ascii="Arial" w:hAnsi="Arial" w:cs="Arial"/>
          <w:sz w:val="24"/>
        </w:rPr>
        <w:t>was echt een p</w:t>
      </w:r>
      <w:r w:rsidRPr="00C354FA">
        <w:rPr>
          <w:rFonts w:ascii="Arial" w:hAnsi="Arial" w:cs="Arial"/>
          <w:sz w:val="24"/>
        </w:rPr>
        <w:t>lezante activiteit</w:t>
      </w:r>
      <w:r w:rsidR="000B4A11" w:rsidRPr="00C354FA">
        <w:rPr>
          <w:rFonts w:ascii="Arial" w:hAnsi="Arial" w:cs="Arial"/>
          <w:sz w:val="24"/>
        </w:rPr>
        <w:t xml:space="preserve">. </w:t>
      </w:r>
      <w:r w:rsidR="001B07CF" w:rsidRPr="00C354FA">
        <w:rPr>
          <w:rFonts w:ascii="Arial" w:hAnsi="Arial" w:cs="Arial"/>
          <w:sz w:val="24"/>
        </w:rPr>
        <w:t xml:space="preserve">Elke deelnemer kreeg </w:t>
      </w:r>
      <w:r w:rsidR="000B4A11" w:rsidRPr="00C354FA">
        <w:rPr>
          <w:rFonts w:ascii="Arial" w:hAnsi="Arial" w:cs="Arial"/>
          <w:sz w:val="24"/>
        </w:rPr>
        <w:t xml:space="preserve">een </w:t>
      </w:r>
      <w:r w:rsidR="001B07CF" w:rsidRPr="00C354FA">
        <w:rPr>
          <w:rFonts w:ascii="Arial" w:hAnsi="Arial" w:cs="Arial"/>
          <w:sz w:val="24"/>
        </w:rPr>
        <w:t xml:space="preserve">petje </w:t>
      </w:r>
      <w:r w:rsidR="000B4A11" w:rsidRPr="00C354FA">
        <w:rPr>
          <w:rFonts w:ascii="Arial" w:hAnsi="Arial" w:cs="Arial"/>
          <w:sz w:val="24"/>
        </w:rPr>
        <w:t xml:space="preserve">van het </w:t>
      </w:r>
      <w:r w:rsidR="001B07CF" w:rsidRPr="00C354FA">
        <w:rPr>
          <w:rFonts w:ascii="Arial" w:hAnsi="Arial" w:cs="Arial"/>
          <w:sz w:val="24"/>
        </w:rPr>
        <w:t xml:space="preserve">Nieuwsblad, </w:t>
      </w:r>
      <w:r w:rsidR="000B4A11" w:rsidRPr="00C354FA">
        <w:rPr>
          <w:rFonts w:ascii="Arial" w:hAnsi="Arial" w:cs="Arial"/>
          <w:sz w:val="24"/>
        </w:rPr>
        <w:t xml:space="preserve">dit </w:t>
      </w:r>
      <w:r w:rsidR="001B07CF" w:rsidRPr="00C354FA">
        <w:rPr>
          <w:rFonts w:ascii="Arial" w:hAnsi="Arial" w:cs="Arial"/>
          <w:sz w:val="24"/>
        </w:rPr>
        <w:t>werd sterk geapprecieerd.</w:t>
      </w:r>
    </w:p>
    <w:p w14:paraId="552E0D38" w14:textId="77777777" w:rsidR="00C354FA" w:rsidRPr="00C354FA" w:rsidRDefault="00C354FA" w:rsidP="00C354FA">
      <w:pPr>
        <w:rPr>
          <w:rFonts w:ascii="Arial" w:hAnsi="Arial" w:cs="Arial"/>
          <w:sz w:val="16"/>
          <w:szCs w:val="16"/>
        </w:rPr>
      </w:pPr>
    </w:p>
    <w:p w14:paraId="599D57FB" w14:textId="1FB0E826" w:rsidR="00C354FA" w:rsidRDefault="00C354FA" w:rsidP="00C354FA">
      <w:pPr>
        <w:rPr>
          <w:rFonts w:ascii="Arial" w:hAnsi="Arial" w:cs="Arial"/>
          <w:sz w:val="24"/>
        </w:rPr>
      </w:pPr>
      <w:r w:rsidRPr="00C354FA">
        <w:rPr>
          <w:rFonts w:ascii="Arial" w:hAnsi="Arial" w:cs="Arial"/>
          <w:sz w:val="24"/>
          <w:u w:val="single"/>
        </w:rPr>
        <w:t>Schouwburg Noord</w:t>
      </w:r>
    </w:p>
    <w:p w14:paraId="7A60C380" w14:textId="7528E87D" w:rsidR="00C354FA" w:rsidRPr="00C354FA" w:rsidRDefault="00C354FA" w:rsidP="00C354FA">
      <w:pPr>
        <w:pStyle w:val="Lijstalinea"/>
        <w:numPr>
          <w:ilvl w:val="0"/>
          <w:numId w:val="6"/>
        </w:numPr>
        <w:shd w:val="clear" w:color="auto" w:fill="FFFFFF" w:themeFill="background1"/>
        <w:rPr>
          <w:rFonts w:ascii="Arial" w:hAnsi="Arial" w:cs="Arial"/>
          <w:sz w:val="24"/>
        </w:rPr>
      </w:pPr>
      <w:r w:rsidRPr="00C354FA">
        <w:rPr>
          <w:rFonts w:ascii="Arial" w:hAnsi="Arial" w:cs="Arial"/>
          <w:sz w:val="24"/>
        </w:rPr>
        <w:t xml:space="preserve">‘Merksem zingt’: in vergelijking met de voorbije jaren minder goed. De vervanging door de nieuwe voorstelling ‘4Tact’ wordt dan ook geapprecieerd. </w:t>
      </w:r>
      <w:r>
        <w:rPr>
          <w:rFonts w:ascii="Arial" w:hAnsi="Arial" w:cs="Arial"/>
          <w:sz w:val="24"/>
        </w:rPr>
        <w:t>M</w:t>
      </w:r>
      <w:r w:rsidRPr="00C354FA">
        <w:rPr>
          <w:rFonts w:ascii="Arial" w:hAnsi="Arial" w:cs="Arial"/>
          <w:sz w:val="24"/>
        </w:rPr>
        <w:t>eezingteksten projecteren kan niet omwille van beschermde rechten. Het licht was aan in de zaal zodat de mensen de teksten konden meelezen.</w:t>
      </w:r>
    </w:p>
    <w:p w14:paraId="6D390A0C" w14:textId="6B37F8EC" w:rsidR="00C354FA" w:rsidRDefault="00C354FA" w:rsidP="00C354FA">
      <w:pPr>
        <w:pStyle w:val="Lijstalinea"/>
        <w:numPr>
          <w:ilvl w:val="0"/>
          <w:numId w:val="6"/>
        </w:numPr>
        <w:shd w:val="clear" w:color="auto" w:fill="FFFFFF" w:themeFill="background1"/>
        <w:rPr>
          <w:rFonts w:ascii="Arial" w:hAnsi="Arial" w:cs="Arial"/>
          <w:sz w:val="24"/>
        </w:rPr>
      </w:pPr>
      <w:r>
        <w:rPr>
          <w:rFonts w:ascii="Arial" w:hAnsi="Arial" w:cs="Arial"/>
          <w:sz w:val="24"/>
        </w:rPr>
        <w:t>Gunther Neefs: zeer goed, 250 personen, ’s avonds uitverkocht.</w:t>
      </w:r>
    </w:p>
    <w:p w14:paraId="404354A3" w14:textId="4E609FD5" w:rsidR="00C354FA" w:rsidRDefault="00C354FA" w:rsidP="00C354FA">
      <w:pPr>
        <w:pStyle w:val="Lijstalinea"/>
        <w:numPr>
          <w:ilvl w:val="0"/>
          <w:numId w:val="6"/>
        </w:numPr>
        <w:shd w:val="clear" w:color="auto" w:fill="FFFFFF" w:themeFill="background1"/>
        <w:rPr>
          <w:rFonts w:ascii="Arial" w:hAnsi="Arial" w:cs="Arial"/>
          <w:sz w:val="24"/>
        </w:rPr>
      </w:pPr>
      <w:r>
        <w:rPr>
          <w:rFonts w:ascii="Arial" w:hAnsi="Arial" w:cs="Arial"/>
          <w:sz w:val="24"/>
        </w:rPr>
        <w:t>Soulsister en Johnny Cash: zeer goed</w:t>
      </w:r>
    </w:p>
    <w:p w14:paraId="694CDC4A" w14:textId="77777777" w:rsidR="00C354FA" w:rsidRPr="00C354FA" w:rsidRDefault="00C354FA" w:rsidP="00C354FA">
      <w:pPr>
        <w:rPr>
          <w:rFonts w:ascii="Arial" w:hAnsi="Arial" w:cs="Arial"/>
          <w:sz w:val="24"/>
        </w:rPr>
      </w:pPr>
    </w:p>
    <w:p w14:paraId="3D3D1451" w14:textId="77777777" w:rsidR="00E163FA" w:rsidRPr="007A355F" w:rsidRDefault="00E163FA" w:rsidP="007A355F">
      <w:pPr>
        <w:rPr>
          <w:rFonts w:ascii="SunAntwerpen Light" w:hAnsi="SunAntwerpen Light"/>
          <w:sz w:val="24"/>
        </w:rPr>
      </w:pPr>
    </w:p>
    <w:p w14:paraId="3A562A9D" w14:textId="369FFDCC" w:rsidR="004363C1" w:rsidRPr="00C27245" w:rsidRDefault="004363C1" w:rsidP="00DA13FB">
      <w:pPr>
        <w:pStyle w:val="Lijstalinea"/>
        <w:numPr>
          <w:ilvl w:val="0"/>
          <w:numId w:val="4"/>
        </w:numPr>
        <w:shd w:val="clear" w:color="auto" w:fill="B8CCE4" w:themeFill="accent1" w:themeFillTint="66"/>
        <w:rPr>
          <w:rFonts w:ascii="Arial" w:hAnsi="Arial" w:cs="Arial"/>
          <w:b/>
          <w:sz w:val="28"/>
          <w:szCs w:val="28"/>
        </w:rPr>
      </w:pPr>
      <w:r w:rsidRPr="00C27245">
        <w:rPr>
          <w:rFonts w:ascii="Arial" w:hAnsi="Arial" w:cs="Arial"/>
          <w:b/>
          <w:sz w:val="28"/>
          <w:szCs w:val="28"/>
        </w:rPr>
        <w:t>Meldingen</w:t>
      </w:r>
    </w:p>
    <w:p w14:paraId="32866E37" w14:textId="151906EE" w:rsidR="006807D2" w:rsidRPr="00687D5D" w:rsidRDefault="006807D2" w:rsidP="009C19F0">
      <w:pPr>
        <w:pStyle w:val="Lijstalinea"/>
        <w:ind w:left="502"/>
        <w:rPr>
          <w:rFonts w:ascii="SunAntwerpen Light" w:hAnsi="SunAntwerpen Light"/>
          <w:sz w:val="16"/>
          <w:szCs w:val="16"/>
          <w:u w:val="single"/>
        </w:rPr>
      </w:pPr>
    </w:p>
    <w:p w14:paraId="49029388" w14:textId="00354258" w:rsidR="00834711" w:rsidRPr="00AE57CD" w:rsidRDefault="00756E54" w:rsidP="00DA13FB">
      <w:pPr>
        <w:pStyle w:val="Lijstalinea"/>
        <w:numPr>
          <w:ilvl w:val="0"/>
          <w:numId w:val="6"/>
        </w:numPr>
        <w:rPr>
          <w:rFonts w:ascii="Arial" w:hAnsi="Arial" w:cs="Arial"/>
          <w:sz w:val="24"/>
        </w:rPr>
      </w:pPr>
      <w:r>
        <w:rPr>
          <w:rFonts w:ascii="Arial" w:hAnsi="Arial" w:cs="Arial"/>
          <w:sz w:val="24"/>
        </w:rPr>
        <w:t>Vorming ‘dementievriendelijke gemeente’</w:t>
      </w:r>
      <w:r w:rsidR="00AE57CD">
        <w:rPr>
          <w:rFonts w:ascii="Arial" w:hAnsi="Arial" w:cs="Arial"/>
          <w:sz w:val="24"/>
        </w:rPr>
        <w:t>. Wordt besproken in RPO.</w:t>
      </w:r>
    </w:p>
    <w:p w14:paraId="2315E9F3" w14:textId="77777777" w:rsidR="00834711" w:rsidRPr="00834711" w:rsidRDefault="00834711" w:rsidP="00834711">
      <w:pPr>
        <w:rPr>
          <w:rFonts w:ascii="Arial" w:hAnsi="Arial" w:cs="Arial"/>
          <w:sz w:val="24"/>
        </w:rPr>
      </w:pPr>
    </w:p>
    <w:p w14:paraId="4A8CE6DF" w14:textId="2C1C7427" w:rsidR="00756E54" w:rsidRDefault="00756E54" w:rsidP="00DA13FB">
      <w:pPr>
        <w:pStyle w:val="Lijstalinea"/>
        <w:numPr>
          <w:ilvl w:val="0"/>
          <w:numId w:val="6"/>
        </w:numPr>
        <w:rPr>
          <w:rFonts w:ascii="Arial" w:hAnsi="Arial" w:cs="Arial"/>
          <w:sz w:val="24"/>
        </w:rPr>
      </w:pPr>
      <w:r>
        <w:rPr>
          <w:rFonts w:ascii="Arial" w:hAnsi="Arial" w:cs="Arial"/>
          <w:sz w:val="24"/>
        </w:rPr>
        <w:t>Toelichting programma ‘Leve de Ouderen’ op volgende MAS</w:t>
      </w:r>
      <w:r w:rsidR="00AE57CD">
        <w:rPr>
          <w:rFonts w:ascii="Arial" w:hAnsi="Arial" w:cs="Arial"/>
          <w:sz w:val="24"/>
        </w:rPr>
        <w:t xml:space="preserve">. </w:t>
      </w:r>
    </w:p>
    <w:p w14:paraId="04923993" w14:textId="77777777" w:rsidR="00834711" w:rsidRPr="00834711" w:rsidRDefault="00834711" w:rsidP="00834711">
      <w:pPr>
        <w:rPr>
          <w:rFonts w:ascii="Arial" w:hAnsi="Arial" w:cs="Arial"/>
          <w:sz w:val="24"/>
        </w:rPr>
      </w:pPr>
    </w:p>
    <w:p w14:paraId="2AA408A9" w14:textId="6BB5539F" w:rsidR="009250AE" w:rsidRPr="001B07CF" w:rsidRDefault="00756E54" w:rsidP="00DA13FB">
      <w:pPr>
        <w:pStyle w:val="Lijstalinea"/>
        <w:numPr>
          <w:ilvl w:val="0"/>
          <w:numId w:val="6"/>
        </w:numPr>
        <w:rPr>
          <w:rFonts w:ascii="Arial" w:hAnsi="Arial" w:cs="Arial"/>
          <w:sz w:val="24"/>
        </w:rPr>
      </w:pPr>
      <w:r>
        <w:rPr>
          <w:rFonts w:ascii="Arial" w:hAnsi="Arial" w:cs="Arial"/>
          <w:sz w:val="24"/>
        </w:rPr>
        <w:t xml:space="preserve">MAS 19 mei: Yvette met vakantie. </w:t>
      </w:r>
      <w:r w:rsidR="00834711">
        <w:rPr>
          <w:rFonts w:ascii="Arial" w:hAnsi="Arial" w:cs="Arial"/>
          <w:sz w:val="24"/>
        </w:rPr>
        <w:t xml:space="preserve">Liliane </w:t>
      </w:r>
      <w:r w:rsidR="002B21FE">
        <w:rPr>
          <w:rFonts w:ascii="Arial" w:hAnsi="Arial" w:cs="Arial"/>
          <w:sz w:val="24"/>
        </w:rPr>
        <w:t xml:space="preserve">is </w:t>
      </w:r>
      <w:r w:rsidR="00834711">
        <w:rPr>
          <w:rFonts w:ascii="Arial" w:hAnsi="Arial" w:cs="Arial"/>
          <w:sz w:val="24"/>
        </w:rPr>
        <w:t>verhinderd.</w:t>
      </w:r>
      <w:r w:rsidR="00A60680">
        <w:rPr>
          <w:rFonts w:ascii="Arial" w:hAnsi="Arial" w:cs="Arial"/>
          <w:sz w:val="24"/>
        </w:rPr>
        <w:t xml:space="preserve"> </w:t>
      </w:r>
      <w:r w:rsidR="00A60680">
        <w:rPr>
          <w:rFonts w:ascii="Arial" w:hAnsi="Arial" w:cs="Arial"/>
          <w:sz w:val="24"/>
        </w:rPr>
        <w:br/>
      </w:r>
      <w:r w:rsidR="0082371D">
        <w:rPr>
          <w:rFonts w:ascii="Arial" w:hAnsi="Arial" w:cs="Arial"/>
          <w:sz w:val="24"/>
        </w:rPr>
        <w:t>Fred is k</w:t>
      </w:r>
      <w:r>
        <w:rPr>
          <w:rFonts w:ascii="Arial" w:hAnsi="Arial" w:cs="Arial"/>
          <w:sz w:val="24"/>
        </w:rPr>
        <w:t>andidaat verslaggeving</w:t>
      </w:r>
      <w:r w:rsidR="00102493">
        <w:rPr>
          <w:rFonts w:ascii="Arial" w:hAnsi="Arial" w:cs="Arial"/>
          <w:sz w:val="24"/>
        </w:rPr>
        <w:t>.</w:t>
      </w:r>
    </w:p>
    <w:p w14:paraId="2F968D7F" w14:textId="77777777" w:rsidR="009250AE" w:rsidRDefault="009250AE" w:rsidP="00DF3FED">
      <w:pPr>
        <w:pStyle w:val="Lijstalinea"/>
        <w:ind w:left="360"/>
        <w:rPr>
          <w:rFonts w:ascii="Arial" w:hAnsi="Arial" w:cs="Arial"/>
          <w:sz w:val="24"/>
        </w:rPr>
      </w:pPr>
    </w:p>
    <w:p w14:paraId="35BA72BD" w14:textId="77777777" w:rsidR="00D84C46" w:rsidRPr="00D84C46" w:rsidRDefault="00D84C46" w:rsidP="00D84C46">
      <w:pPr>
        <w:shd w:val="clear" w:color="auto" w:fill="FFFFFF" w:themeFill="background1"/>
        <w:rPr>
          <w:rFonts w:ascii="Arial" w:hAnsi="Arial" w:cs="Arial"/>
          <w:sz w:val="24"/>
        </w:rPr>
      </w:pPr>
    </w:p>
    <w:p w14:paraId="6D79EECE" w14:textId="77777777" w:rsidR="0077610A" w:rsidRPr="009C19F0" w:rsidRDefault="0077610A" w:rsidP="00DA13FB">
      <w:pPr>
        <w:pStyle w:val="Lijstalinea"/>
        <w:numPr>
          <w:ilvl w:val="0"/>
          <w:numId w:val="4"/>
        </w:numPr>
        <w:shd w:val="clear" w:color="auto" w:fill="B8CCE4" w:themeFill="accent1" w:themeFillTint="66"/>
        <w:rPr>
          <w:rFonts w:ascii="Arial" w:hAnsi="Arial" w:cs="Arial"/>
          <w:b/>
          <w:sz w:val="28"/>
          <w:szCs w:val="28"/>
        </w:rPr>
      </w:pPr>
      <w:r w:rsidRPr="009C19F0">
        <w:rPr>
          <w:rFonts w:ascii="Arial" w:hAnsi="Arial" w:cs="Arial"/>
          <w:b/>
          <w:sz w:val="28"/>
          <w:szCs w:val="28"/>
        </w:rPr>
        <w:t>Varia</w:t>
      </w:r>
    </w:p>
    <w:p w14:paraId="724D1E12" w14:textId="77777777" w:rsidR="00143DF8" w:rsidRPr="00687D5D" w:rsidRDefault="00143DF8" w:rsidP="00143DF8">
      <w:pPr>
        <w:rPr>
          <w:rFonts w:ascii="SunAntwerpen Light" w:hAnsi="SunAntwerpen Light"/>
          <w:sz w:val="16"/>
          <w:szCs w:val="16"/>
          <w:u w:val="single"/>
        </w:rPr>
      </w:pPr>
    </w:p>
    <w:p w14:paraId="092BD38F" w14:textId="480CB6DF" w:rsidR="00623780" w:rsidRPr="00C67118" w:rsidRDefault="00C67118" w:rsidP="00DA13FB">
      <w:pPr>
        <w:pStyle w:val="Lijstalinea"/>
        <w:numPr>
          <w:ilvl w:val="0"/>
          <w:numId w:val="7"/>
        </w:numPr>
        <w:rPr>
          <w:rFonts w:ascii="Arial" w:hAnsi="Arial" w:cs="Arial"/>
          <w:sz w:val="24"/>
          <w:u w:val="single"/>
        </w:rPr>
      </w:pPr>
      <w:r w:rsidRPr="00C67118">
        <w:rPr>
          <w:rFonts w:ascii="Arial" w:hAnsi="Arial" w:cs="Arial"/>
          <w:sz w:val="24"/>
        </w:rPr>
        <w:t xml:space="preserve">Viering 30 jaar Mikpunt op </w:t>
      </w:r>
      <w:r>
        <w:rPr>
          <w:rFonts w:ascii="Arial" w:hAnsi="Arial" w:cs="Arial"/>
          <w:sz w:val="24"/>
        </w:rPr>
        <w:t>20-21-22-28 en 29 mei 2022.</w:t>
      </w:r>
      <w:r>
        <w:rPr>
          <w:rFonts w:ascii="Arial" w:hAnsi="Arial" w:cs="Arial"/>
          <w:sz w:val="24"/>
        </w:rPr>
        <w:br/>
        <w:t>Districtshuis 10 – 20 uur</w:t>
      </w:r>
    </w:p>
    <w:p w14:paraId="12C6C0C7" w14:textId="77777777" w:rsidR="00623780" w:rsidRPr="00623780" w:rsidRDefault="00623780" w:rsidP="00623780">
      <w:pPr>
        <w:rPr>
          <w:rFonts w:ascii="Arial" w:hAnsi="Arial" w:cs="Arial"/>
          <w:sz w:val="24"/>
          <w:u w:val="single"/>
        </w:rPr>
      </w:pPr>
    </w:p>
    <w:p w14:paraId="13C8F56E" w14:textId="54CADB7C" w:rsidR="00D33B7D" w:rsidRDefault="00D33B7D" w:rsidP="00D33B7D">
      <w:pPr>
        <w:rPr>
          <w:rFonts w:ascii="Arial" w:hAnsi="Arial" w:cs="Arial"/>
          <w:sz w:val="24"/>
        </w:rPr>
      </w:pPr>
      <w:r w:rsidRPr="00D33B7D">
        <w:rPr>
          <w:rFonts w:ascii="Arial" w:hAnsi="Arial" w:cs="Arial"/>
          <w:sz w:val="24"/>
        </w:rPr>
        <w:t>Ei</w:t>
      </w:r>
      <w:r>
        <w:rPr>
          <w:rFonts w:ascii="Arial" w:hAnsi="Arial" w:cs="Arial"/>
          <w:sz w:val="24"/>
        </w:rPr>
        <w:t>n</w:t>
      </w:r>
      <w:r w:rsidRPr="00D33B7D">
        <w:rPr>
          <w:rFonts w:ascii="Arial" w:hAnsi="Arial" w:cs="Arial"/>
          <w:sz w:val="24"/>
        </w:rPr>
        <w:t>de van de vergadering: 12.</w:t>
      </w:r>
      <w:r w:rsidR="0082371D">
        <w:rPr>
          <w:rFonts w:ascii="Arial" w:hAnsi="Arial" w:cs="Arial"/>
          <w:sz w:val="24"/>
        </w:rPr>
        <w:t>4</w:t>
      </w:r>
      <w:r w:rsidRPr="00D33B7D">
        <w:rPr>
          <w:rFonts w:ascii="Arial" w:hAnsi="Arial" w:cs="Arial"/>
          <w:sz w:val="24"/>
        </w:rPr>
        <w:t>0 uur</w:t>
      </w:r>
    </w:p>
    <w:sectPr w:rsidR="00D33B7D" w:rsidSect="00D76326">
      <w:headerReference w:type="default" r:id="rId9"/>
      <w:footerReference w:type="default" r:id="rId10"/>
      <w:headerReference w:type="first" r:id="rId11"/>
      <w:footerReference w:type="first" r:id="rId12"/>
      <w:type w:val="continuous"/>
      <w:pgSz w:w="11906" w:h="16838" w:code="9"/>
      <w:pgMar w:top="1417" w:right="1417" w:bottom="993" w:left="1417"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34383" w14:textId="77777777" w:rsidR="002C0D36" w:rsidRDefault="002C0D36">
      <w:r>
        <w:separator/>
      </w:r>
    </w:p>
  </w:endnote>
  <w:endnote w:type="continuationSeparator" w:id="0">
    <w:p w14:paraId="72902BEF" w14:textId="77777777" w:rsidR="002C0D36" w:rsidRDefault="002C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SunAntwerpen Light">
    <w:altName w:val="Calibri"/>
    <w:panose1 w:val="020B0303050302020204"/>
    <w:charset w:val="00"/>
    <w:family w:val="swiss"/>
    <w:pitch w:val="variable"/>
    <w:sig w:usb0="A000004F" w:usb1="5000200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horzAnchor="margin" w:tblpX="-679" w:tblpY="1"/>
      <w:tblOverlap w:val="never"/>
      <w:tblW w:w="5886" w:type="dxa"/>
      <w:tblCellMar>
        <w:left w:w="0" w:type="dxa"/>
        <w:right w:w="0" w:type="dxa"/>
      </w:tblCellMar>
      <w:tblLook w:val="0000" w:firstRow="0" w:lastRow="0" w:firstColumn="0" w:lastColumn="0" w:noHBand="0" w:noVBand="0"/>
    </w:tblPr>
    <w:tblGrid>
      <w:gridCol w:w="3552"/>
      <w:gridCol w:w="2334"/>
    </w:tblGrid>
    <w:tr w:rsidR="002C0D36" w:rsidRPr="001E294E" w14:paraId="67EB9428" w14:textId="77777777" w:rsidTr="00C829A2">
      <w:tc>
        <w:tcPr>
          <w:tcW w:w="3017" w:type="pct"/>
          <w:vAlign w:val="bottom"/>
        </w:tcPr>
        <w:p w14:paraId="4EE2BBBC" w14:textId="77777777" w:rsidR="002C0D36" w:rsidRDefault="002C0D36" w:rsidP="00025479">
          <w:pPr>
            <w:pStyle w:val="Departement"/>
            <w:framePr w:hSpace="0" w:wrap="auto" w:vAnchor="margin" w:hAnchor="text" w:xAlign="left" w:yAlign="inline"/>
            <w:suppressOverlap w:val="0"/>
          </w:pPr>
        </w:p>
      </w:tc>
      <w:tc>
        <w:tcPr>
          <w:tcW w:w="1983" w:type="pct"/>
          <w:vAlign w:val="center"/>
        </w:tcPr>
        <w:p w14:paraId="6B48EE51" w14:textId="77777777" w:rsidR="002C0D36" w:rsidRPr="001E294E" w:rsidRDefault="002C0D36" w:rsidP="00025479">
          <w:pPr>
            <w:pStyle w:val="pagina"/>
            <w:framePr w:hSpace="0" w:wrap="auto" w:vAnchor="margin" w:hAnchor="text" w:xAlign="left" w:yAlign="inline"/>
            <w:suppressOverlap w:val="0"/>
            <w:rPr>
              <w:rFonts w:cs="Arial"/>
              <w:lang w:val="nl-BE"/>
            </w:rPr>
          </w:pPr>
          <w:r w:rsidRPr="001E294E">
            <w:rPr>
              <w:rFonts w:cs="Arial"/>
              <w:lang w:val="nl-BE"/>
            </w:rPr>
            <w:t xml:space="preserve"> </w:t>
          </w:r>
          <w:r w:rsidRPr="001E294E">
            <w:rPr>
              <w:rFonts w:cs="Arial"/>
            </w:rPr>
            <w:fldChar w:fldCharType="begin"/>
          </w:r>
          <w:r w:rsidRPr="001E294E">
            <w:rPr>
              <w:rFonts w:cs="Arial"/>
              <w:lang w:val="nl-BE"/>
            </w:rPr>
            <w:instrText xml:space="preserve"> PAGE </w:instrText>
          </w:r>
          <w:r w:rsidRPr="001E294E">
            <w:rPr>
              <w:rFonts w:cs="Arial"/>
            </w:rPr>
            <w:fldChar w:fldCharType="separate"/>
          </w:r>
          <w:r w:rsidR="00517518">
            <w:rPr>
              <w:rFonts w:cs="Arial"/>
              <w:noProof/>
              <w:lang w:val="nl-BE"/>
            </w:rPr>
            <w:t>11</w:t>
          </w:r>
          <w:r w:rsidRPr="001E294E">
            <w:rPr>
              <w:rFonts w:cs="Arial"/>
            </w:rPr>
            <w:fldChar w:fldCharType="end"/>
          </w:r>
          <w:r w:rsidRPr="001E294E">
            <w:rPr>
              <w:rFonts w:cs="Arial"/>
              <w:lang w:val="nl-BE"/>
            </w:rPr>
            <w:t xml:space="preserve"> / </w:t>
          </w:r>
          <w:r w:rsidRPr="001E294E">
            <w:rPr>
              <w:rFonts w:cs="Arial"/>
            </w:rPr>
            <w:fldChar w:fldCharType="begin"/>
          </w:r>
          <w:r w:rsidRPr="001E294E">
            <w:rPr>
              <w:rFonts w:cs="Arial"/>
              <w:lang w:val="nl-BE"/>
            </w:rPr>
            <w:instrText xml:space="preserve"> NUMPAGES </w:instrText>
          </w:r>
          <w:r w:rsidRPr="001E294E">
            <w:rPr>
              <w:rFonts w:cs="Arial"/>
            </w:rPr>
            <w:fldChar w:fldCharType="separate"/>
          </w:r>
          <w:r w:rsidR="00517518">
            <w:rPr>
              <w:rFonts w:cs="Arial"/>
              <w:noProof/>
              <w:lang w:val="nl-BE"/>
            </w:rPr>
            <w:t>11</w:t>
          </w:r>
          <w:r w:rsidRPr="001E294E">
            <w:rPr>
              <w:rFonts w:cs="Arial"/>
            </w:rPr>
            <w:fldChar w:fldCharType="end"/>
          </w:r>
        </w:p>
      </w:tc>
    </w:tr>
  </w:tbl>
  <w:p w14:paraId="539FB0C0" w14:textId="77777777" w:rsidR="002C0D36" w:rsidRPr="00025479" w:rsidRDefault="002C0D36" w:rsidP="0002547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horzAnchor="margin" w:tblpX="-679" w:tblpY="1"/>
      <w:tblOverlap w:val="never"/>
      <w:tblW w:w="5886" w:type="dxa"/>
      <w:tblCellMar>
        <w:left w:w="0" w:type="dxa"/>
        <w:right w:w="0" w:type="dxa"/>
      </w:tblCellMar>
      <w:tblLook w:val="0000" w:firstRow="0" w:lastRow="0" w:firstColumn="0" w:lastColumn="0" w:noHBand="0" w:noVBand="0"/>
    </w:tblPr>
    <w:tblGrid>
      <w:gridCol w:w="3552"/>
      <w:gridCol w:w="2334"/>
    </w:tblGrid>
    <w:tr w:rsidR="002C0D36" w:rsidRPr="001E294E" w14:paraId="3CDDBE8A" w14:textId="77777777" w:rsidTr="00C829A2">
      <w:tc>
        <w:tcPr>
          <w:tcW w:w="3017" w:type="pct"/>
          <w:vAlign w:val="bottom"/>
        </w:tcPr>
        <w:p w14:paraId="4BD2059F" w14:textId="77777777" w:rsidR="002C0D36" w:rsidRDefault="002C0D36" w:rsidP="00025479">
          <w:pPr>
            <w:pStyle w:val="Departement"/>
            <w:framePr w:hSpace="0" w:wrap="auto" w:vAnchor="margin" w:hAnchor="text" w:xAlign="left" w:yAlign="inline"/>
            <w:suppressOverlap w:val="0"/>
          </w:pPr>
        </w:p>
      </w:tc>
      <w:tc>
        <w:tcPr>
          <w:tcW w:w="1983" w:type="pct"/>
          <w:vAlign w:val="center"/>
        </w:tcPr>
        <w:p w14:paraId="532E9382" w14:textId="77777777" w:rsidR="002C0D36" w:rsidRPr="001E294E" w:rsidRDefault="002C0D36" w:rsidP="00025479">
          <w:pPr>
            <w:pStyle w:val="pagina"/>
            <w:framePr w:hSpace="0" w:wrap="auto" w:vAnchor="margin" w:hAnchor="text" w:xAlign="left" w:yAlign="inline"/>
            <w:suppressOverlap w:val="0"/>
            <w:rPr>
              <w:rFonts w:cs="Arial"/>
              <w:lang w:val="nl-BE"/>
            </w:rPr>
          </w:pPr>
          <w:r w:rsidRPr="001E294E">
            <w:rPr>
              <w:rFonts w:cs="Arial"/>
              <w:lang w:val="nl-BE"/>
            </w:rPr>
            <w:t xml:space="preserve"> </w:t>
          </w:r>
          <w:r w:rsidRPr="001E294E">
            <w:rPr>
              <w:rFonts w:cs="Arial"/>
            </w:rPr>
            <w:fldChar w:fldCharType="begin"/>
          </w:r>
          <w:r w:rsidRPr="001E294E">
            <w:rPr>
              <w:rFonts w:cs="Arial"/>
              <w:lang w:val="nl-BE"/>
            </w:rPr>
            <w:instrText xml:space="preserve"> PAGE </w:instrText>
          </w:r>
          <w:r w:rsidRPr="001E294E">
            <w:rPr>
              <w:rFonts w:cs="Arial"/>
            </w:rPr>
            <w:fldChar w:fldCharType="separate"/>
          </w:r>
          <w:r w:rsidR="004173CE">
            <w:rPr>
              <w:rFonts w:cs="Arial"/>
              <w:noProof/>
              <w:lang w:val="nl-BE"/>
            </w:rPr>
            <w:t>1</w:t>
          </w:r>
          <w:r w:rsidRPr="001E294E">
            <w:rPr>
              <w:rFonts w:cs="Arial"/>
            </w:rPr>
            <w:fldChar w:fldCharType="end"/>
          </w:r>
          <w:r w:rsidRPr="001E294E">
            <w:rPr>
              <w:rFonts w:cs="Arial"/>
              <w:lang w:val="nl-BE"/>
            </w:rPr>
            <w:t xml:space="preserve"> / </w:t>
          </w:r>
          <w:r w:rsidRPr="001E294E">
            <w:rPr>
              <w:rFonts w:cs="Arial"/>
            </w:rPr>
            <w:fldChar w:fldCharType="begin"/>
          </w:r>
          <w:r w:rsidRPr="001E294E">
            <w:rPr>
              <w:rFonts w:cs="Arial"/>
              <w:lang w:val="nl-BE"/>
            </w:rPr>
            <w:instrText xml:space="preserve"> NUMPAGES </w:instrText>
          </w:r>
          <w:r w:rsidRPr="001E294E">
            <w:rPr>
              <w:rFonts w:cs="Arial"/>
            </w:rPr>
            <w:fldChar w:fldCharType="separate"/>
          </w:r>
          <w:r w:rsidR="004173CE">
            <w:rPr>
              <w:rFonts w:cs="Arial"/>
              <w:noProof/>
              <w:lang w:val="nl-BE"/>
            </w:rPr>
            <w:t>11</w:t>
          </w:r>
          <w:r w:rsidRPr="001E294E">
            <w:rPr>
              <w:rFonts w:cs="Arial"/>
            </w:rPr>
            <w:fldChar w:fldCharType="end"/>
          </w:r>
        </w:p>
      </w:tc>
    </w:tr>
  </w:tbl>
  <w:p w14:paraId="21E38595" w14:textId="77777777" w:rsidR="002C0D36" w:rsidRDefault="002C0D3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04C7C" w14:textId="77777777" w:rsidR="002C0D36" w:rsidRDefault="002C0D36">
      <w:r>
        <w:separator/>
      </w:r>
    </w:p>
  </w:footnote>
  <w:footnote w:type="continuationSeparator" w:id="0">
    <w:p w14:paraId="46A350B5" w14:textId="77777777" w:rsidR="002C0D36" w:rsidRDefault="002C0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2538B" w14:textId="77777777" w:rsidR="002C0D36" w:rsidRDefault="002C0D36">
    <w:r>
      <w:rPr>
        <w:noProof/>
        <w:lang w:eastAsia="nl-BE"/>
      </w:rPr>
      <w:drawing>
        <wp:anchor distT="0" distB="0" distL="114300" distR="114300" simplePos="0" relativeHeight="251657216" behindDoc="1" locked="0" layoutInCell="1" allowOverlap="1" wp14:anchorId="056172C2" wp14:editId="067C2CA9">
          <wp:simplePos x="0" y="0"/>
          <wp:positionH relativeFrom="page">
            <wp:posOffset>0</wp:posOffset>
          </wp:positionH>
          <wp:positionV relativeFrom="page">
            <wp:posOffset>0</wp:posOffset>
          </wp:positionV>
          <wp:extent cx="7555510" cy="10692000"/>
          <wp:effectExtent l="0" t="0" r="0" b="0"/>
          <wp:wrapNone/>
          <wp:docPr id="10" name="Afbeelding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district_AN_doc_zonderA.pdf"/>
                  <pic:cNvPicPr/>
                </pic:nvPicPr>
                <pic:blipFill>
                  <a:blip r:embed="rId1">
                    <a:extLst>
                      <a:ext uri="{28A0092B-C50C-407E-A947-70E740481C1C}">
                        <a14:useLocalDpi xmlns:a14="http://schemas.microsoft.com/office/drawing/2010/main" val="0"/>
                      </a:ext>
                    </a:extLst>
                  </a:blip>
                  <a:stretch>
                    <a:fillRect/>
                  </a:stretch>
                </pic:blipFill>
                <pic:spPr>
                  <a:xfrm>
                    <a:off x="0" y="0"/>
                    <a:ext cx="755551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9F8BA" w14:textId="77777777" w:rsidR="002C0D36" w:rsidRDefault="002C0D36">
    <w:pPr>
      <w:pStyle w:val="Koptekst"/>
    </w:pPr>
    <w:r>
      <w:rPr>
        <w:noProof/>
        <w:lang w:eastAsia="nl-BE"/>
      </w:rPr>
      <w:drawing>
        <wp:anchor distT="0" distB="0" distL="114300" distR="114300" simplePos="0" relativeHeight="251663360" behindDoc="1" locked="0" layoutInCell="1" allowOverlap="1" wp14:anchorId="64C9FB00" wp14:editId="33AF2444">
          <wp:simplePos x="0" y="0"/>
          <wp:positionH relativeFrom="page">
            <wp:posOffset>0</wp:posOffset>
          </wp:positionH>
          <wp:positionV relativeFrom="page">
            <wp:posOffset>0</wp:posOffset>
          </wp:positionV>
          <wp:extent cx="7555510" cy="10692000"/>
          <wp:effectExtent l="0" t="0" r="0" b="0"/>
          <wp:wrapNone/>
          <wp:docPr id="11" name="Afbeelding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district_AN_doc_metA.pdf"/>
                  <pic:cNvPicPr/>
                </pic:nvPicPr>
                <pic:blipFill>
                  <a:blip r:embed="rId1">
                    <a:extLst>
                      <a:ext uri="{28A0092B-C50C-407E-A947-70E740481C1C}">
                        <a14:useLocalDpi xmlns:a14="http://schemas.microsoft.com/office/drawing/2010/main" val="0"/>
                      </a:ext>
                    </a:extLst>
                  </a:blip>
                  <a:stretch>
                    <a:fillRect/>
                  </a:stretch>
                </pic:blipFill>
                <pic:spPr>
                  <a:xfrm>
                    <a:off x="0" y="0"/>
                    <a:ext cx="755551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3CEF"/>
    <w:multiLevelType w:val="hybridMultilevel"/>
    <w:tmpl w:val="BAC6EDB8"/>
    <w:lvl w:ilvl="0" w:tplc="914CB5DA">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EE17D56"/>
    <w:multiLevelType w:val="hybridMultilevel"/>
    <w:tmpl w:val="04966908"/>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05E108F"/>
    <w:multiLevelType w:val="hybridMultilevel"/>
    <w:tmpl w:val="FE2A3D2E"/>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16755D2"/>
    <w:multiLevelType w:val="hybridMultilevel"/>
    <w:tmpl w:val="3A427294"/>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4CE4D33"/>
    <w:multiLevelType w:val="hybridMultilevel"/>
    <w:tmpl w:val="53123B06"/>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693415A"/>
    <w:multiLevelType w:val="multilevel"/>
    <w:tmpl w:val="780AB29A"/>
    <w:styleLink w:val="Stijl1"/>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1620" w:hanging="180"/>
      </w:pPr>
      <w:rPr>
        <w:rFonts w:ascii="Symbol" w:hAnsi="Symbol"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E043032"/>
    <w:multiLevelType w:val="hybridMultilevel"/>
    <w:tmpl w:val="3E6AE54A"/>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F3C0768"/>
    <w:multiLevelType w:val="hybridMultilevel"/>
    <w:tmpl w:val="37C29EF4"/>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54A5114"/>
    <w:multiLevelType w:val="hybridMultilevel"/>
    <w:tmpl w:val="E9089B9A"/>
    <w:lvl w:ilvl="0" w:tplc="914CB5DA">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D9A346F"/>
    <w:multiLevelType w:val="hybridMultilevel"/>
    <w:tmpl w:val="DA2C7AC4"/>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F3E1409"/>
    <w:multiLevelType w:val="hybridMultilevel"/>
    <w:tmpl w:val="871E166C"/>
    <w:lvl w:ilvl="0" w:tplc="8996C58A">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31F71C0B"/>
    <w:multiLevelType w:val="hybridMultilevel"/>
    <w:tmpl w:val="F5B022A8"/>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62B5D32"/>
    <w:multiLevelType w:val="hybridMultilevel"/>
    <w:tmpl w:val="699C0460"/>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822255C"/>
    <w:multiLevelType w:val="hybridMultilevel"/>
    <w:tmpl w:val="D4509EE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389A2C3B"/>
    <w:multiLevelType w:val="hybridMultilevel"/>
    <w:tmpl w:val="26168BFA"/>
    <w:lvl w:ilvl="0" w:tplc="8E9EBDC2">
      <w:start w:val="1"/>
      <w:numFmt w:val="bullet"/>
      <w:pStyle w:val="Normalbulletlist2"/>
      <w:lvlText w:val=""/>
      <w:lvlJc w:val="left"/>
      <w:pPr>
        <w:tabs>
          <w:tab w:val="num" w:pos="717"/>
        </w:tabs>
        <w:ind w:left="714"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616E26"/>
    <w:multiLevelType w:val="hybridMultilevel"/>
    <w:tmpl w:val="FF74CF9E"/>
    <w:lvl w:ilvl="0" w:tplc="914CB5DA">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CE605B3"/>
    <w:multiLevelType w:val="hybridMultilevel"/>
    <w:tmpl w:val="9574198C"/>
    <w:lvl w:ilvl="0" w:tplc="914CB5DA">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40AC5A8B"/>
    <w:multiLevelType w:val="hybridMultilevel"/>
    <w:tmpl w:val="6F3E09A4"/>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3B3731D"/>
    <w:multiLevelType w:val="hybridMultilevel"/>
    <w:tmpl w:val="C690F5F0"/>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CC14518"/>
    <w:multiLevelType w:val="hybridMultilevel"/>
    <w:tmpl w:val="CAEC7428"/>
    <w:lvl w:ilvl="0" w:tplc="4BC8AA9A">
      <w:start w:val="1"/>
      <w:numFmt w:val="bullet"/>
      <w:pStyle w:val="Normalbulletlist1"/>
      <w:lvlText w:val=""/>
      <w:lvlJc w:val="left"/>
      <w:pPr>
        <w:tabs>
          <w:tab w:val="num" w:pos="360"/>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B47715"/>
    <w:multiLevelType w:val="hybridMultilevel"/>
    <w:tmpl w:val="7CF8A538"/>
    <w:lvl w:ilvl="0" w:tplc="914CB5DA">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BE104EF"/>
    <w:multiLevelType w:val="hybridMultilevel"/>
    <w:tmpl w:val="0C6609DA"/>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F562296"/>
    <w:multiLevelType w:val="hybridMultilevel"/>
    <w:tmpl w:val="0B8098F0"/>
    <w:lvl w:ilvl="0" w:tplc="B5F4E494">
      <w:start w:val="1"/>
      <w:numFmt w:val="decimal"/>
      <w:pStyle w:val="Normalbulletlist3"/>
      <w:lvlText w:val="%1."/>
      <w:lvlJc w:val="left"/>
      <w:pPr>
        <w:tabs>
          <w:tab w:val="num" w:pos="1074"/>
        </w:tabs>
        <w:ind w:left="1072" w:hanging="358"/>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252EB4"/>
    <w:multiLevelType w:val="hybridMultilevel"/>
    <w:tmpl w:val="D92C19D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nsid w:val="655942A8"/>
    <w:multiLevelType w:val="hybridMultilevel"/>
    <w:tmpl w:val="8FE834C8"/>
    <w:lvl w:ilvl="0" w:tplc="914CB5DA">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69B26C3"/>
    <w:multiLevelType w:val="hybridMultilevel"/>
    <w:tmpl w:val="26FE3D48"/>
    <w:lvl w:ilvl="0" w:tplc="CAD02260">
      <w:start w:val="1"/>
      <w:numFmt w:val="bullet"/>
      <w:lvlText w:val=""/>
      <w:lvlJc w:val="left"/>
      <w:pPr>
        <w:ind w:left="360" w:hanging="360"/>
      </w:pPr>
      <w:rPr>
        <w:rFonts w:ascii="Symbol" w:hAnsi="Symbol" w:hint="default"/>
        <w:sz w:val="16"/>
        <w:szCs w:val="16"/>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nsid w:val="69744740"/>
    <w:multiLevelType w:val="hybridMultilevel"/>
    <w:tmpl w:val="FE1E6464"/>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D0A562F"/>
    <w:multiLevelType w:val="hybridMultilevel"/>
    <w:tmpl w:val="0BB8CFFA"/>
    <w:lvl w:ilvl="0" w:tplc="CAD02260">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16504AE"/>
    <w:multiLevelType w:val="hybridMultilevel"/>
    <w:tmpl w:val="4E4A0724"/>
    <w:lvl w:ilvl="0" w:tplc="914CB5DA">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4"/>
  </w:num>
  <w:num w:numId="4">
    <w:abstractNumId w:val="13"/>
  </w:num>
  <w:num w:numId="5">
    <w:abstractNumId w:val="5"/>
  </w:num>
  <w:num w:numId="6">
    <w:abstractNumId w:val="25"/>
  </w:num>
  <w:num w:numId="7">
    <w:abstractNumId w:val="23"/>
  </w:num>
  <w:num w:numId="8">
    <w:abstractNumId w:val="16"/>
  </w:num>
  <w:num w:numId="9">
    <w:abstractNumId w:val="20"/>
  </w:num>
  <w:num w:numId="10">
    <w:abstractNumId w:val="28"/>
  </w:num>
  <w:num w:numId="11">
    <w:abstractNumId w:val="8"/>
  </w:num>
  <w:num w:numId="12">
    <w:abstractNumId w:val="0"/>
  </w:num>
  <w:num w:numId="13">
    <w:abstractNumId w:val="24"/>
  </w:num>
  <w:num w:numId="14">
    <w:abstractNumId w:val="15"/>
  </w:num>
  <w:num w:numId="15">
    <w:abstractNumId w:val="18"/>
  </w:num>
  <w:num w:numId="16">
    <w:abstractNumId w:val="6"/>
  </w:num>
  <w:num w:numId="17">
    <w:abstractNumId w:val="26"/>
  </w:num>
  <w:num w:numId="18">
    <w:abstractNumId w:val="21"/>
  </w:num>
  <w:num w:numId="19">
    <w:abstractNumId w:val="12"/>
  </w:num>
  <w:num w:numId="20">
    <w:abstractNumId w:val="7"/>
  </w:num>
  <w:num w:numId="21">
    <w:abstractNumId w:val="2"/>
  </w:num>
  <w:num w:numId="22">
    <w:abstractNumId w:val="27"/>
  </w:num>
  <w:num w:numId="23">
    <w:abstractNumId w:val="9"/>
  </w:num>
  <w:num w:numId="24">
    <w:abstractNumId w:val="3"/>
  </w:num>
  <w:num w:numId="25">
    <w:abstractNumId w:val="11"/>
  </w:num>
  <w:num w:numId="26">
    <w:abstractNumId w:val="4"/>
  </w:num>
  <w:num w:numId="27">
    <w:abstractNumId w:val="1"/>
  </w:num>
  <w:num w:numId="28">
    <w:abstractNumId w:val="17"/>
  </w:num>
  <w:num w:numId="29">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C5"/>
    <w:rsid w:val="000019C8"/>
    <w:rsid w:val="00001DCB"/>
    <w:rsid w:val="00004E38"/>
    <w:rsid w:val="00006273"/>
    <w:rsid w:val="00006F1A"/>
    <w:rsid w:val="00010613"/>
    <w:rsid w:val="00010E53"/>
    <w:rsid w:val="00011D33"/>
    <w:rsid w:val="0001494D"/>
    <w:rsid w:val="00016A64"/>
    <w:rsid w:val="00020E2F"/>
    <w:rsid w:val="000210F4"/>
    <w:rsid w:val="0002150B"/>
    <w:rsid w:val="000220FD"/>
    <w:rsid w:val="0002234F"/>
    <w:rsid w:val="00024C90"/>
    <w:rsid w:val="00024EFE"/>
    <w:rsid w:val="00025479"/>
    <w:rsid w:val="00025B86"/>
    <w:rsid w:val="000351F4"/>
    <w:rsid w:val="00040A19"/>
    <w:rsid w:val="00043F74"/>
    <w:rsid w:val="00045B6E"/>
    <w:rsid w:val="00050E3E"/>
    <w:rsid w:val="000515DA"/>
    <w:rsid w:val="00051D3F"/>
    <w:rsid w:val="00053918"/>
    <w:rsid w:val="0005415D"/>
    <w:rsid w:val="000555CD"/>
    <w:rsid w:val="000564FD"/>
    <w:rsid w:val="00057624"/>
    <w:rsid w:val="00060D73"/>
    <w:rsid w:val="00063B49"/>
    <w:rsid w:val="0007067E"/>
    <w:rsid w:val="00071FD3"/>
    <w:rsid w:val="00073B19"/>
    <w:rsid w:val="000761B7"/>
    <w:rsid w:val="00076E5D"/>
    <w:rsid w:val="00082EFC"/>
    <w:rsid w:val="00084D9E"/>
    <w:rsid w:val="00085137"/>
    <w:rsid w:val="00090523"/>
    <w:rsid w:val="000A1414"/>
    <w:rsid w:val="000A1D62"/>
    <w:rsid w:val="000A222F"/>
    <w:rsid w:val="000A2B0A"/>
    <w:rsid w:val="000B04CC"/>
    <w:rsid w:val="000B46E2"/>
    <w:rsid w:val="000B4A11"/>
    <w:rsid w:val="000C2C06"/>
    <w:rsid w:val="000C4318"/>
    <w:rsid w:val="000C4408"/>
    <w:rsid w:val="000C5B34"/>
    <w:rsid w:val="000C5BE0"/>
    <w:rsid w:val="000C6EA3"/>
    <w:rsid w:val="000D1AE6"/>
    <w:rsid w:val="000D49B4"/>
    <w:rsid w:val="000D5426"/>
    <w:rsid w:val="000D6F58"/>
    <w:rsid w:val="000E128E"/>
    <w:rsid w:val="000E1D66"/>
    <w:rsid w:val="000E2A70"/>
    <w:rsid w:val="000E5DE4"/>
    <w:rsid w:val="000E77B7"/>
    <w:rsid w:val="000F1BBA"/>
    <w:rsid w:val="000F33D0"/>
    <w:rsid w:val="000F5484"/>
    <w:rsid w:val="000F66F0"/>
    <w:rsid w:val="000F69F0"/>
    <w:rsid w:val="000F6B64"/>
    <w:rsid w:val="000F7E62"/>
    <w:rsid w:val="000F7F51"/>
    <w:rsid w:val="00102493"/>
    <w:rsid w:val="001074DA"/>
    <w:rsid w:val="001103B0"/>
    <w:rsid w:val="0011099F"/>
    <w:rsid w:val="00110F6F"/>
    <w:rsid w:val="0011463A"/>
    <w:rsid w:val="001147BE"/>
    <w:rsid w:val="00115422"/>
    <w:rsid w:val="0011665F"/>
    <w:rsid w:val="00126221"/>
    <w:rsid w:val="00126D0E"/>
    <w:rsid w:val="00127584"/>
    <w:rsid w:val="00135C59"/>
    <w:rsid w:val="001371A9"/>
    <w:rsid w:val="00140302"/>
    <w:rsid w:val="0014164B"/>
    <w:rsid w:val="00141F5A"/>
    <w:rsid w:val="001420CB"/>
    <w:rsid w:val="00143DF8"/>
    <w:rsid w:val="0014411E"/>
    <w:rsid w:val="00145181"/>
    <w:rsid w:val="00154B52"/>
    <w:rsid w:val="0015712B"/>
    <w:rsid w:val="0015784E"/>
    <w:rsid w:val="00157DBA"/>
    <w:rsid w:val="00163800"/>
    <w:rsid w:val="0017000F"/>
    <w:rsid w:val="00170FC4"/>
    <w:rsid w:val="001739AD"/>
    <w:rsid w:val="00177995"/>
    <w:rsid w:val="001779B0"/>
    <w:rsid w:val="001823C8"/>
    <w:rsid w:val="0018358A"/>
    <w:rsid w:val="001840E3"/>
    <w:rsid w:val="00186965"/>
    <w:rsid w:val="00191516"/>
    <w:rsid w:val="001951E0"/>
    <w:rsid w:val="001952D2"/>
    <w:rsid w:val="00196353"/>
    <w:rsid w:val="00196579"/>
    <w:rsid w:val="001A0B14"/>
    <w:rsid w:val="001A0D0F"/>
    <w:rsid w:val="001A7115"/>
    <w:rsid w:val="001B07CF"/>
    <w:rsid w:val="001B29BC"/>
    <w:rsid w:val="001C4B67"/>
    <w:rsid w:val="001C51E8"/>
    <w:rsid w:val="001C5310"/>
    <w:rsid w:val="001C7F53"/>
    <w:rsid w:val="001D0A26"/>
    <w:rsid w:val="001D0A2E"/>
    <w:rsid w:val="001D0F63"/>
    <w:rsid w:val="001D3C3C"/>
    <w:rsid w:val="001D527A"/>
    <w:rsid w:val="001D655C"/>
    <w:rsid w:val="001E3581"/>
    <w:rsid w:val="001E5EA0"/>
    <w:rsid w:val="001E672F"/>
    <w:rsid w:val="001F1C1C"/>
    <w:rsid w:val="001F58EE"/>
    <w:rsid w:val="001F712C"/>
    <w:rsid w:val="00200647"/>
    <w:rsid w:val="002016A1"/>
    <w:rsid w:val="00203DD4"/>
    <w:rsid w:val="00204CC2"/>
    <w:rsid w:val="00211972"/>
    <w:rsid w:val="00214981"/>
    <w:rsid w:val="00215D65"/>
    <w:rsid w:val="00217192"/>
    <w:rsid w:val="002200E8"/>
    <w:rsid w:val="00221E53"/>
    <w:rsid w:val="002258EA"/>
    <w:rsid w:val="00230C51"/>
    <w:rsid w:val="00231C21"/>
    <w:rsid w:val="00236249"/>
    <w:rsid w:val="00236A9D"/>
    <w:rsid w:val="00237367"/>
    <w:rsid w:val="00237B97"/>
    <w:rsid w:val="00240402"/>
    <w:rsid w:val="00244E66"/>
    <w:rsid w:val="002470DE"/>
    <w:rsid w:val="00250742"/>
    <w:rsid w:val="00251104"/>
    <w:rsid w:val="00252703"/>
    <w:rsid w:val="0025596E"/>
    <w:rsid w:val="00256006"/>
    <w:rsid w:val="002560EF"/>
    <w:rsid w:val="00256BC9"/>
    <w:rsid w:val="00256D31"/>
    <w:rsid w:val="00260854"/>
    <w:rsid w:val="00260E2F"/>
    <w:rsid w:val="002611ED"/>
    <w:rsid w:val="0026422C"/>
    <w:rsid w:val="0026474B"/>
    <w:rsid w:val="002657D0"/>
    <w:rsid w:val="00267FCF"/>
    <w:rsid w:val="00270334"/>
    <w:rsid w:val="0027134B"/>
    <w:rsid w:val="00272BF1"/>
    <w:rsid w:val="00273537"/>
    <w:rsid w:val="00275F46"/>
    <w:rsid w:val="00276DF3"/>
    <w:rsid w:val="00277DA7"/>
    <w:rsid w:val="00281409"/>
    <w:rsid w:val="00282BD0"/>
    <w:rsid w:val="00285273"/>
    <w:rsid w:val="00285A42"/>
    <w:rsid w:val="00292A0F"/>
    <w:rsid w:val="00294825"/>
    <w:rsid w:val="00294E5E"/>
    <w:rsid w:val="002A150B"/>
    <w:rsid w:val="002A374B"/>
    <w:rsid w:val="002A5AB3"/>
    <w:rsid w:val="002A6AF9"/>
    <w:rsid w:val="002A7813"/>
    <w:rsid w:val="002B04BF"/>
    <w:rsid w:val="002B21FE"/>
    <w:rsid w:val="002B34EE"/>
    <w:rsid w:val="002B57CC"/>
    <w:rsid w:val="002B5DB5"/>
    <w:rsid w:val="002B5FF1"/>
    <w:rsid w:val="002C0D36"/>
    <w:rsid w:val="002C1CCC"/>
    <w:rsid w:val="002C345D"/>
    <w:rsid w:val="002C37F6"/>
    <w:rsid w:val="002C3AB1"/>
    <w:rsid w:val="002C4F12"/>
    <w:rsid w:val="002C61BE"/>
    <w:rsid w:val="002C61F6"/>
    <w:rsid w:val="002D1222"/>
    <w:rsid w:val="002D6F7A"/>
    <w:rsid w:val="002D7842"/>
    <w:rsid w:val="002E0451"/>
    <w:rsid w:val="002E1A68"/>
    <w:rsid w:val="002E1B38"/>
    <w:rsid w:val="002E2BA4"/>
    <w:rsid w:val="002E3C69"/>
    <w:rsid w:val="002E7A3F"/>
    <w:rsid w:val="002F2BC7"/>
    <w:rsid w:val="002F541E"/>
    <w:rsid w:val="002F7A75"/>
    <w:rsid w:val="0030075C"/>
    <w:rsid w:val="0030122E"/>
    <w:rsid w:val="0030561B"/>
    <w:rsid w:val="00306671"/>
    <w:rsid w:val="003068AF"/>
    <w:rsid w:val="00307F0F"/>
    <w:rsid w:val="0031448C"/>
    <w:rsid w:val="00317B37"/>
    <w:rsid w:val="00317E1E"/>
    <w:rsid w:val="003232F5"/>
    <w:rsid w:val="00323E31"/>
    <w:rsid w:val="00336AAB"/>
    <w:rsid w:val="00345AAA"/>
    <w:rsid w:val="00345B72"/>
    <w:rsid w:val="00345E32"/>
    <w:rsid w:val="003518FE"/>
    <w:rsid w:val="0035323E"/>
    <w:rsid w:val="00355A11"/>
    <w:rsid w:val="003565E7"/>
    <w:rsid w:val="00360C96"/>
    <w:rsid w:val="00360F32"/>
    <w:rsid w:val="0036138A"/>
    <w:rsid w:val="00362500"/>
    <w:rsid w:val="00365297"/>
    <w:rsid w:val="003662BB"/>
    <w:rsid w:val="0036707F"/>
    <w:rsid w:val="00367BE8"/>
    <w:rsid w:val="00367FB1"/>
    <w:rsid w:val="003726B8"/>
    <w:rsid w:val="003760BF"/>
    <w:rsid w:val="003762BF"/>
    <w:rsid w:val="00376642"/>
    <w:rsid w:val="0037741E"/>
    <w:rsid w:val="003811BE"/>
    <w:rsid w:val="003837ED"/>
    <w:rsid w:val="00384355"/>
    <w:rsid w:val="00390EFF"/>
    <w:rsid w:val="00392377"/>
    <w:rsid w:val="003940A2"/>
    <w:rsid w:val="003A1147"/>
    <w:rsid w:val="003A1181"/>
    <w:rsid w:val="003A7CD3"/>
    <w:rsid w:val="003B790E"/>
    <w:rsid w:val="003C4FBA"/>
    <w:rsid w:val="003C6792"/>
    <w:rsid w:val="003D19B0"/>
    <w:rsid w:val="003D2545"/>
    <w:rsid w:val="003D3078"/>
    <w:rsid w:val="003D547D"/>
    <w:rsid w:val="003E064E"/>
    <w:rsid w:val="003E0B83"/>
    <w:rsid w:val="003E15A9"/>
    <w:rsid w:val="003E4044"/>
    <w:rsid w:val="003E482B"/>
    <w:rsid w:val="003E5919"/>
    <w:rsid w:val="003E59D0"/>
    <w:rsid w:val="003E751E"/>
    <w:rsid w:val="003F089A"/>
    <w:rsid w:val="003F35C9"/>
    <w:rsid w:val="003F6AF2"/>
    <w:rsid w:val="00402BD5"/>
    <w:rsid w:val="00406629"/>
    <w:rsid w:val="00410E82"/>
    <w:rsid w:val="004133B9"/>
    <w:rsid w:val="004160AE"/>
    <w:rsid w:val="0041671D"/>
    <w:rsid w:val="004173CE"/>
    <w:rsid w:val="00417861"/>
    <w:rsid w:val="00420A92"/>
    <w:rsid w:val="004243D4"/>
    <w:rsid w:val="004262DB"/>
    <w:rsid w:val="00427153"/>
    <w:rsid w:val="00431575"/>
    <w:rsid w:val="00431FDE"/>
    <w:rsid w:val="00435892"/>
    <w:rsid w:val="004363C1"/>
    <w:rsid w:val="00436BE8"/>
    <w:rsid w:val="00437491"/>
    <w:rsid w:val="00437A8E"/>
    <w:rsid w:val="00440682"/>
    <w:rsid w:val="00441736"/>
    <w:rsid w:val="004419ED"/>
    <w:rsid w:val="004440E0"/>
    <w:rsid w:val="0044659D"/>
    <w:rsid w:val="00451056"/>
    <w:rsid w:val="00451BA7"/>
    <w:rsid w:val="0045269B"/>
    <w:rsid w:val="004546BD"/>
    <w:rsid w:val="00454CE0"/>
    <w:rsid w:val="004557A2"/>
    <w:rsid w:val="00457DC5"/>
    <w:rsid w:val="0046294F"/>
    <w:rsid w:val="0046526B"/>
    <w:rsid w:val="00465434"/>
    <w:rsid w:val="00474E80"/>
    <w:rsid w:val="004802AD"/>
    <w:rsid w:val="00484745"/>
    <w:rsid w:val="00485DB7"/>
    <w:rsid w:val="00486065"/>
    <w:rsid w:val="00490272"/>
    <w:rsid w:val="00491017"/>
    <w:rsid w:val="004A01A2"/>
    <w:rsid w:val="004A098E"/>
    <w:rsid w:val="004A3B01"/>
    <w:rsid w:val="004A4BC8"/>
    <w:rsid w:val="004B6E37"/>
    <w:rsid w:val="004B7FF4"/>
    <w:rsid w:val="004C1657"/>
    <w:rsid w:val="004D03EB"/>
    <w:rsid w:val="004D3327"/>
    <w:rsid w:val="004D4435"/>
    <w:rsid w:val="004E0A60"/>
    <w:rsid w:val="004E0A83"/>
    <w:rsid w:val="004E1273"/>
    <w:rsid w:val="004E18B2"/>
    <w:rsid w:val="004E1CB8"/>
    <w:rsid w:val="004E4513"/>
    <w:rsid w:val="004E5387"/>
    <w:rsid w:val="004E7122"/>
    <w:rsid w:val="004E71C6"/>
    <w:rsid w:val="004F3540"/>
    <w:rsid w:val="004F3629"/>
    <w:rsid w:val="004F3A9B"/>
    <w:rsid w:val="004F41F7"/>
    <w:rsid w:val="004F63E3"/>
    <w:rsid w:val="004F65DE"/>
    <w:rsid w:val="00500C59"/>
    <w:rsid w:val="005021AA"/>
    <w:rsid w:val="00503A77"/>
    <w:rsid w:val="005072CF"/>
    <w:rsid w:val="00512530"/>
    <w:rsid w:val="0051256A"/>
    <w:rsid w:val="00514698"/>
    <w:rsid w:val="00515256"/>
    <w:rsid w:val="00515E8E"/>
    <w:rsid w:val="005174B3"/>
    <w:rsid w:val="00517518"/>
    <w:rsid w:val="005200AA"/>
    <w:rsid w:val="0052376A"/>
    <w:rsid w:val="005345E1"/>
    <w:rsid w:val="00535003"/>
    <w:rsid w:val="00536793"/>
    <w:rsid w:val="00537DDE"/>
    <w:rsid w:val="0054333E"/>
    <w:rsid w:val="00544A15"/>
    <w:rsid w:val="00545B33"/>
    <w:rsid w:val="00552E0D"/>
    <w:rsid w:val="00553FD7"/>
    <w:rsid w:val="005544C4"/>
    <w:rsid w:val="00554A3D"/>
    <w:rsid w:val="005606C5"/>
    <w:rsid w:val="0056161F"/>
    <w:rsid w:val="00565FD2"/>
    <w:rsid w:val="00566BF4"/>
    <w:rsid w:val="00566DA8"/>
    <w:rsid w:val="00571AB2"/>
    <w:rsid w:val="00572B59"/>
    <w:rsid w:val="00572D84"/>
    <w:rsid w:val="005733BD"/>
    <w:rsid w:val="005761BE"/>
    <w:rsid w:val="00576A27"/>
    <w:rsid w:val="00577E2B"/>
    <w:rsid w:val="00583550"/>
    <w:rsid w:val="0058749F"/>
    <w:rsid w:val="005922C2"/>
    <w:rsid w:val="00592963"/>
    <w:rsid w:val="00593387"/>
    <w:rsid w:val="00595D2B"/>
    <w:rsid w:val="005A2E65"/>
    <w:rsid w:val="005A4007"/>
    <w:rsid w:val="005A41A2"/>
    <w:rsid w:val="005A4FA0"/>
    <w:rsid w:val="005A7881"/>
    <w:rsid w:val="005B019B"/>
    <w:rsid w:val="005B1FED"/>
    <w:rsid w:val="005B241A"/>
    <w:rsid w:val="005B2865"/>
    <w:rsid w:val="005B3E68"/>
    <w:rsid w:val="005B669B"/>
    <w:rsid w:val="005C2747"/>
    <w:rsid w:val="005C29F2"/>
    <w:rsid w:val="005C2E6E"/>
    <w:rsid w:val="005C3816"/>
    <w:rsid w:val="005C39EE"/>
    <w:rsid w:val="005C5455"/>
    <w:rsid w:val="005C631F"/>
    <w:rsid w:val="005D0D95"/>
    <w:rsid w:val="005D1C5C"/>
    <w:rsid w:val="005D2BC8"/>
    <w:rsid w:val="005D2CEE"/>
    <w:rsid w:val="005D558A"/>
    <w:rsid w:val="005D72FF"/>
    <w:rsid w:val="005E1AA7"/>
    <w:rsid w:val="005E6A6A"/>
    <w:rsid w:val="005F0278"/>
    <w:rsid w:val="005F27B5"/>
    <w:rsid w:val="005F4E9C"/>
    <w:rsid w:val="005F5182"/>
    <w:rsid w:val="005F65EC"/>
    <w:rsid w:val="005F7619"/>
    <w:rsid w:val="005F7D4A"/>
    <w:rsid w:val="006004C7"/>
    <w:rsid w:val="00602014"/>
    <w:rsid w:val="0060603E"/>
    <w:rsid w:val="0060651D"/>
    <w:rsid w:val="006067ED"/>
    <w:rsid w:val="00614C9E"/>
    <w:rsid w:val="00615712"/>
    <w:rsid w:val="00623780"/>
    <w:rsid w:val="00626824"/>
    <w:rsid w:val="00630C6E"/>
    <w:rsid w:val="006315E1"/>
    <w:rsid w:val="00631F77"/>
    <w:rsid w:val="00632DB8"/>
    <w:rsid w:val="006344CD"/>
    <w:rsid w:val="00640568"/>
    <w:rsid w:val="00641A07"/>
    <w:rsid w:val="00642F80"/>
    <w:rsid w:val="0065192A"/>
    <w:rsid w:val="0065766D"/>
    <w:rsid w:val="0066023A"/>
    <w:rsid w:val="006609C6"/>
    <w:rsid w:val="00660A51"/>
    <w:rsid w:val="00662E1C"/>
    <w:rsid w:val="0066509D"/>
    <w:rsid w:val="00666B38"/>
    <w:rsid w:val="00667A88"/>
    <w:rsid w:val="00674BB6"/>
    <w:rsid w:val="00676C04"/>
    <w:rsid w:val="00676D66"/>
    <w:rsid w:val="006807D2"/>
    <w:rsid w:val="00684663"/>
    <w:rsid w:val="00684E7D"/>
    <w:rsid w:val="006854FB"/>
    <w:rsid w:val="00685ACE"/>
    <w:rsid w:val="00686F83"/>
    <w:rsid w:val="00687D5D"/>
    <w:rsid w:val="0069112A"/>
    <w:rsid w:val="006917B0"/>
    <w:rsid w:val="00693929"/>
    <w:rsid w:val="006945DF"/>
    <w:rsid w:val="00696478"/>
    <w:rsid w:val="00696E4B"/>
    <w:rsid w:val="006979CB"/>
    <w:rsid w:val="006A3AB0"/>
    <w:rsid w:val="006B1602"/>
    <w:rsid w:val="006B1DF8"/>
    <w:rsid w:val="006B4AF7"/>
    <w:rsid w:val="006B536E"/>
    <w:rsid w:val="006C072F"/>
    <w:rsid w:val="006C0BA2"/>
    <w:rsid w:val="006C1C01"/>
    <w:rsid w:val="006C3772"/>
    <w:rsid w:val="006C388C"/>
    <w:rsid w:val="006C3E8F"/>
    <w:rsid w:val="006C5226"/>
    <w:rsid w:val="006C6D7A"/>
    <w:rsid w:val="006D06E0"/>
    <w:rsid w:val="006D0C82"/>
    <w:rsid w:val="006D116E"/>
    <w:rsid w:val="006D2682"/>
    <w:rsid w:val="006D3960"/>
    <w:rsid w:val="006D39C8"/>
    <w:rsid w:val="006D3F44"/>
    <w:rsid w:val="006D59F8"/>
    <w:rsid w:val="006D7CC3"/>
    <w:rsid w:val="006E31C4"/>
    <w:rsid w:val="006F0EE4"/>
    <w:rsid w:val="006F1C30"/>
    <w:rsid w:val="006F6E93"/>
    <w:rsid w:val="007007E1"/>
    <w:rsid w:val="007027DC"/>
    <w:rsid w:val="00703BAC"/>
    <w:rsid w:val="00704CCD"/>
    <w:rsid w:val="00706438"/>
    <w:rsid w:val="007145C2"/>
    <w:rsid w:val="00716168"/>
    <w:rsid w:val="00723FFF"/>
    <w:rsid w:val="00724674"/>
    <w:rsid w:val="00725ADE"/>
    <w:rsid w:val="0072610C"/>
    <w:rsid w:val="00727903"/>
    <w:rsid w:val="00727905"/>
    <w:rsid w:val="00732B6F"/>
    <w:rsid w:val="007371C6"/>
    <w:rsid w:val="00743679"/>
    <w:rsid w:val="0074430E"/>
    <w:rsid w:val="00752CE7"/>
    <w:rsid w:val="00754FC2"/>
    <w:rsid w:val="00755981"/>
    <w:rsid w:val="007560EE"/>
    <w:rsid w:val="00756E54"/>
    <w:rsid w:val="0075712D"/>
    <w:rsid w:val="00757939"/>
    <w:rsid w:val="007579A2"/>
    <w:rsid w:val="00760C02"/>
    <w:rsid w:val="00762475"/>
    <w:rsid w:val="00762ED6"/>
    <w:rsid w:val="00764B6F"/>
    <w:rsid w:val="00771CBE"/>
    <w:rsid w:val="0077459C"/>
    <w:rsid w:val="0077610A"/>
    <w:rsid w:val="00776241"/>
    <w:rsid w:val="007769F5"/>
    <w:rsid w:val="00776F79"/>
    <w:rsid w:val="007860C9"/>
    <w:rsid w:val="007870A8"/>
    <w:rsid w:val="007874D3"/>
    <w:rsid w:val="00796D8A"/>
    <w:rsid w:val="007971CF"/>
    <w:rsid w:val="007A1EF5"/>
    <w:rsid w:val="007A355F"/>
    <w:rsid w:val="007A41B5"/>
    <w:rsid w:val="007B026B"/>
    <w:rsid w:val="007B7FD3"/>
    <w:rsid w:val="007C34C0"/>
    <w:rsid w:val="007C411A"/>
    <w:rsid w:val="007C45E4"/>
    <w:rsid w:val="007C663C"/>
    <w:rsid w:val="007C7256"/>
    <w:rsid w:val="007C7EF4"/>
    <w:rsid w:val="007D0312"/>
    <w:rsid w:val="007D2851"/>
    <w:rsid w:val="007D2C98"/>
    <w:rsid w:val="007D34A2"/>
    <w:rsid w:val="007E0307"/>
    <w:rsid w:val="007E19C1"/>
    <w:rsid w:val="007E31B1"/>
    <w:rsid w:val="007E357D"/>
    <w:rsid w:val="007E3967"/>
    <w:rsid w:val="007E4E47"/>
    <w:rsid w:val="007E56B3"/>
    <w:rsid w:val="007F1B0C"/>
    <w:rsid w:val="007F2DB0"/>
    <w:rsid w:val="007F4B4C"/>
    <w:rsid w:val="007F6744"/>
    <w:rsid w:val="007F7355"/>
    <w:rsid w:val="007F7A84"/>
    <w:rsid w:val="00804C2C"/>
    <w:rsid w:val="00805772"/>
    <w:rsid w:val="008157BB"/>
    <w:rsid w:val="00816BD1"/>
    <w:rsid w:val="00821031"/>
    <w:rsid w:val="0082371D"/>
    <w:rsid w:val="008252BF"/>
    <w:rsid w:val="008259E3"/>
    <w:rsid w:val="00826B31"/>
    <w:rsid w:val="00830884"/>
    <w:rsid w:val="00831B7D"/>
    <w:rsid w:val="00834711"/>
    <w:rsid w:val="008374CE"/>
    <w:rsid w:val="0085081E"/>
    <w:rsid w:val="0085133D"/>
    <w:rsid w:val="0085348C"/>
    <w:rsid w:val="008535D7"/>
    <w:rsid w:val="00853DBD"/>
    <w:rsid w:val="0085690C"/>
    <w:rsid w:val="00856ABB"/>
    <w:rsid w:val="00857183"/>
    <w:rsid w:val="0086015D"/>
    <w:rsid w:val="00863403"/>
    <w:rsid w:val="008637BB"/>
    <w:rsid w:val="00863ABE"/>
    <w:rsid w:val="0086528E"/>
    <w:rsid w:val="00866172"/>
    <w:rsid w:val="00870ACA"/>
    <w:rsid w:val="00871532"/>
    <w:rsid w:val="00874D03"/>
    <w:rsid w:val="0087624B"/>
    <w:rsid w:val="0087764E"/>
    <w:rsid w:val="0088023D"/>
    <w:rsid w:val="008821E5"/>
    <w:rsid w:val="00884352"/>
    <w:rsid w:val="00890A73"/>
    <w:rsid w:val="00891D2C"/>
    <w:rsid w:val="00892772"/>
    <w:rsid w:val="0089506E"/>
    <w:rsid w:val="008953A5"/>
    <w:rsid w:val="008964D8"/>
    <w:rsid w:val="00896DC3"/>
    <w:rsid w:val="008A5BCE"/>
    <w:rsid w:val="008A7B2E"/>
    <w:rsid w:val="008B027B"/>
    <w:rsid w:val="008B2481"/>
    <w:rsid w:val="008B4DAC"/>
    <w:rsid w:val="008B598C"/>
    <w:rsid w:val="008B5C93"/>
    <w:rsid w:val="008C62DD"/>
    <w:rsid w:val="008C71B7"/>
    <w:rsid w:val="008D0382"/>
    <w:rsid w:val="008D4708"/>
    <w:rsid w:val="008D5AF8"/>
    <w:rsid w:val="008E0E37"/>
    <w:rsid w:val="008E1157"/>
    <w:rsid w:val="008E3714"/>
    <w:rsid w:val="008E44E7"/>
    <w:rsid w:val="008E632B"/>
    <w:rsid w:val="008E6FE8"/>
    <w:rsid w:val="008E7B42"/>
    <w:rsid w:val="008F1D60"/>
    <w:rsid w:val="008F7BEC"/>
    <w:rsid w:val="009021F6"/>
    <w:rsid w:val="00902AD0"/>
    <w:rsid w:val="00902B7E"/>
    <w:rsid w:val="0090782E"/>
    <w:rsid w:val="009079A8"/>
    <w:rsid w:val="00907FE3"/>
    <w:rsid w:val="009102B0"/>
    <w:rsid w:val="00913D6B"/>
    <w:rsid w:val="00914180"/>
    <w:rsid w:val="00922114"/>
    <w:rsid w:val="00922292"/>
    <w:rsid w:val="0092503B"/>
    <w:rsid w:val="009250AE"/>
    <w:rsid w:val="009301F8"/>
    <w:rsid w:val="00931FE6"/>
    <w:rsid w:val="009330C6"/>
    <w:rsid w:val="009379C7"/>
    <w:rsid w:val="00941131"/>
    <w:rsid w:val="0094119E"/>
    <w:rsid w:val="0094242F"/>
    <w:rsid w:val="00943C27"/>
    <w:rsid w:val="0094421E"/>
    <w:rsid w:val="0095243C"/>
    <w:rsid w:val="0095455C"/>
    <w:rsid w:val="009549AC"/>
    <w:rsid w:val="00954B2B"/>
    <w:rsid w:val="0096367A"/>
    <w:rsid w:val="00963E4E"/>
    <w:rsid w:val="009641BB"/>
    <w:rsid w:val="0096525B"/>
    <w:rsid w:val="00967605"/>
    <w:rsid w:val="009711FF"/>
    <w:rsid w:val="0097431F"/>
    <w:rsid w:val="009748D0"/>
    <w:rsid w:val="00974D53"/>
    <w:rsid w:val="00975380"/>
    <w:rsid w:val="00975A62"/>
    <w:rsid w:val="00975E49"/>
    <w:rsid w:val="00977724"/>
    <w:rsid w:val="00983223"/>
    <w:rsid w:val="00993C72"/>
    <w:rsid w:val="009956F6"/>
    <w:rsid w:val="0099756B"/>
    <w:rsid w:val="009A63FC"/>
    <w:rsid w:val="009A6F4A"/>
    <w:rsid w:val="009B07F1"/>
    <w:rsid w:val="009B3121"/>
    <w:rsid w:val="009B3F8B"/>
    <w:rsid w:val="009B5855"/>
    <w:rsid w:val="009C19F0"/>
    <w:rsid w:val="009C59B9"/>
    <w:rsid w:val="009C6D9D"/>
    <w:rsid w:val="009C7ED0"/>
    <w:rsid w:val="009D08CA"/>
    <w:rsid w:val="009D1E38"/>
    <w:rsid w:val="009D2B57"/>
    <w:rsid w:val="009D661C"/>
    <w:rsid w:val="009D74D6"/>
    <w:rsid w:val="009E14B4"/>
    <w:rsid w:val="009E4CED"/>
    <w:rsid w:val="009E5230"/>
    <w:rsid w:val="009E7592"/>
    <w:rsid w:val="009F1443"/>
    <w:rsid w:val="009F251D"/>
    <w:rsid w:val="009F45EB"/>
    <w:rsid w:val="009F4A44"/>
    <w:rsid w:val="00A05736"/>
    <w:rsid w:val="00A063EB"/>
    <w:rsid w:val="00A072C2"/>
    <w:rsid w:val="00A115BA"/>
    <w:rsid w:val="00A11B81"/>
    <w:rsid w:val="00A13913"/>
    <w:rsid w:val="00A15DC1"/>
    <w:rsid w:val="00A1626E"/>
    <w:rsid w:val="00A17391"/>
    <w:rsid w:val="00A22078"/>
    <w:rsid w:val="00A2285B"/>
    <w:rsid w:val="00A23151"/>
    <w:rsid w:val="00A24F97"/>
    <w:rsid w:val="00A260A6"/>
    <w:rsid w:val="00A269DC"/>
    <w:rsid w:val="00A27BCA"/>
    <w:rsid w:val="00A27F4A"/>
    <w:rsid w:val="00A30D1A"/>
    <w:rsid w:val="00A31492"/>
    <w:rsid w:val="00A322DF"/>
    <w:rsid w:val="00A330C7"/>
    <w:rsid w:val="00A33F99"/>
    <w:rsid w:val="00A360DB"/>
    <w:rsid w:val="00A36231"/>
    <w:rsid w:val="00A43825"/>
    <w:rsid w:val="00A443F6"/>
    <w:rsid w:val="00A452B3"/>
    <w:rsid w:val="00A46818"/>
    <w:rsid w:val="00A523F8"/>
    <w:rsid w:val="00A53616"/>
    <w:rsid w:val="00A57BBD"/>
    <w:rsid w:val="00A605B1"/>
    <w:rsid w:val="00A60680"/>
    <w:rsid w:val="00A64322"/>
    <w:rsid w:val="00A662F3"/>
    <w:rsid w:val="00A70157"/>
    <w:rsid w:val="00A73A09"/>
    <w:rsid w:val="00A74435"/>
    <w:rsid w:val="00A772B8"/>
    <w:rsid w:val="00A813DF"/>
    <w:rsid w:val="00A91333"/>
    <w:rsid w:val="00A91A70"/>
    <w:rsid w:val="00A936C1"/>
    <w:rsid w:val="00A95442"/>
    <w:rsid w:val="00A957D8"/>
    <w:rsid w:val="00A964E4"/>
    <w:rsid w:val="00A97315"/>
    <w:rsid w:val="00AA1ACB"/>
    <w:rsid w:val="00AA4F90"/>
    <w:rsid w:val="00AB183C"/>
    <w:rsid w:val="00AB296F"/>
    <w:rsid w:val="00AB431C"/>
    <w:rsid w:val="00AC1713"/>
    <w:rsid w:val="00AC34DD"/>
    <w:rsid w:val="00AC4378"/>
    <w:rsid w:val="00AC5A7E"/>
    <w:rsid w:val="00AC76E4"/>
    <w:rsid w:val="00AC7E14"/>
    <w:rsid w:val="00AD0B9D"/>
    <w:rsid w:val="00AD3B0F"/>
    <w:rsid w:val="00AD43D0"/>
    <w:rsid w:val="00AD449C"/>
    <w:rsid w:val="00AE4187"/>
    <w:rsid w:val="00AE44FA"/>
    <w:rsid w:val="00AE57CD"/>
    <w:rsid w:val="00AE6504"/>
    <w:rsid w:val="00AF32DB"/>
    <w:rsid w:val="00AF465B"/>
    <w:rsid w:val="00AF481D"/>
    <w:rsid w:val="00AF4FBF"/>
    <w:rsid w:val="00AF589C"/>
    <w:rsid w:val="00AF6075"/>
    <w:rsid w:val="00AF7A73"/>
    <w:rsid w:val="00B005FC"/>
    <w:rsid w:val="00B067C6"/>
    <w:rsid w:val="00B07E6B"/>
    <w:rsid w:val="00B11E3E"/>
    <w:rsid w:val="00B123F8"/>
    <w:rsid w:val="00B12A68"/>
    <w:rsid w:val="00B12B24"/>
    <w:rsid w:val="00B12C4A"/>
    <w:rsid w:val="00B157AC"/>
    <w:rsid w:val="00B16782"/>
    <w:rsid w:val="00B1689F"/>
    <w:rsid w:val="00B213B4"/>
    <w:rsid w:val="00B24DBA"/>
    <w:rsid w:val="00B32C83"/>
    <w:rsid w:val="00B34AD3"/>
    <w:rsid w:val="00B400E1"/>
    <w:rsid w:val="00B41FB6"/>
    <w:rsid w:val="00B4558E"/>
    <w:rsid w:val="00B46047"/>
    <w:rsid w:val="00B46F26"/>
    <w:rsid w:val="00B479D5"/>
    <w:rsid w:val="00B51756"/>
    <w:rsid w:val="00B528D3"/>
    <w:rsid w:val="00B543F3"/>
    <w:rsid w:val="00B55E12"/>
    <w:rsid w:val="00B56C3D"/>
    <w:rsid w:val="00B61266"/>
    <w:rsid w:val="00B63234"/>
    <w:rsid w:val="00B64811"/>
    <w:rsid w:val="00B64C29"/>
    <w:rsid w:val="00B673F5"/>
    <w:rsid w:val="00B71116"/>
    <w:rsid w:val="00B73A3A"/>
    <w:rsid w:val="00B7686F"/>
    <w:rsid w:val="00B85B73"/>
    <w:rsid w:val="00B9062E"/>
    <w:rsid w:val="00B91AFF"/>
    <w:rsid w:val="00B92C92"/>
    <w:rsid w:val="00B96D28"/>
    <w:rsid w:val="00BA0FAD"/>
    <w:rsid w:val="00BA215B"/>
    <w:rsid w:val="00BA2AEF"/>
    <w:rsid w:val="00BA2FB6"/>
    <w:rsid w:val="00BA36E8"/>
    <w:rsid w:val="00BA5BC0"/>
    <w:rsid w:val="00BA5F66"/>
    <w:rsid w:val="00BA6F43"/>
    <w:rsid w:val="00BB4AD4"/>
    <w:rsid w:val="00BB654E"/>
    <w:rsid w:val="00BC1475"/>
    <w:rsid w:val="00BC2D8C"/>
    <w:rsid w:val="00BC33C6"/>
    <w:rsid w:val="00BC4B72"/>
    <w:rsid w:val="00BC5583"/>
    <w:rsid w:val="00BD067E"/>
    <w:rsid w:val="00BD17EB"/>
    <w:rsid w:val="00BD1E9B"/>
    <w:rsid w:val="00BD2CD5"/>
    <w:rsid w:val="00BD654B"/>
    <w:rsid w:val="00BE03DA"/>
    <w:rsid w:val="00BE543A"/>
    <w:rsid w:val="00BE5983"/>
    <w:rsid w:val="00BE7DEA"/>
    <w:rsid w:val="00BF1580"/>
    <w:rsid w:val="00BF1B95"/>
    <w:rsid w:val="00BF4192"/>
    <w:rsid w:val="00BF5F33"/>
    <w:rsid w:val="00BF604A"/>
    <w:rsid w:val="00BF691D"/>
    <w:rsid w:val="00BF793F"/>
    <w:rsid w:val="00C01990"/>
    <w:rsid w:val="00C05A18"/>
    <w:rsid w:val="00C061ED"/>
    <w:rsid w:val="00C0677B"/>
    <w:rsid w:val="00C068C9"/>
    <w:rsid w:val="00C06F8B"/>
    <w:rsid w:val="00C07DD0"/>
    <w:rsid w:val="00C10DD7"/>
    <w:rsid w:val="00C11120"/>
    <w:rsid w:val="00C11895"/>
    <w:rsid w:val="00C12078"/>
    <w:rsid w:val="00C127DC"/>
    <w:rsid w:val="00C151C8"/>
    <w:rsid w:val="00C17178"/>
    <w:rsid w:val="00C17232"/>
    <w:rsid w:val="00C17ABF"/>
    <w:rsid w:val="00C17D36"/>
    <w:rsid w:val="00C22B49"/>
    <w:rsid w:val="00C22C5A"/>
    <w:rsid w:val="00C237AD"/>
    <w:rsid w:val="00C2620D"/>
    <w:rsid w:val="00C27245"/>
    <w:rsid w:val="00C31093"/>
    <w:rsid w:val="00C321F2"/>
    <w:rsid w:val="00C33F93"/>
    <w:rsid w:val="00C354FA"/>
    <w:rsid w:val="00C357FF"/>
    <w:rsid w:val="00C4460B"/>
    <w:rsid w:val="00C44BD3"/>
    <w:rsid w:val="00C46C83"/>
    <w:rsid w:val="00C5385F"/>
    <w:rsid w:val="00C57804"/>
    <w:rsid w:val="00C61C70"/>
    <w:rsid w:val="00C6216E"/>
    <w:rsid w:val="00C6308F"/>
    <w:rsid w:val="00C63265"/>
    <w:rsid w:val="00C641EC"/>
    <w:rsid w:val="00C6536E"/>
    <w:rsid w:val="00C660C3"/>
    <w:rsid w:val="00C662DC"/>
    <w:rsid w:val="00C67118"/>
    <w:rsid w:val="00C7032D"/>
    <w:rsid w:val="00C71007"/>
    <w:rsid w:val="00C71FE6"/>
    <w:rsid w:val="00C7377E"/>
    <w:rsid w:val="00C74F32"/>
    <w:rsid w:val="00C76454"/>
    <w:rsid w:val="00C76BF1"/>
    <w:rsid w:val="00C77941"/>
    <w:rsid w:val="00C77FBE"/>
    <w:rsid w:val="00C818DB"/>
    <w:rsid w:val="00C81EAB"/>
    <w:rsid w:val="00C829A2"/>
    <w:rsid w:val="00C82C2D"/>
    <w:rsid w:val="00C834CF"/>
    <w:rsid w:val="00C836DE"/>
    <w:rsid w:val="00C83FAF"/>
    <w:rsid w:val="00C87B45"/>
    <w:rsid w:val="00C931BA"/>
    <w:rsid w:val="00C938CB"/>
    <w:rsid w:val="00C969B9"/>
    <w:rsid w:val="00CA0C7F"/>
    <w:rsid w:val="00CA2E3D"/>
    <w:rsid w:val="00CA419C"/>
    <w:rsid w:val="00CB1A9A"/>
    <w:rsid w:val="00CB366D"/>
    <w:rsid w:val="00CC2070"/>
    <w:rsid w:val="00CC3875"/>
    <w:rsid w:val="00CC43B4"/>
    <w:rsid w:val="00CC5C81"/>
    <w:rsid w:val="00CD0BE7"/>
    <w:rsid w:val="00CD1567"/>
    <w:rsid w:val="00CD3734"/>
    <w:rsid w:val="00CD3AED"/>
    <w:rsid w:val="00CD7F82"/>
    <w:rsid w:val="00CE1939"/>
    <w:rsid w:val="00CE4407"/>
    <w:rsid w:val="00CE6D17"/>
    <w:rsid w:val="00CF2B7B"/>
    <w:rsid w:val="00CF5F68"/>
    <w:rsid w:val="00D00789"/>
    <w:rsid w:val="00D00E6A"/>
    <w:rsid w:val="00D028ED"/>
    <w:rsid w:val="00D05602"/>
    <w:rsid w:val="00D074D6"/>
    <w:rsid w:val="00D1524C"/>
    <w:rsid w:val="00D16B74"/>
    <w:rsid w:val="00D2099A"/>
    <w:rsid w:val="00D20EE7"/>
    <w:rsid w:val="00D24B99"/>
    <w:rsid w:val="00D25F44"/>
    <w:rsid w:val="00D32D36"/>
    <w:rsid w:val="00D33B7D"/>
    <w:rsid w:val="00D34F81"/>
    <w:rsid w:val="00D35865"/>
    <w:rsid w:val="00D41EBD"/>
    <w:rsid w:val="00D46C21"/>
    <w:rsid w:val="00D51FC4"/>
    <w:rsid w:val="00D52289"/>
    <w:rsid w:val="00D53100"/>
    <w:rsid w:val="00D6021E"/>
    <w:rsid w:val="00D60D97"/>
    <w:rsid w:val="00D61913"/>
    <w:rsid w:val="00D62F54"/>
    <w:rsid w:val="00D74038"/>
    <w:rsid w:val="00D741B7"/>
    <w:rsid w:val="00D74249"/>
    <w:rsid w:val="00D76326"/>
    <w:rsid w:val="00D76FC8"/>
    <w:rsid w:val="00D7709B"/>
    <w:rsid w:val="00D77DA0"/>
    <w:rsid w:val="00D84C46"/>
    <w:rsid w:val="00D93882"/>
    <w:rsid w:val="00D93EBB"/>
    <w:rsid w:val="00D95218"/>
    <w:rsid w:val="00DA0312"/>
    <w:rsid w:val="00DA13FB"/>
    <w:rsid w:val="00DA3BD9"/>
    <w:rsid w:val="00DA4996"/>
    <w:rsid w:val="00DB25F6"/>
    <w:rsid w:val="00DB314E"/>
    <w:rsid w:val="00DB35B0"/>
    <w:rsid w:val="00DB71CD"/>
    <w:rsid w:val="00DC234A"/>
    <w:rsid w:val="00DC7457"/>
    <w:rsid w:val="00DD022B"/>
    <w:rsid w:val="00DD050F"/>
    <w:rsid w:val="00DD4015"/>
    <w:rsid w:val="00DD7624"/>
    <w:rsid w:val="00DE0A55"/>
    <w:rsid w:val="00DE3735"/>
    <w:rsid w:val="00DF3646"/>
    <w:rsid w:val="00DF3FED"/>
    <w:rsid w:val="00DF41BA"/>
    <w:rsid w:val="00DF4FB1"/>
    <w:rsid w:val="00DF70E7"/>
    <w:rsid w:val="00DF7707"/>
    <w:rsid w:val="00E014C7"/>
    <w:rsid w:val="00E02104"/>
    <w:rsid w:val="00E023EC"/>
    <w:rsid w:val="00E02B90"/>
    <w:rsid w:val="00E02F2D"/>
    <w:rsid w:val="00E04F09"/>
    <w:rsid w:val="00E05CEE"/>
    <w:rsid w:val="00E06B7E"/>
    <w:rsid w:val="00E06E05"/>
    <w:rsid w:val="00E07235"/>
    <w:rsid w:val="00E07E8E"/>
    <w:rsid w:val="00E07F14"/>
    <w:rsid w:val="00E14515"/>
    <w:rsid w:val="00E163FA"/>
    <w:rsid w:val="00E171FD"/>
    <w:rsid w:val="00E204FE"/>
    <w:rsid w:val="00E26416"/>
    <w:rsid w:val="00E26F5E"/>
    <w:rsid w:val="00E32152"/>
    <w:rsid w:val="00E3281A"/>
    <w:rsid w:val="00E407D9"/>
    <w:rsid w:val="00E40F17"/>
    <w:rsid w:val="00E413B2"/>
    <w:rsid w:val="00E4217C"/>
    <w:rsid w:val="00E42AC7"/>
    <w:rsid w:val="00E51AC9"/>
    <w:rsid w:val="00E54E09"/>
    <w:rsid w:val="00E568DE"/>
    <w:rsid w:val="00E63D2A"/>
    <w:rsid w:val="00E63E9C"/>
    <w:rsid w:val="00E65670"/>
    <w:rsid w:val="00E65E4D"/>
    <w:rsid w:val="00E65E8B"/>
    <w:rsid w:val="00E66B45"/>
    <w:rsid w:val="00E678F9"/>
    <w:rsid w:val="00E67C4D"/>
    <w:rsid w:val="00E70B8D"/>
    <w:rsid w:val="00E71967"/>
    <w:rsid w:val="00E73160"/>
    <w:rsid w:val="00E73F5A"/>
    <w:rsid w:val="00E74656"/>
    <w:rsid w:val="00E74793"/>
    <w:rsid w:val="00E75166"/>
    <w:rsid w:val="00E770F7"/>
    <w:rsid w:val="00E7728E"/>
    <w:rsid w:val="00E77DB1"/>
    <w:rsid w:val="00E80186"/>
    <w:rsid w:val="00E8306F"/>
    <w:rsid w:val="00E83A2D"/>
    <w:rsid w:val="00E8530A"/>
    <w:rsid w:val="00E90E66"/>
    <w:rsid w:val="00E9287D"/>
    <w:rsid w:val="00E94077"/>
    <w:rsid w:val="00E95968"/>
    <w:rsid w:val="00E975BD"/>
    <w:rsid w:val="00E97866"/>
    <w:rsid w:val="00E97982"/>
    <w:rsid w:val="00EA0146"/>
    <w:rsid w:val="00EA047D"/>
    <w:rsid w:val="00EA11C4"/>
    <w:rsid w:val="00EA642B"/>
    <w:rsid w:val="00EA6F37"/>
    <w:rsid w:val="00EB0536"/>
    <w:rsid w:val="00EB4389"/>
    <w:rsid w:val="00EB5503"/>
    <w:rsid w:val="00EB5D3D"/>
    <w:rsid w:val="00EB66C7"/>
    <w:rsid w:val="00EB748E"/>
    <w:rsid w:val="00EB779B"/>
    <w:rsid w:val="00EC584A"/>
    <w:rsid w:val="00EC7149"/>
    <w:rsid w:val="00ED1F73"/>
    <w:rsid w:val="00ED2C0F"/>
    <w:rsid w:val="00ED2FE9"/>
    <w:rsid w:val="00ED3400"/>
    <w:rsid w:val="00ED37C1"/>
    <w:rsid w:val="00ED7B76"/>
    <w:rsid w:val="00EE4FBA"/>
    <w:rsid w:val="00EE5AF5"/>
    <w:rsid w:val="00EE76F7"/>
    <w:rsid w:val="00EF23AA"/>
    <w:rsid w:val="00EF2554"/>
    <w:rsid w:val="00EF7378"/>
    <w:rsid w:val="00F0030C"/>
    <w:rsid w:val="00F03207"/>
    <w:rsid w:val="00F0760C"/>
    <w:rsid w:val="00F1009F"/>
    <w:rsid w:val="00F14FD1"/>
    <w:rsid w:val="00F16BFC"/>
    <w:rsid w:val="00F20933"/>
    <w:rsid w:val="00F20F0A"/>
    <w:rsid w:val="00F21B78"/>
    <w:rsid w:val="00F23A7D"/>
    <w:rsid w:val="00F24185"/>
    <w:rsid w:val="00F25685"/>
    <w:rsid w:val="00F30280"/>
    <w:rsid w:val="00F37ABB"/>
    <w:rsid w:val="00F37EC9"/>
    <w:rsid w:val="00F41BBA"/>
    <w:rsid w:val="00F4344C"/>
    <w:rsid w:val="00F449B0"/>
    <w:rsid w:val="00F47E11"/>
    <w:rsid w:val="00F52FC7"/>
    <w:rsid w:val="00F53C97"/>
    <w:rsid w:val="00F543F2"/>
    <w:rsid w:val="00F55568"/>
    <w:rsid w:val="00F5589B"/>
    <w:rsid w:val="00F56BEB"/>
    <w:rsid w:val="00F57718"/>
    <w:rsid w:val="00F60028"/>
    <w:rsid w:val="00F61C87"/>
    <w:rsid w:val="00F61D67"/>
    <w:rsid w:val="00F63FF6"/>
    <w:rsid w:val="00F654DB"/>
    <w:rsid w:val="00F70000"/>
    <w:rsid w:val="00F7112B"/>
    <w:rsid w:val="00F72109"/>
    <w:rsid w:val="00F73C37"/>
    <w:rsid w:val="00F750E6"/>
    <w:rsid w:val="00F83190"/>
    <w:rsid w:val="00F84402"/>
    <w:rsid w:val="00FA16F4"/>
    <w:rsid w:val="00FA2996"/>
    <w:rsid w:val="00FA5D67"/>
    <w:rsid w:val="00FA74B2"/>
    <w:rsid w:val="00FB0C1B"/>
    <w:rsid w:val="00FB4313"/>
    <w:rsid w:val="00FB5076"/>
    <w:rsid w:val="00FB6CF5"/>
    <w:rsid w:val="00FB6F3C"/>
    <w:rsid w:val="00FB7990"/>
    <w:rsid w:val="00FC0221"/>
    <w:rsid w:val="00FC1EC4"/>
    <w:rsid w:val="00FC71B2"/>
    <w:rsid w:val="00FC7565"/>
    <w:rsid w:val="00FC78AA"/>
    <w:rsid w:val="00FD2508"/>
    <w:rsid w:val="00FD3654"/>
    <w:rsid w:val="00FD6619"/>
    <w:rsid w:val="00FE383B"/>
    <w:rsid w:val="00FE65A9"/>
    <w:rsid w:val="00FF66E0"/>
    <w:rsid w:val="00FF73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DD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2"/>
      <w:szCs w:val="24"/>
      <w:lang w:eastAsia="en-US"/>
    </w:rPr>
  </w:style>
  <w:style w:type="paragraph" w:styleId="Kop1">
    <w:name w:val="heading 1"/>
    <w:basedOn w:val="Standaard"/>
    <w:next w:val="Standaard"/>
    <w:qFormat/>
    <w:pPr>
      <w:keepNext/>
      <w:spacing w:before="240" w:after="60"/>
      <w:outlineLvl w:val="0"/>
    </w:pPr>
    <w:rPr>
      <w:rFonts w:cs="Arial"/>
      <w:b/>
      <w:bCs/>
      <w:kern w:val="32"/>
      <w:sz w:val="36"/>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qFormat/>
    <w:pPr>
      <w:keepNext/>
      <w:spacing w:before="240" w:after="60"/>
      <w:outlineLvl w:val="3"/>
    </w:pPr>
    <w:rPr>
      <w:b/>
      <w:bCs/>
      <w:szCs w:val="28"/>
    </w:rPr>
  </w:style>
  <w:style w:type="paragraph" w:styleId="Kop5">
    <w:name w:val="heading 5"/>
    <w:basedOn w:val="Standaard"/>
    <w:next w:val="Standaard"/>
    <w:qFormat/>
    <w:pPr>
      <w:spacing w:before="240" w:after="60"/>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titel">
    <w:name w:val="Ref titel"/>
    <w:basedOn w:val="Standaard"/>
    <w:rPr>
      <w:rFonts w:ascii="Arial" w:hAnsi="Arial"/>
      <w:b/>
      <w:bCs/>
      <w:sz w:val="15"/>
    </w:rPr>
  </w:style>
  <w:style w:type="paragraph" w:customStyle="1" w:styleId="Refgegevens">
    <w:name w:val="Ref gegevens"/>
    <w:basedOn w:val="Standaard"/>
    <w:rPr>
      <w:sz w:val="20"/>
    </w:rPr>
  </w:style>
  <w:style w:type="paragraph" w:styleId="Koptekst">
    <w:name w:val="header"/>
    <w:basedOn w:val="Standaard"/>
    <w:link w:val="KoptekstChar"/>
    <w:semiHidden/>
    <w:pPr>
      <w:tabs>
        <w:tab w:val="center" w:pos="4153"/>
        <w:tab w:val="right" w:pos="8306"/>
      </w:tabs>
    </w:pPr>
  </w:style>
  <w:style w:type="paragraph" w:styleId="Voettekst">
    <w:name w:val="footer"/>
    <w:basedOn w:val="Standaard"/>
    <w:link w:val="VoettekstChar"/>
    <w:semiHidden/>
    <w:pPr>
      <w:tabs>
        <w:tab w:val="center" w:pos="4153"/>
        <w:tab w:val="right" w:pos="8306"/>
      </w:tabs>
    </w:pPr>
  </w:style>
  <w:style w:type="paragraph" w:customStyle="1" w:styleId="Adres">
    <w:name w:val="Adres"/>
    <w:pPr>
      <w:jc w:val="right"/>
    </w:pPr>
    <w:rPr>
      <w:rFonts w:ascii="Arial" w:hAnsi="Arial"/>
      <w:sz w:val="15"/>
      <w:lang w:val="en-GB" w:eastAsia="en-US"/>
    </w:rPr>
  </w:style>
  <w:style w:type="paragraph" w:customStyle="1" w:styleId="Departement">
    <w:name w:val="Departement"/>
    <w:pPr>
      <w:framePr w:hSpace="181" w:wrap="auto" w:vAnchor="text" w:hAnchor="margin" w:x="-679" w:y="1"/>
      <w:suppressOverlap/>
    </w:pPr>
    <w:rPr>
      <w:lang w:eastAsia="en-US"/>
    </w:rPr>
  </w:style>
  <w:style w:type="paragraph" w:customStyle="1" w:styleId="Titelactiepunten">
    <w:name w:val="Titel actiepunten"/>
    <w:rPr>
      <w:rFonts w:ascii="Arial" w:hAnsi="Arial"/>
      <w:b/>
      <w:sz w:val="22"/>
      <w:lang w:eastAsia="en-US"/>
    </w:rPr>
  </w:style>
  <w:style w:type="paragraph" w:styleId="Titel">
    <w:name w:val="Title"/>
    <w:qFormat/>
    <w:pPr>
      <w:framePr w:hSpace="181" w:wrap="auto" w:vAnchor="text" w:hAnchor="text" w:y="398"/>
      <w:suppressOverlap/>
    </w:pPr>
    <w:rPr>
      <w:rFonts w:ascii="Arial" w:hAnsi="Arial"/>
      <w:b/>
      <w:sz w:val="30"/>
      <w:lang w:val="en-GB" w:eastAsia="en-US"/>
    </w:rPr>
  </w:style>
  <w:style w:type="paragraph" w:customStyle="1" w:styleId="pagina">
    <w:name w:val="pagina"/>
    <w:basedOn w:val="Adres"/>
    <w:pPr>
      <w:framePr w:hSpace="181" w:wrap="auto" w:vAnchor="text" w:hAnchor="margin" w:x="-679" w:y="1"/>
      <w:suppressOverlap/>
      <w:jc w:val="center"/>
    </w:pPr>
    <w:rPr>
      <w:b/>
    </w:rPr>
  </w:style>
  <w:style w:type="paragraph" w:customStyle="1" w:styleId="Normalbulletlist1">
    <w:name w:val="Normal bulletlist 1"/>
    <w:basedOn w:val="Standaard"/>
    <w:pPr>
      <w:numPr>
        <w:numId w:val="2"/>
      </w:numPr>
    </w:pPr>
  </w:style>
  <w:style w:type="paragraph" w:customStyle="1" w:styleId="Normalbulletlist2">
    <w:name w:val="Normal bulletlist 2"/>
    <w:basedOn w:val="Normalbulletlist1"/>
    <w:pPr>
      <w:numPr>
        <w:numId w:val="3"/>
      </w:numPr>
    </w:pPr>
  </w:style>
  <w:style w:type="paragraph" w:customStyle="1" w:styleId="Normalbulletlist3">
    <w:name w:val="Normal bulletlist 3"/>
    <w:basedOn w:val="Normalbulletlist2"/>
    <w:pPr>
      <w:numPr>
        <w:numId w:val="1"/>
      </w:numPr>
    </w:pPr>
  </w:style>
  <w:style w:type="character" w:customStyle="1" w:styleId="VoettekstChar">
    <w:name w:val="Voettekst Char"/>
    <w:basedOn w:val="Standaardalinea-lettertype"/>
    <w:link w:val="Voettekst"/>
    <w:semiHidden/>
    <w:rsid w:val="00025479"/>
    <w:rPr>
      <w:sz w:val="22"/>
      <w:szCs w:val="24"/>
      <w:lang w:eastAsia="en-US"/>
    </w:rPr>
  </w:style>
  <w:style w:type="paragraph" w:customStyle="1" w:styleId="Standard">
    <w:name w:val="Standard"/>
    <w:rsid w:val="005606C5"/>
    <w:pPr>
      <w:suppressAutoHyphens/>
      <w:autoSpaceDN w:val="0"/>
      <w:spacing w:after="200" w:line="276" w:lineRule="auto"/>
    </w:pPr>
    <w:rPr>
      <w:rFonts w:ascii="Calibri" w:eastAsia="Calibri" w:hAnsi="Calibri" w:cs="DejaVu Sans"/>
      <w:kern w:val="3"/>
      <w:sz w:val="22"/>
      <w:szCs w:val="22"/>
      <w:lang w:eastAsia="en-US"/>
    </w:rPr>
  </w:style>
  <w:style w:type="paragraph" w:styleId="Lijstalinea">
    <w:name w:val="List Paragraph"/>
    <w:basedOn w:val="Standaard"/>
    <w:uiPriority w:val="34"/>
    <w:qFormat/>
    <w:rsid w:val="00A330C7"/>
    <w:pPr>
      <w:ind w:left="720"/>
      <w:contextualSpacing/>
    </w:pPr>
  </w:style>
  <w:style w:type="character" w:styleId="Hyperlink">
    <w:name w:val="Hyperlink"/>
    <w:basedOn w:val="Standaardalinea-lettertype"/>
    <w:uiPriority w:val="99"/>
    <w:unhideWhenUsed/>
    <w:rsid w:val="007007E1"/>
    <w:rPr>
      <w:color w:val="0000FF" w:themeColor="hyperlink"/>
      <w:u w:val="single"/>
    </w:rPr>
  </w:style>
  <w:style w:type="character" w:customStyle="1" w:styleId="Kop3Char">
    <w:name w:val="Kop 3 Char"/>
    <w:basedOn w:val="Standaardalinea-lettertype"/>
    <w:link w:val="Kop3"/>
    <w:rsid w:val="008E3714"/>
    <w:rPr>
      <w:rFonts w:cs="Arial"/>
      <w:b/>
      <w:bCs/>
      <w:sz w:val="26"/>
      <w:szCs w:val="26"/>
      <w:lang w:eastAsia="en-US"/>
    </w:rPr>
  </w:style>
  <w:style w:type="character" w:customStyle="1" w:styleId="KoptekstChar">
    <w:name w:val="Koptekst Char"/>
    <w:basedOn w:val="Standaardalinea-lettertype"/>
    <w:link w:val="Koptekst"/>
    <w:semiHidden/>
    <w:rsid w:val="008E3714"/>
    <w:rPr>
      <w:sz w:val="22"/>
      <w:szCs w:val="24"/>
      <w:lang w:eastAsia="en-US"/>
    </w:rPr>
  </w:style>
  <w:style w:type="paragraph" w:styleId="Ballontekst">
    <w:name w:val="Balloon Text"/>
    <w:basedOn w:val="Standaard"/>
    <w:link w:val="BallontekstChar"/>
    <w:uiPriority w:val="99"/>
    <w:semiHidden/>
    <w:unhideWhenUsed/>
    <w:rsid w:val="000F6B64"/>
    <w:rPr>
      <w:rFonts w:ascii="Tahoma" w:hAnsi="Tahoma" w:cs="Tahoma"/>
      <w:sz w:val="16"/>
      <w:szCs w:val="16"/>
    </w:rPr>
  </w:style>
  <w:style w:type="character" w:customStyle="1" w:styleId="BallontekstChar">
    <w:name w:val="Ballontekst Char"/>
    <w:basedOn w:val="Standaardalinea-lettertype"/>
    <w:link w:val="Ballontekst"/>
    <w:uiPriority w:val="99"/>
    <w:semiHidden/>
    <w:rsid w:val="000F6B64"/>
    <w:rPr>
      <w:rFonts w:ascii="Tahoma" w:hAnsi="Tahoma" w:cs="Tahoma"/>
      <w:sz w:val="16"/>
      <w:szCs w:val="16"/>
      <w:lang w:eastAsia="en-US"/>
    </w:rPr>
  </w:style>
  <w:style w:type="paragraph" w:styleId="Geenafstand">
    <w:name w:val="No Spacing"/>
    <w:uiPriority w:val="1"/>
    <w:qFormat/>
    <w:rsid w:val="009C59B9"/>
    <w:rPr>
      <w:rFonts w:ascii="Calibri" w:eastAsia="Calibri" w:hAnsi="Calibri"/>
      <w:lang w:eastAsia="en-US"/>
    </w:rPr>
  </w:style>
  <w:style w:type="character" w:customStyle="1" w:styleId="Onopgelostemelding1">
    <w:name w:val="Onopgeloste melding1"/>
    <w:basedOn w:val="Standaardalinea-lettertype"/>
    <w:uiPriority w:val="99"/>
    <w:semiHidden/>
    <w:unhideWhenUsed/>
    <w:rsid w:val="005B019B"/>
    <w:rPr>
      <w:color w:val="605E5C"/>
      <w:shd w:val="clear" w:color="auto" w:fill="E1DFDD"/>
    </w:rPr>
  </w:style>
  <w:style w:type="character" w:styleId="GevolgdeHyperlink">
    <w:name w:val="FollowedHyperlink"/>
    <w:basedOn w:val="Standaardalinea-lettertype"/>
    <w:uiPriority w:val="99"/>
    <w:semiHidden/>
    <w:unhideWhenUsed/>
    <w:rsid w:val="005B019B"/>
    <w:rPr>
      <w:color w:val="800080" w:themeColor="followedHyperlink"/>
      <w:u w:val="single"/>
    </w:rPr>
  </w:style>
  <w:style w:type="paragraph" w:styleId="Normaalweb">
    <w:name w:val="Normal (Web)"/>
    <w:basedOn w:val="Standaard"/>
    <w:uiPriority w:val="99"/>
    <w:semiHidden/>
    <w:unhideWhenUsed/>
    <w:rsid w:val="006807D2"/>
    <w:pPr>
      <w:spacing w:before="100" w:beforeAutospacing="1" w:after="100" w:afterAutospacing="1"/>
    </w:pPr>
    <w:rPr>
      <w:sz w:val="24"/>
      <w:lang w:eastAsia="nl-BE"/>
    </w:rPr>
  </w:style>
  <w:style w:type="character" w:customStyle="1" w:styleId="object">
    <w:name w:val="object"/>
    <w:basedOn w:val="Standaardalinea-lettertype"/>
    <w:rsid w:val="00552E0D"/>
  </w:style>
  <w:style w:type="character" w:customStyle="1" w:styleId="normaltextrun">
    <w:name w:val="normaltextrun"/>
    <w:basedOn w:val="Standaardalinea-lettertype"/>
    <w:rsid w:val="00687D5D"/>
  </w:style>
  <w:style w:type="numbering" w:customStyle="1" w:styleId="Stijl1">
    <w:name w:val="Stijl1"/>
    <w:uiPriority w:val="99"/>
    <w:rsid w:val="002258EA"/>
    <w:pPr>
      <w:numPr>
        <w:numId w:val="5"/>
      </w:numPr>
    </w:pPr>
  </w:style>
  <w:style w:type="character" w:customStyle="1" w:styleId="Onopgelostemelding2">
    <w:name w:val="Onopgeloste melding2"/>
    <w:basedOn w:val="Standaardalinea-lettertype"/>
    <w:uiPriority w:val="99"/>
    <w:semiHidden/>
    <w:unhideWhenUsed/>
    <w:rsid w:val="00C938CB"/>
    <w:rPr>
      <w:color w:val="605E5C"/>
      <w:shd w:val="clear" w:color="auto" w:fill="E1DFDD"/>
    </w:rPr>
  </w:style>
  <w:style w:type="character" w:styleId="Nadruk">
    <w:name w:val="Emphasis"/>
    <w:basedOn w:val="Standaardalinea-lettertype"/>
    <w:uiPriority w:val="20"/>
    <w:qFormat/>
    <w:rsid w:val="00CF5F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2"/>
      <w:szCs w:val="24"/>
      <w:lang w:eastAsia="en-US"/>
    </w:rPr>
  </w:style>
  <w:style w:type="paragraph" w:styleId="Kop1">
    <w:name w:val="heading 1"/>
    <w:basedOn w:val="Standaard"/>
    <w:next w:val="Standaard"/>
    <w:qFormat/>
    <w:pPr>
      <w:keepNext/>
      <w:spacing w:before="240" w:after="60"/>
      <w:outlineLvl w:val="0"/>
    </w:pPr>
    <w:rPr>
      <w:rFonts w:cs="Arial"/>
      <w:b/>
      <w:bCs/>
      <w:kern w:val="32"/>
      <w:sz w:val="36"/>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qFormat/>
    <w:pPr>
      <w:keepNext/>
      <w:spacing w:before="240" w:after="60"/>
      <w:outlineLvl w:val="3"/>
    </w:pPr>
    <w:rPr>
      <w:b/>
      <w:bCs/>
      <w:szCs w:val="28"/>
    </w:rPr>
  </w:style>
  <w:style w:type="paragraph" w:styleId="Kop5">
    <w:name w:val="heading 5"/>
    <w:basedOn w:val="Standaard"/>
    <w:next w:val="Standaard"/>
    <w:qFormat/>
    <w:pPr>
      <w:spacing w:before="240" w:after="60"/>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titel">
    <w:name w:val="Ref titel"/>
    <w:basedOn w:val="Standaard"/>
    <w:rPr>
      <w:rFonts w:ascii="Arial" w:hAnsi="Arial"/>
      <w:b/>
      <w:bCs/>
      <w:sz w:val="15"/>
    </w:rPr>
  </w:style>
  <w:style w:type="paragraph" w:customStyle="1" w:styleId="Refgegevens">
    <w:name w:val="Ref gegevens"/>
    <w:basedOn w:val="Standaard"/>
    <w:rPr>
      <w:sz w:val="20"/>
    </w:rPr>
  </w:style>
  <w:style w:type="paragraph" w:styleId="Koptekst">
    <w:name w:val="header"/>
    <w:basedOn w:val="Standaard"/>
    <w:link w:val="KoptekstChar"/>
    <w:semiHidden/>
    <w:pPr>
      <w:tabs>
        <w:tab w:val="center" w:pos="4153"/>
        <w:tab w:val="right" w:pos="8306"/>
      </w:tabs>
    </w:pPr>
  </w:style>
  <w:style w:type="paragraph" w:styleId="Voettekst">
    <w:name w:val="footer"/>
    <w:basedOn w:val="Standaard"/>
    <w:link w:val="VoettekstChar"/>
    <w:semiHidden/>
    <w:pPr>
      <w:tabs>
        <w:tab w:val="center" w:pos="4153"/>
        <w:tab w:val="right" w:pos="8306"/>
      </w:tabs>
    </w:pPr>
  </w:style>
  <w:style w:type="paragraph" w:customStyle="1" w:styleId="Adres">
    <w:name w:val="Adres"/>
    <w:pPr>
      <w:jc w:val="right"/>
    </w:pPr>
    <w:rPr>
      <w:rFonts w:ascii="Arial" w:hAnsi="Arial"/>
      <w:sz w:val="15"/>
      <w:lang w:val="en-GB" w:eastAsia="en-US"/>
    </w:rPr>
  </w:style>
  <w:style w:type="paragraph" w:customStyle="1" w:styleId="Departement">
    <w:name w:val="Departement"/>
    <w:pPr>
      <w:framePr w:hSpace="181" w:wrap="auto" w:vAnchor="text" w:hAnchor="margin" w:x="-679" w:y="1"/>
      <w:suppressOverlap/>
    </w:pPr>
    <w:rPr>
      <w:lang w:eastAsia="en-US"/>
    </w:rPr>
  </w:style>
  <w:style w:type="paragraph" w:customStyle="1" w:styleId="Titelactiepunten">
    <w:name w:val="Titel actiepunten"/>
    <w:rPr>
      <w:rFonts w:ascii="Arial" w:hAnsi="Arial"/>
      <w:b/>
      <w:sz w:val="22"/>
      <w:lang w:eastAsia="en-US"/>
    </w:rPr>
  </w:style>
  <w:style w:type="paragraph" w:styleId="Titel">
    <w:name w:val="Title"/>
    <w:qFormat/>
    <w:pPr>
      <w:framePr w:hSpace="181" w:wrap="auto" w:vAnchor="text" w:hAnchor="text" w:y="398"/>
      <w:suppressOverlap/>
    </w:pPr>
    <w:rPr>
      <w:rFonts w:ascii="Arial" w:hAnsi="Arial"/>
      <w:b/>
      <w:sz w:val="30"/>
      <w:lang w:val="en-GB" w:eastAsia="en-US"/>
    </w:rPr>
  </w:style>
  <w:style w:type="paragraph" w:customStyle="1" w:styleId="pagina">
    <w:name w:val="pagina"/>
    <w:basedOn w:val="Adres"/>
    <w:pPr>
      <w:framePr w:hSpace="181" w:wrap="auto" w:vAnchor="text" w:hAnchor="margin" w:x="-679" w:y="1"/>
      <w:suppressOverlap/>
      <w:jc w:val="center"/>
    </w:pPr>
    <w:rPr>
      <w:b/>
    </w:rPr>
  </w:style>
  <w:style w:type="paragraph" w:customStyle="1" w:styleId="Normalbulletlist1">
    <w:name w:val="Normal bulletlist 1"/>
    <w:basedOn w:val="Standaard"/>
    <w:pPr>
      <w:numPr>
        <w:numId w:val="2"/>
      </w:numPr>
    </w:pPr>
  </w:style>
  <w:style w:type="paragraph" w:customStyle="1" w:styleId="Normalbulletlist2">
    <w:name w:val="Normal bulletlist 2"/>
    <w:basedOn w:val="Normalbulletlist1"/>
    <w:pPr>
      <w:numPr>
        <w:numId w:val="3"/>
      </w:numPr>
    </w:pPr>
  </w:style>
  <w:style w:type="paragraph" w:customStyle="1" w:styleId="Normalbulletlist3">
    <w:name w:val="Normal bulletlist 3"/>
    <w:basedOn w:val="Normalbulletlist2"/>
    <w:pPr>
      <w:numPr>
        <w:numId w:val="1"/>
      </w:numPr>
    </w:pPr>
  </w:style>
  <w:style w:type="character" w:customStyle="1" w:styleId="VoettekstChar">
    <w:name w:val="Voettekst Char"/>
    <w:basedOn w:val="Standaardalinea-lettertype"/>
    <w:link w:val="Voettekst"/>
    <w:semiHidden/>
    <w:rsid w:val="00025479"/>
    <w:rPr>
      <w:sz w:val="22"/>
      <w:szCs w:val="24"/>
      <w:lang w:eastAsia="en-US"/>
    </w:rPr>
  </w:style>
  <w:style w:type="paragraph" w:customStyle="1" w:styleId="Standard">
    <w:name w:val="Standard"/>
    <w:rsid w:val="005606C5"/>
    <w:pPr>
      <w:suppressAutoHyphens/>
      <w:autoSpaceDN w:val="0"/>
      <w:spacing w:after="200" w:line="276" w:lineRule="auto"/>
    </w:pPr>
    <w:rPr>
      <w:rFonts w:ascii="Calibri" w:eastAsia="Calibri" w:hAnsi="Calibri" w:cs="DejaVu Sans"/>
      <w:kern w:val="3"/>
      <w:sz w:val="22"/>
      <w:szCs w:val="22"/>
      <w:lang w:eastAsia="en-US"/>
    </w:rPr>
  </w:style>
  <w:style w:type="paragraph" w:styleId="Lijstalinea">
    <w:name w:val="List Paragraph"/>
    <w:basedOn w:val="Standaard"/>
    <w:uiPriority w:val="34"/>
    <w:qFormat/>
    <w:rsid w:val="00A330C7"/>
    <w:pPr>
      <w:ind w:left="720"/>
      <w:contextualSpacing/>
    </w:pPr>
  </w:style>
  <w:style w:type="character" w:styleId="Hyperlink">
    <w:name w:val="Hyperlink"/>
    <w:basedOn w:val="Standaardalinea-lettertype"/>
    <w:uiPriority w:val="99"/>
    <w:unhideWhenUsed/>
    <w:rsid w:val="007007E1"/>
    <w:rPr>
      <w:color w:val="0000FF" w:themeColor="hyperlink"/>
      <w:u w:val="single"/>
    </w:rPr>
  </w:style>
  <w:style w:type="character" w:customStyle="1" w:styleId="Kop3Char">
    <w:name w:val="Kop 3 Char"/>
    <w:basedOn w:val="Standaardalinea-lettertype"/>
    <w:link w:val="Kop3"/>
    <w:rsid w:val="008E3714"/>
    <w:rPr>
      <w:rFonts w:cs="Arial"/>
      <w:b/>
      <w:bCs/>
      <w:sz w:val="26"/>
      <w:szCs w:val="26"/>
      <w:lang w:eastAsia="en-US"/>
    </w:rPr>
  </w:style>
  <w:style w:type="character" w:customStyle="1" w:styleId="KoptekstChar">
    <w:name w:val="Koptekst Char"/>
    <w:basedOn w:val="Standaardalinea-lettertype"/>
    <w:link w:val="Koptekst"/>
    <w:semiHidden/>
    <w:rsid w:val="008E3714"/>
    <w:rPr>
      <w:sz w:val="22"/>
      <w:szCs w:val="24"/>
      <w:lang w:eastAsia="en-US"/>
    </w:rPr>
  </w:style>
  <w:style w:type="paragraph" w:styleId="Ballontekst">
    <w:name w:val="Balloon Text"/>
    <w:basedOn w:val="Standaard"/>
    <w:link w:val="BallontekstChar"/>
    <w:uiPriority w:val="99"/>
    <w:semiHidden/>
    <w:unhideWhenUsed/>
    <w:rsid w:val="000F6B64"/>
    <w:rPr>
      <w:rFonts w:ascii="Tahoma" w:hAnsi="Tahoma" w:cs="Tahoma"/>
      <w:sz w:val="16"/>
      <w:szCs w:val="16"/>
    </w:rPr>
  </w:style>
  <w:style w:type="character" w:customStyle="1" w:styleId="BallontekstChar">
    <w:name w:val="Ballontekst Char"/>
    <w:basedOn w:val="Standaardalinea-lettertype"/>
    <w:link w:val="Ballontekst"/>
    <w:uiPriority w:val="99"/>
    <w:semiHidden/>
    <w:rsid w:val="000F6B64"/>
    <w:rPr>
      <w:rFonts w:ascii="Tahoma" w:hAnsi="Tahoma" w:cs="Tahoma"/>
      <w:sz w:val="16"/>
      <w:szCs w:val="16"/>
      <w:lang w:eastAsia="en-US"/>
    </w:rPr>
  </w:style>
  <w:style w:type="paragraph" w:styleId="Geenafstand">
    <w:name w:val="No Spacing"/>
    <w:uiPriority w:val="1"/>
    <w:qFormat/>
    <w:rsid w:val="009C59B9"/>
    <w:rPr>
      <w:rFonts w:ascii="Calibri" w:eastAsia="Calibri" w:hAnsi="Calibri"/>
      <w:lang w:eastAsia="en-US"/>
    </w:rPr>
  </w:style>
  <w:style w:type="character" w:customStyle="1" w:styleId="Onopgelostemelding1">
    <w:name w:val="Onopgeloste melding1"/>
    <w:basedOn w:val="Standaardalinea-lettertype"/>
    <w:uiPriority w:val="99"/>
    <w:semiHidden/>
    <w:unhideWhenUsed/>
    <w:rsid w:val="005B019B"/>
    <w:rPr>
      <w:color w:val="605E5C"/>
      <w:shd w:val="clear" w:color="auto" w:fill="E1DFDD"/>
    </w:rPr>
  </w:style>
  <w:style w:type="character" w:styleId="GevolgdeHyperlink">
    <w:name w:val="FollowedHyperlink"/>
    <w:basedOn w:val="Standaardalinea-lettertype"/>
    <w:uiPriority w:val="99"/>
    <w:semiHidden/>
    <w:unhideWhenUsed/>
    <w:rsid w:val="005B019B"/>
    <w:rPr>
      <w:color w:val="800080" w:themeColor="followedHyperlink"/>
      <w:u w:val="single"/>
    </w:rPr>
  </w:style>
  <w:style w:type="paragraph" w:styleId="Normaalweb">
    <w:name w:val="Normal (Web)"/>
    <w:basedOn w:val="Standaard"/>
    <w:uiPriority w:val="99"/>
    <w:semiHidden/>
    <w:unhideWhenUsed/>
    <w:rsid w:val="006807D2"/>
    <w:pPr>
      <w:spacing w:before="100" w:beforeAutospacing="1" w:after="100" w:afterAutospacing="1"/>
    </w:pPr>
    <w:rPr>
      <w:sz w:val="24"/>
      <w:lang w:eastAsia="nl-BE"/>
    </w:rPr>
  </w:style>
  <w:style w:type="character" w:customStyle="1" w:styleId="object">
    <w:name w:val="object"/>
    <w:basedOn w:val="Standaardalinea-lettertype"/>
    <w:rsid w:val="00552E0D"/>
  </w:style>
  <w:style w:type="character" w:customStyle="1" w:styleId="normaltextrun">
    <w:name w:val="normaltextrun"/>
    <w:basedOn w:val="Standaardalinea-lettertype"/>
    <w:rsid w:val="00687D5D"/>
  </w:style>
  <w:style w:type="numbering" w:customStyle="1" w:styleId="Stijl1">
    <w:name w:val="Stijl1"/>
    <w:uiPriority w:val="99"/>
    <w:rsid w:val="002258EA"/>
    <w:pPr>
      <w:numPr>
        <w:numId w:val="5"/>
      </w:numPr>
    </w:pPr>
  </w:style>
  <w:style w:type="character" w:customStyle="1" w:styleId="Onopgelostemelding2">
    <w:name w:val="Onopgeloste melding2"/>
    <w:basedOn w:val="Standaardalinea-lettertype"/>
    <w:uiPriority w:val="99"/>
    <w:semiHidden/>
    <w:unhideWhenUsed/>
    <w:rsid w:val="00C938CB"/>
    <w:rPr>
      <w:color w:val="605E5C"/>
      <w:shd w:val="clear" w:color="auto" w:fill="E1DFDD"/>
    </w:rPr>
  </w:style>
  <w:style w:type="character" w:styleId="Nadruk">
    <w:name w:val="Emphasis"/>
    <w:basedOn w:val="Standaardalinea-lettertype"/>
    <w:uiPriority w:val="20"/>
    <w:qFormat/>
    <w:rsid w:val="00CF5F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902">
      <w:bodyDiv w:val="1"/>
      <w:marLeft w:val="0"/>
      <w:marRight w:val="0"/>
      <w:marTop w:val="0"/>
      <w:marBottom w:val="0"/>
      <w:divBdr>
        <w:top w:val="none" w:sz="0" w:space="0" w:color="auto"/>
        <w:left w:val="none" w:sz="0" w:space="0" w:color="auto"/>
        <w:bottom w:val="none" w:sz="0" w:space="0" w:color="auto"/>
        <w:right w:val="none" w:sz="0" w:space="0" w:color="auto"/>
      </w:divBdr>
    </w:div>
    <w:div w:id="106393826">
      <w:bodyDiv w:val="1"/>
      <w:marLeft w:val="0"/>
      <w:marRight w:val="0"/>
      <w:marTop w:val="0"/>
      <w:marBottom w:val="0"/>
      <w:divBdr>
        <w:top w:val="none" w:sz="0" w:space="0" w:color="auto"/>
        <w:left w:val="none" w:sz="0" w:space="0" w:color="auto"/>
        <w:bottom w:val="none" w:sz="0" w:space="0" w:color="auto"/>
        <w:right w:val="none" w:sz="0" w:space="0" w:color="auto"/>
      </w:divBdr>
    </w:div>
    <w:div w:id="152457029">
      <w:bodyDiv w:val="1"/>
      <w:marLeft w:val="0"/>
      <w:marRight w:val="0"/>
      <w:marTop w:val="0"/>
      <w:marBottom w:val="0"/>
      <w:divBdr>
        <w:top w:val="none" w:sz="0" w:space="0" w:color="auto"/>
        <w:left w:val="none" w:sz="0" w:space="0" w:color="auto"/>
        <w:bottom w:val="none" w:sz="0" w:space="0" w:color="auto"/>
        <w:right w:val="none" w:sz="0" w:space="0" w:color="auto"/>
      </w:divBdr>
    </w:div>
    <w:div w:id="234513138">
      <w:bodyDiv w:val="1"/>
      <w:marLeft w:val="0"/>
      <w:marRight w:val="0"/>
      <w:marTop w:val="0"/>
      <w:marBottom w:val="0"/>
      <w:divBdr>
        <w:top w:val="none" w:sz="0" w:space="0" w:color="auto"/>
        <w:left w:val="none" w:sz="0" w:space="0" w:color="auto"/>
        <w:bottom w:val="none" w:sz="0" w:space="0" w:color="auto"/>
        <w:right w:val="none" w:sz="0" w:space="0" w:color="auto"/>
      </w:divBdr>
    </w:div>
    <w:div w:id="305279758">
      <w:bodyDiv w:val="1"/>
      <w:marLeft w:val="0"/>
      <w:marRight w:val="0"/>
      <w:marTop w:val="0"/>
      <w:marBottom w:val="0"/>
      <w:divBdr>
        <w:top w:val="none" w:sz="0" w:space="0" w:color="auto"/>
        <w:left w:val="none" w:sz="0" w:space="0" w:color="auto"/>
        <w:bottom w:val="none" w:sz="0" w:space="0" w:color="auto"/>
        <w:right w:val="none" w:sz="0" w:space="0" w:color="auto"/>
      </w:divBdr>
    </w:div>
    <w:div w:id="611479658">
      <w:bodyDiv w:val="1"/>
      <w:marLeft w:val="0"/>
      <w:marRight w:val="0"/>
      <w:marTop w:val="0"/>
      <w:marBottom w:val="0"/>
      <w:divBdr>
        <w:top w:val="none" w:sz="0" w:space="0" w:color="auto"/>
        <w:left w:val="none" w:sz="0" w:space="0" w:color="auto"/>
        <w:bottom w:val="none" w:sz="0" w:space="0" w:color="auto"/>
        <w:right w:val="none" w:sz="0" w:space="0" w:color="auto"/>
      </w:divBdr>
    </w:div>
    <w:div w:id="671178926">
      <w:bodyDiv w:val="1"/>
      <w:marLeft w:val="0"/>
      <w:marRight w:val="0"/>
      <w:marTop w:val="0"/>
      <w:marBottom w:val="0"/>
      <w:divBdr>
        <w:top w:val="none" w:sz="0" w:space="0" w:color="auto"/>
        <w:left w:val="none" w:sz="0" w:space="0" w:color="auto"/>
        <w:bottom w:val="none" w:sz="0" w:space="0" w:color="auto"/>
        <w:right w:val="none" w:sz="0" w:space="0" w:color="auto"/>
      </w:divBdr>
    </w:div>
    <w:div w:id="995693189">
      <w:bodyDiv w:val="1"/>
      <w:marLeft w:val="0"/>
      <w:marRight w:val="0"/>
      <w:marTop w:val="0"/>
      <w:marBottom w:val="0"/>
      <w:divBdr>
        <w:top w:val="none" w:sz="0" w:space="0" w:color="auto"/>
        <w:left w:val="none" w:sz="0" w:space="0" w:color="auto"/>
        <w:bottom w:val="none" w:sz="0" w:space="0" w:color="auto"/>
        <w:right w:val="none" w:sz="0" w:space="0" w:color="auto"/>
      </w:divBdr>
    </w:div>
    <w:div w:id="1055666000">
      <w:bodyDiv w:val="1"/>
      <w:marLeft w:val="0"/>
      <w:marRight w:val="0"/>
      <w:marTop w:val="0"/>
      <w:marBottom w:val="0"/>
      <w:divBdr>
        <w:top w:val="none" w:sz="0" w:space="0" w:color="auto"/>
        <w:left w:val="none" w:sz="0" w:space="0" w:color="auto"/>
        <w:bottom w:val="none" w:sz="0" w:space="0" w:color="auto"/>
        <w:right w:val="none" w:sz="0" w:space="0" w:color="auto"/>
      </w:divBdr>
    </w:div>
    <w:div w:id="1116103559">
      <w:bodyDiv w:val="1"/>
      <w:marLeft w:val="0"/>
      <w:marRight w:val="0"/>
      <w:marTop w:val="0"/>
      <w:marBottom w:val="0"/>
      <w:divBdr>
        <w:top w:val="none" w:sz="0" w:space="0" w:color="auto"/>
        <w:left w:val="none" w:sz="0" w:space="0" w:color="auto"/>
        <w:bottom w:val="none" w:sz="0" w:space="0" w:color="auto"/>
        <w:right w:val="none" w:sz="0" w:space="0" w:color="auto"/>
      </w:divBdr>
    </w:div>
    <w:div w:id="1176770869">
      <w:bodyDiv w:val="1"/>
      <w:marLeft w:val="0"/>
      <w:marRight w:val="0"/>
      <w:marTop w:val="0"/>
      <w:marBottom w:val="0"/>
      <w:divBdr>
        <w:top w:val="none" w:sz="0" w:space="0" w:color="auto"/>
        <w:left w:val="none" w:sz="0" w:space="0" w:color="auto"/>
        <w:bottom w:val="none" w:sz="0" w:space="0" w:color="auto"/>
        <w:right w:val="none" w:sz="0" w:space="0" w:color="auto"/>
      </w:divBdr>
    </w:div>
    <w:div w:id="1247575776">
      <w:bodyDiv w:val="1"/>
      <w:marLeft w:val="0"/>
      <w:marRight w:val="0"/>
      <w:marTop w:val="0"/>
      <w:marBottom w:val="0"/>
      <w:divBdr>
        <w:top w:val="none" w:sz="0" w:space="0" w:color="auto"/>
        <w:left w:val="none" w:sz="0" w:space="0" w:color="auto"/>
        <w:bottom w:val="none" w:sz="0" w:space="0" w:color="auto"/>
        <w:right w:val="none" w:sz="0" w:space="0" w:color="auto"/>
      </w:divBdr>
    </w:div>
    <w:div w:id="1602369763">
      <w:bodyDiv w:val="1"/>
      <w:marLeft w:val="0"/>
      <w:marRight w:val="0"/>
      <w:marTop w:val="0"/>
      <w:marBottom w:val="0"/>
      <w:divBdr>
        <w:top w:val="none" w:sz="0" w:space="0" w:color="auto"/>
        <w:left w:val="none" w:sz="0" w:space="0" w:color="auto"/>
        <w:bottom w:val="none" w:sz="0" w:space="0" w:color="auto"/>
        <w:right w:val="none" w:sz="0" w:space="0" w:color="auto"/>
      </w:divBdr>
    </w:div>
    <w:div w:id="1609122393">
      <w:bodyDiv w:val="1"/>
      <w:marLeft w:val="0"/>
      <w:marRight w:val="0"/>
      <w:marTop w:val="0"/>
      <w:marBottom w:val="0"/>
      <w:divBdr>
        <w:top w:val="none" w:sz="0" w:space="0" w:color="auto"/>
        <w:left w:val="none" w:sz="0" w:space="0" w:color="auto"/>
        <w:bottom w:val="none" w:sz="0" w:space="0" w:color="auto"/>
        <w:right w:val="none" w:sz="0" w:space="0" w:color="auto"/>
      </w:divBdr>
      <w:divsChild>
        <w:div w:id="681975460">
          <w:marLeft w:val="0"/>
          <w:marRight w:val="0"/>
          <w:marTop w:val="0"/>
          <w:marBottom w:val="0"/>
          <w:divBdr>
            <w:top w:val="none" w:sz="0" w:space="0" w:color="auto"/>
            <w:left w:val="none" w:sz="0" w:space="0" w:color="auto"/>
            <w:bottom w:val="none" w:sz="0" w:space="0" w:color="auto"/>
            <w:right w:val="none" w:sz="0" w:space="0" w:color="auto"/>
          </w:divBdr>
        </w:div>
        <w:div w:id="351957863">
          <w:marLeft w:val="0"/>
          <w:marRight w:val="0"/>
          <w:marTop w:val="0"/>
          <w:marBottom w:val="0"/>
          <w:divBdr>
            <w:top w:val="none" w:sz="0" w:space="0" w:color="auto"/>
            <w:left w:val="none" w:sz="0" w:space="0" w:color="auto"/>
            <w:bottom w:val="none" w:sz="0" w:space="0" w:color="auto"/>
            <w:right w:val="none" w:sz="0" w:space="0" w:color="auto"/>
          </w:divBdr>
        </w:div>
        <w:div w:id="1717925819">
          <w:marLeft w:val="0"/>
          <w:marRight w:val="0"/>
          <w:marTop w:val="0"/>
          <w:marBottom w:val="0"/>
          <w:divBdr>
            <w:top w:val="none" w:sz="0" w:space="0" w:color="auto"/>
            <w:left w:val="none" w:sz="0" w:space="0" w:color="auto"/>
            <w:bottom w:val="none" w:sz="0" w:space="0" w:color="auto"/>
            <w:right w:val="none" w:sz="0" w:space="0" w:color="auto"/>
          </w:divBdr>
        </w:div>
      </w:divsChild>
    </w:div>
    <w:div w:id="1653365429">
      <w:bodyDiv w:val="1"/>
      <w:marLeft w:val="0"/>
      <w:marRight w:val="0"/>
      <w:marTop w:val="0"/>
      <w:marBottom w:val="0"/>
      <w:divBdr>
        <w:top w:val="none" w:sz="0" w:space="0" w:color="auto"/>
        <w:left w:val="none" w:sz="0" w:space="0" w:color="auto"/>
        <w:bottom w:val="none" w:sz="0" w:space="0" w:color="auto"/>
        <w:right w:val="none" w:sz="0" w:space="0" w:color="auto"/>
      </w:divBdr>
    </w:div>
    <w:div w:id="1758015323">
      <w:bodyDiv w:val="1"/>
      <w:marLeft w:val="0"/>
      <w:marRight w:val="0"/>
      <w:marTop w:val="0"/>
      <w:marBottom w:val="0"/>
      <w:divBdr>
        <w:top w:val="none" w:sz="0" w:space="0" w:color="auto"/>
        <w:left w:val="none" w:sz="0" w:space="0" w:color="auto"/>
        <w:bottom w:val="none" w:sz="0" w:space="0" w:color="auto"/>
        <w:right w:val="none" w:sz="0" w:space="0" w:color="auto"/>
      </w:divBdr>
    </w:div>
    <w:div w:id="1768887842">
      <w:bodyDiv w:val="1"/>
      <w:marLeft w:val="0"/>
      <w:marRight w:val="0"/>
      <w:marTop w:val="0"/>
      <w:marBottom w:val="0"/>
      <w:divBdr>
        <w:top w:val="none" w:sz="0" w:space="0" w:color="auto"/>
        <w:left w:val="none" w:sz="0" w:space="0" w:color="auto"/>
        <w:bottom w:val="none" w:sz="0" w:space="0" w:color="auto"/>
        <w:right w:val="none" w:sz="0" w:space="0" w:color="auto"/>
      </w:divBdr>
    </w:div>
    <w:div w:id="197945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206E7-2889-4344-9154-F16A1EDC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11</Pages>
  <Words>4604</Words>
  <Characters>25252</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sigel</vt:lpstr>
    </vt:vector>
  </TitlesOfParts>
  <Company>KAN Design Consultants</Company>
  <LinksUpToDate>false</LinksUpToDate>
  <CharactersWithSpaces>29797</CharactersWithSpaces>
  <SharedDoc>false</SharedDoc>
  <HLinks>
    <vt:vector size="12" baseType="variant">
      <vt:variant>
        <vt:i4>3997767</vt:i4>
      </vt:variant>
      <vt:variant>
        <vt:i4>-1</vt:i4>
      </vt:variant>
      <vt:variant>
        <vt:i4>2050</vt:i4>
      </vt:variant>
      <vt:variant>
        <vt:i4>1</vt:i4>
      </vt:variant>
      <vt:variant>
        <vt:lpwstr>..\A_logo_fax.tif</vt:lpwstr>
      </vt:variant>
      <vt:variant>
        <vt:lpwstr/>
      </vt:variant>
      <vt:variant>
        <vt:i4>2097236</vt:i4>
      </vt:variant>
      <vt:variant>
        <vt:i4>-1</vt:i4>
      </vt:variant>
      <vt:variant>
        <vt:i4>2062</vt:i4>
      </vt:variant>
      <vt:variant>
        <vt:i4>1</vt:i4>
      </vt:variant>
      <vt:variant>
        <vt:lpwstr>C:\Documents and Settings\ex00701\Desktop\sjablonen\wapenschild_alg_zw.tif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sigel</dc:title>
  <dc:creator>Sonja Verbustel</dc:creator>
  <cp:lastModifiedBy>Sonja Verbustel</cp:lastModifiedBy>
  <cp:revision>17</cp:revision>
  <cp:lastPrinted>2022-01-28T11:52:00Z</cp:lastPrinted>
  <dcterms:created xsi:type="dcterms:W3CDTF">2022-04-12T11:03:00Z</dcterms:created>
  <dcterms:modified xsi:type="dcterms:W3CDTF">2022-04-14T06:08:00Z</dcterms:modified>
</cp:coreProperties>
</file>