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FB" w:rsidRDefault="008C4FFB" w:rsidP="008C4FFB">
      <w:pPr>
        <w:jc w:val="center"/>
        <w:rPr>
          <w:rFonts w:ascii="Arial" w:hAnsi="Arial" w:cs="Arial"/>
          <w:b/>
          <w:sz w:val="32"/>
        </w:rPr>
      </w:pPr>
    </w:p>
    <w:p w:rsidR="008C4FFB" w:rsidRPr="008929CB" w:rsidRDefault="008C4FFB" w:rsidP="008C4FFB">
      <w:pPr>
        <w:pStyle w:val="Default"/>
        <w:ind w:left="-709"/>
        <w:rPr>
          <w:sz w:val="20"/>
          <w:szCs w:val="20"/>
        </w:rPr>
      </w:pPr>
      <w:r w:rsidRPr="00BF69F0">
        <w:rPr>
          <w:b/>
        </w:rPr>
        <w:t>Gegevens vereniging</w:t>
      </w:r>
      <w:r w:rsidR="009C05F9">
        <w:rPr>
          <w:b/>
        </w:rPr>
        <w:t xml:space="preserve"> </w:t>
      </w:r>
      <w:r w:rsidR="009C05F9" w:rsidRPr="009C05F9">
        <w:rPr>
          <w:sz w:val="20"/>
          <w:szCs w:val="20"/>
        </w:rPr>
        <w:t>(vul in als u de zaal wilt huren voor een activiteit van uw vereniging)</w:t>
      </w:r>
      <w:r w:rsidR="00A05049" w:rsidRPr="00BF69F0">
        <w:rPr>
          <w:b/>
          <w:sz w:val="28"/>
        </w:rPr>
        <w:br/>
      </w:r>
    </w:p>
    <w:p w:rsidR="008C4FFB" w:rsidRPr="00BF69F0" w:rsidRDefault="008C4FFB" w:rsidP="008C4FFB">
      <w:pPr>
        <w:pStyle w:val="Default"/>
        <w:ind w:left="-709"/>
      </w:pPr>
      <w:r w:rsidRPr="00BF69F0">
        <w:t xml:space="preserve">Naam vereniging: </w:t>
      </w:r>
      <w:bookmarkStart w:id="0" w:name="Text1"/>
      <w:r w:rsidR="00A05049"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bookmarkStart w:id="1" w:name="_GoBack"/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bookmarkEnd w:id="1"/>
      <w:r w:rsidR="00A05049" w:rsidRPr="00BF69F0">
        <w:rPr>
          <w:i/>
          <w:sz w:val="22"/>
        </w:rPr>
        <w:fldChar w:fldCharType="end"/>
      </w:r>
      <w:bookmarkEnd w:id="0"/>
    </w:p>
    <w:p w:rsidR="008C4FFB" w:rsidRPr="00BF69F0" w:rsidRDefault="008C4FFB" w:rsidP="008C4FFB">
      <w:pPr>
        <w:pStyle w:val="Default"/>
        <w:ind w:left="-709"/>
      </w:pPr>
      <w:r w:rsidRPr="00BF69F0">
        <w:t>Ondernemingsnummer:</w:t>
      </w:r>
      <w:r w:rsidR="00A05049" w:rsidRPr="00BF69F0">
        <w:t xml:space="preserve"> </w:t>
      </w:r>
      <w:r w:rsidR="00A05049" w:rsidRPr="00BF69F0">
        <w:rPr>
          <w:i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2"/>
    </w:p>
    <w:p w:rsidR="008C4FFB" w:rsidRPr="00BF69F0" w:rsidRDefault="008C4FFB" w:rsidP="008C4FFB">
      <w:pPr>
        <w:pStyle w:val="Default"/>
        <w:ind w:left="-709"/>
      </w:pPr>
      <w:r w:rsidRPr="00BF69F0">
        <w:t>Adres</w:t>
      </w:r>
      <w:r w:rsidR="00A05049" w:rsidRPr="00BF69F0">
        <w:t xml:space="preserve">: </w:t>
      </w:r>
      <w:r w:rsidR="00A05049" w:rsidRPr="00BF69F0">
        <w:rPr>
          <w:i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3"/>
    </w:p>
    <w:p w:rsidR="008C4FFB" w:rsidRPr="00BF69F0" w:rsidRDefault="008C4FFB" w:rsidP="008C4FFB">
      <w:pPr>
        <w:pStyle w:val="Default"/>
        <w:ind w:left="-709"/>
      </w:pPr>
      <w:r w:rsidRPr="00BF69F0">
        <w:t>Telefoon</w:t>
      </w:r>
      <w:r w:rsidR="00A05049" w:rsidRPr="00BF69F0">
        <w:t xml:space="preserve">: </w:t>
      </w:r>
      <w:r w:rsidR="00A05049"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4"/>
    </w:p>
    <w:p w:rsidR="00A05049" w:rsidRDefault="008C4FFB" w:rsidP="00A05049">
      <w:pPr>
        <w:pStyle w:val="Default"/>
        <w:ind w:left="-709"/>
        <w:rPr>
          <w:i/>
          <w:sz w:val="22"/>
        </w:rPr>
      </w:pPr>
      <w:r w:rsidRPr="00BF69F0">
        <w:t>E-mail</w:t>
      </w:r>
      <w:r w:rsidRPr="00A05049">
        <w:rPr>
          <w:b/>
        </w:rPr>
        <w:t>:</w:t>
      </w:r>
      <w:r w:rsidR="00A05049">
        <w:t xml:space="preserve"> </w:t>
      </w:r>
      <w:r w:rsidR="00A05049"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05049" w:rsidRPr="00FA25AC">
        <w:rPr>
          <w:i/>
          <w:sz w:val="22"/>
        </w:rPr>
        <w:instrText xml:space="preserve"> FORMTEXT </w:instrText>
      </w:r>
      <w:r w:rsidR="00A05049" w:rsidRPr="00FA25AC">
        <w:rPr>
          <w:i/>
          <w:sz w:val="22"/>
        </w:rPr>
      </w:r>
      <w:r w:rsidR="00A05049" w:rsidRPr="00FA25AC">
        <w:rPr>
          <w:i/>
          <w:sz w:val="22"/>
        </w:rPr>
        <w:fldChar w:fldCharType="separate"/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sz w:val="22"/>
        </w:rPr>
        <w:fldChar w:fldCharType="end"/>
      </w:r>
      <w:bookmarkEnd w:id="5"/>
    </w:p>
    <w:p w:rsidR="00834724" w:rsidRDefault="00834724" w:rsidP="00A05049">
      <w:pPr>
        <w:pStyle w:val="Default"/>
        <w:ind w:left="-709"/>
      </w:pPr>
      <w:r>
        <w:t xml:space="preserve">IBAN (bankrekeningnummer): BE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>-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>-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>-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9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A05049" w:rsidRDefault="00A05049" w:rsidP="00A05049">
      <w:pPr>
        <w:pStyle w:val="Default"/>
        <w:ind w:left="-709"/>
        <w:rPr>
          <w:b/>
          <w:sz w:val="28"/>
        </w:rPr>
      </w:pPr>
    </w:p>
    <w:p w:rsidR="008C4FFB" w:rsidRPr="00BF69F0" w:rsidRDefault="008C4FFB" w:rsidP="009C05F9">
      <w:pPr>
        <w:pStyle w:val="Default"/>
        <w:rPr>
          <w:b/>
        </w:rPr>
      </w:pPr>
      <w:r w:rsidRPr="00BF69F0">
        <w:rPr>
          <w:b/>
        </w:rPr>
        <w:t>Gegevens verantwoordelijke van de vereniging</w:t>
      </w:r>
    </w:p>
    <w:p w:rsidR="00A05049" w:rsidRPr="00A05049" w:rsidRDefault="00A05049" w:rsidP="009C05F9">
      <w:pPr>
        <w:pStyle w:val="Default"/>
        <w:rPr>
          <w:sz w:val="20"/>
          <w:szCs w:val="20"/>
        </w:rPr>
      </w:pPr>
    </w:p>
    <w:p w:rsidR="00A05049" w:rsidRPr="00BF69F0" w:rsidRDefault="00A05049" w:rsidP="009C05F9">
      <w:pPr>
        <w:pStyle w:val="Default"/>
      </w:pPr>
      <w:r w:rsidRPr="00BF69F0">
        <w:t xml:space="preserve">Naam en voornaam: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9C05F9">
      <w:pPr>
        <w:pStyle w:val="Default"/>
      </w:pPr>
      <w:r w:rsidRPr="00BF69F0">
        <w:t xml:space="preserve">Rijksregisternummer: </w:t>
      </w:r>
      <w:r w:rsidRPr="00BF69F0">
        <w:rPr>
          <w:i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9C05F9">
      <w:pPr>
        <w:pStyle w:val="Default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Default="00A05049" w:rsidP="009C05F9">
      <w:pPr>
        <w:pStyle w:val="Default"/>
      </w:pPr>
      <w:r w:rsidRPr="00BF69F0">
        <w:t>E-mail: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A05049" w:rsidRDefault="00A05049" w:rsidP="00A05049">
      <w:pPr>
        <w:pStyle w:val="Default"/>
        <w:ind w:left="-709"/>
        <w:rPr>
          <w:b/>
          <w:sz w:val="28"/>
        </w:rPr>
      </w:pPr>
    </w:p>
    <w:p w:rsidR="008C4FFB" w:rsidRPr="008929CB" w:rsidRDefault="008C4FFB" w:rsidP="009C05F9">
      <w:pPr>
        <w:pStyle w:val="Default"/>
        <w:rPr>
          <w:sz w:val="20"/>
          <w:szCs w:val="20"/>
        </w:rPr>
      </w:pPr>
      <w:r w:rsidRPr="00BF69F0">
        <w:rPr>
          <w:b/>
        </w:rPr>
        <w:t xml:space="preserve">Gegevens verantwoordelijke </w:t>
      </w:r>
      <w:r w:rsidR="007D7793">
        <w:rPr>
          <w:b/>
        </w:rPr>
        <w:t>aanwezig op</w:t>
      </w:r>
      <w:r w:rsidRPr="00BF69F0">
        <w:rPr>
          <w:b/>
        </w:rPr>
        <w:t xml:space="preserve"> de activiteit</w:t>
      </w:r>
      <w:r w:rsidR="00A05049" w:rsidRPr="00BF69F0">
        <w:rPr>
          <w:b/>
          <w:sz w:val="28"/>
        </w:rPr>
        <w:br/>
      </w:r>
    </w:p>
    <w:p w:rsidR="00A05049" w:rsidRPr="00BF69F0" w:rsidRDefault="00A05049" w:rsidP="009C05F9">
      <w:pPr>
        <w:pStyle w:val="Default"/>
      </w:pPr>
      <w:r w:rsidRPr="00BF69F0">
        <w:t xml:space="preserve">Naam en voornaam: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9C05F9">
      <w:pPr>
        <w:pStyle w:val="Default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Default="00A05049" w:rsidP="009C05F9">
      <w:pPr>
        <w:pStyle w:val="Default"/>
      </w:pPr>
      <w:r w:rsidRPr="00BF69F0">
        <w:t>E-mail: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9C05F9" w:rsidRPr="009C05F9" w:rsidRDefault="009C05F9" w:rsidP="009C05F9">
      <w:pPr>
        <w:pStyle w:val="Default"/>
        <w:ind w:left="-709"/>
        <w:rPr>
          <w:sz w:val="28"/>
          <w:szCs w:val="28"/>
        </w:rPr>
      </w:pPr>
    </w:p>
    <w:p w:rsidR="009C05F9" w:rsidRPr="008929CB" w:rsidRDefault="009C05F9" w:rsidP="009C05F9">
      <w:pPr>
        <w:pStyle w:val="Default"/>
        <w:ind w:left="-709"/>
        <w:rPr>
          <w:sz w:val="20"/>
          <w:szCs w:val="20"/>
        </w:rPr>
      </w:pPr>
      <w:r w:rsidRPr="00BF69F0">
        <w:rPr>
          <w:b/>
        </w:rPr>
        <w:t xml:space="preserve">Gegevens </w:t>
      </w:r>
      <w:r>
        <w:rPr>
          <w:b/>
        </w:rPr>
        <w:t xml:space="preserve">particulier </w:t>
      </w:r>
      <w:r w:rsidRPr="009C05F9">
        <w:rPr>
          <w:sz w:val="20"/>
          <w:szCs w:val="20"/>
        </w:rPr>
        <w:t xml:space="preserve">(vul in als u de zaal wilt huren voor een </w:t>
      </w:r>
      <w:r>
        <w:rPr>
          <w:sz w:val="20"/>
          <w:szCs w:val="20"/>
        </w:rPr>
        <w:t>particuliere activiteit</w:t>
      </w:r>
      <w:r w:rsidRPr="009C05F9">
        <w:rPr>
          <w:sz w:val="20"/>
          <w:szCs w:val="20"/>
        </w:rPr>
        <w:t>)</w:t>
      </w:r>
      <w:r w:rsidRPr="00BF69F0">
        <w:rPr>
          <w:b/>
          <w:sz w:val="28"/>
        </w:rPr>
        <w:br/>
      </w:r>
    </w:p>
    <w:p w:rsidR="009C05F9" w:rsidRPr="00BF69F0" w:rsidRDefault="009C05F9" w:rsidP="009C05F9">
      <w:pPr>
        <w:pStyle w:val="Default"/>
        <w:ind w:left="-709"/>
      </w:pPr>
      <w:r w:rsidRPr="00BF69F0">
        <w:t xml:space="preserve">Naam </w:t>
      </w:r>
      <w:r>
        <w:t>en voornaam</w:t>
      </w:r>
      <w:r w:rsidRPr="00BF69F0">
        <w:t xml:space="preserve">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Pr="00BF69F0" w:rsidRDefault="009C05F9" w:rsidP="009C05F9">
      <w:pPr>
        <w:pStyle w:val="Default"/>
        <w:ind w:left="-709"/>
      </w:pPr>
      <w:r w:rsidRPr="00BF69F0">
        <w:t xml:space="preserve">Rijksregisternummer: </w:t>
      </w:r>
      <w:r w:rsidRPr="00BF69F0">
        <w:rPr>
          <w:i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Pr="00BF69F0" w:rsidRDefault="009C05F9" w:rsidP="009C05F9">
      <w:pPr>
        <w:pStyle w:val="Default"/>
        <w:ind w:left="-709"/>
      </w:pPr>
      <w:r w:rsidRPr="00BF69F0">
        <w:t xml:space="preserve">Adres: </w:t>
      </w:r>
      <w:r w:rsidRPr="00BF69F0">
        <w:rPr>
          <w:i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Pr="00BF69F0" w:rsidRDefault="009C05F9" w:rsidP="009C05F9">
      <w:pPr>
        <w:pStyle w:val="Default"/>
        <w:ind w:left="-709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Default="009C05F9" w:rsidP="009C05F9">
      <w:pPr>
        <w:pStyle w:val="Default"/>
        <w:ind w:left="-709"/>
        <w:rPr>
          <w:i/>
          <w:sz w:val="22"/>
        </w:rPr>
      </w:pPr>
      <w:r w:rsidRPr="00BF69F0">
        <w:t>E-mail</w:t>
      </w:r>
      <w:r w:rsidRPr="00A05049">
        <w:rPr>
          <w:b/>
        </w:rPr>
        <w:t>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834724" w:rsidRPr="00834724" w:rsidRDefault="00834724" w:rsidP="009C05F9">
      <w:pPr>
        <w:pStyle w:val="Default"/>
        <w:ind w:left="-709"/>
        <w:rPr>
          <w:b/>
        </w:rPr>
      </w:pPr>
      <w:r>
        <w:t xml:space="preserve">IBAN (bankrekeningnummer): BE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10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>-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>-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12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>-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13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9C05F9" w:rsidRDefault="009C05F9" w:rsidP="009C05F9">
      <w:pPr>
        <w:pStyle w:val="Default"/>
        <w:ind w:left="-709"/>
        <w:rPr>
          <w:b/>
          <w:sz w:val="28"/>
        </w:rPr>
      </w:pPr>
    </w:p>
    <w:p w:rsidR="009C05F9" w:rsidRPr="009C05F9" w:rsidRDefault="009C05F9" w:rsidP="009C05F9">
      <w:pPr>
        <w:pStyle w:val="Default"/>
        <w:rPr>
          <w:b/>
        </w:rPr>
      </w:pPr>
      <w:r w:rsidRPr="00BF69F0">
        <w:rPr>
          <w:b/>
        </w:rPr>
        <w:t xml:space="preserve">Gegevens verantwoordelijke </w:t>
      </w:r>
      <w:r w:rsidR="007D7793">
        <w:rPr>
          <w:b/>
        </w:rPr>
        <w:t>aanwezig op</w:t>
      </w:r>
      <w:r w:rsidRPr="00BF69F0">
        <w:rPr>
          <w:b/>
        </w:rPr>
        <w:t xml:space="preserve"> de activiteit</w:t>
      </w:r>
      <w:r w:rsidRPr="00BF69F0">
        <w:rPr>
          <w:b/>
          <w:sz w:val="28"/>
        </w:rPr>
        <w:br/>
      </w:r>
    </w:p>
    <w:p w:rsidR="009C05F9" w:rsidRPr="00BF69F0" w:rsidRDefault="009C05F9" w:rsidP="009C05F9">
      <w:pPr>
        <w:pStyle w:val="Default"/>
      </w:pPr>
      <w:r w:rsidRPr="00BF69F0">
        <w:t xml:space="preserve">Naam en voornaam: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Pr="00BF69F0" w:rsidRDefault="009C05F9" w:rsidP="009C05F9">
      <w:pPr>
        <w:pStyle w:val="Default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Default="009C05F9" w:rsidP="009C05F9">
      <w:pPr>
        <w:pStyle w:val="Default"/>
      </w:pPr>
      <w:r w:rsidRPr="00BF69F0">
        <w:t>E-mail: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9C05F9" w:rsidRPr="009C05F9" w:rsidRDefault="009C05F9" w:rsidP="009C05F9">
      <w:pPr>
        <w:pStyle w:val="Default"/>
        <w:rPr>
          <w:sz w:val="28"/>
          <w:szCs w:val="28"/>
        </w:rPr>
      </w:pPr>
    </w:p>
    <w:p w:rsidR="00A05049" w:rsidRDefault="00A05049" w:rsidP="00A05049">
      <w:pPr>
        <w:pStyle w:val="Default"/>
        <w:ind w:left="-709"/>
        <w:rPr>
          <w:b/>
          <w:sz w:val="20"/>
          <w:szCs w:val="20"/>
        </w:rPr>
      </w:pPr>
      <w:r w:rsidRPr="00BF69F0">
        <w:rPr>
          <w:b/>
        </w:rPr>
        <w:t xml:space="preserve">Hoe hebt u Zaalzoeker leren kennen? </w:t>
      </w:r>
      <w:r w:rsidRPr="00BF69F0">
        <w:rPr>
          <w:b/>
          <w:sz w:val="28"/>
        </w:rPr>
        <w:br/>
      </w:r>
    </w:p>
    <w:p w:rsidR="00127910" w:rsidRPr="00127910" w:rsidRDefault="00127910" w:rsidP="00A05049">
      <w:pPr>
        <w:pStyle w:val="Default"/>
        <w:ind w:left="-709"/>
        <w:rPr>
          <w:i/>
          <w:sz w:val="20"/>
          <w:szCs w:val="20"/>
        </w:rPr>
      </w:pPr>
      <w:r w:rsidRPr="00127910">
        <w:rPr>
          <w:i/>
          <w:sz w:val="22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Pr="00127910">
        <w:rPr>
          <w:i/>
          <w:sz w:val="22"/>
          <w:szCs w:val="20"/>
        </w:rPr>
        <w:instrText xml:space="preserve"> FORMTEXT </w:instrText>
      </w:r>
      <w:r w:rsidRPr="00127910">
        <w:rPr>
          <w:i/>
          <w:sz w:val="22"/>
          <w:szCs w:val="20"/>
        </w:rPr>
      </w:r>
      <w:r w:rsidRPr="00127910">
        <w:rPr>
          <w:i/>
          <w:sz w:val="22"/>
          <w:szCs w:val="20"/>
        </w:rPr>
        <w:fldChar w:fldCharType="separate"/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sz w:val="22"/>
          <w:szCs w:val="20"/>
        </w:rPr>
        <w:fldChar w:fldCharType="end"/>
      </w:r>
      <w:bookmarkEnd w:id="14"/>
    </w:p>
    <w:p w:rsidR="00A05049" w:rsidRDefault="00A05049" w:rsidP="00A05049">
      <w:pPr>
        <w:pStyle w:val="Default"/>
        <w:ind w:left="-709"/>
        <w:rPr>
          <w:sz w:val="28"/>
        </w:rPr>
      </w:pPr>
    </w:p>
    <w:p w:rsidR="00A05049" w:rsidRPr="00127910" w:rsidRDefault="00A05049" w:rsidP="00A05049">
      <w:pPr>
        <w:pStyle w:val="Default"/>
        <w:ind w:left="-709"/>
        <w:rPr>
          <w:sz w:val="22"/>
          <w:szCs w:val="20"/>
        </w:rPr>
      </w:pPr>
      <w:r w:rsidRPr="00BF69F0">
        <w:rPr>
          <w:b/>
        </w:rPr>
        <w:t>Geef een korte</w:t>
      </w:r>
      <w:r w:rsidR="000823D5">
        <w:rPr>
          <w:b/>
        </w:rPr>
        <w:t xml:space="preserve"> omschrijving van uw activiteit (bv. vergadering, debat, knutselworkshop, quiz, feest, …):</w:t>
      </w:r>
      <w:r w:rsidRPr="00BF69F0">
        <w:rPr>
          <w:b/>
          <w:sz w:val="28"/>
        </w:rPr>
        <w:br/>
      </w:r>
      <w:r w:rsidR="00127910">
        <w:rPr>
          <w:b/>
          <w:sz w:val="20"/>
          <w:szCs w:val="20"/>
        </w:rPr>
        <w:br/>
      </w:r>
      <w:r w:rsidR="00127910">
        <w:rPr>
          <w:sz w:val="22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="00127910">
        <w:rPr>
          <w:sz w:val="22"/>
          <w:szCs w:val="20"/>
        </w:rPr>
        <w:instrText xml:space="preserve"> FORMTEXT </w:instrText>
      </w:r>
      <w:r w:rsidR="00127910">
        <w:rPr>
          <w:sz w:val="22"/>
          <w:szCs w:val="20"/>
        </w:rPr>
      </w:r>
      <w:r w:rsidR="00127910">
        <w:rPr>
          <w:sz w:val="22"/>
          <w:szCs w:val="20"/>
        </w:rPr>
        <w:fldChar w:fldCharType="separate"/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fldChar w:fldCharType="end"/>
      </w:r>
      <w:bookmarkEnd w:id="15"/>
    </w:p>
    <w:p w:rsidR="00A05049" w:rsidRDefault="00A05049" w:rsidP="00A05049">
      <w:pPr>
        <w:pStyle w:val="Default"/>
        <w:ind w:left="-709"/>
        <w:rPr>
          <w:sz w:val="28"/>
        </w:rPr>
      </w:pPr>
    </w:p>
    <w:p w:rsidR="00A05049" w:rsidRPr="00BF69F0" w:rsidRDefault="00A05049" w:rsidP="00FA25AC">
      <w:pPr>
        <w:pStyle w:val="Default"/>
        <w:ind w:left="-709"/>
        <w:rPr>
          <w:b/>
          <w:sz w:val="20"/>
          <w:szCs w:val="20"/>
        </w:rPr>
      </w:pPr>
      <w:r w:rsidRPr="00BF69F0">
        <w:rPr>
          <w:b/>
        </w:rPr>
        <w:t>Hoeveel personen nemen deel aan uw activiteit?</w:t>
      </w:r>
      <w:r w:rsidR="00FA25AC" w:rsidRPr="00BF69F0">
        <w:rPr>
          <w:b/>
          <w:sz w:val="28"/>
        </w:rPr>
        <w:br/>
      </w:r>
    </w:p>
    <w:p w:rsidR="00FA25AC" w:rsidRDefault="00FA25AC" w:rsidP="00FA25AC">
      <w:pPr>
        <w:pStyle w:val="Default"/>
        <w:ind w:left="-709"/>
      </w:pPr>
      <w:r w:rsidRPr="00BF69F0">
        <w:t>Aantal personen:</w:t>
      </w:r>
      <w:r w:rsidRPr="00FA25AC">
        <w:rPr>
          <w:b/>
        </w:rPr>
        <w:t xml:space="preserve"> </w:t>
      </w:r>
      <w:r>
        <w:rPr>
          <w:b/>
        </w:rPr>
        <w:t xml:space="preserve"> </w:t>
      </w:r>
      <w:bookmarkStart w:id="16" w:name="Text8"/>
      <w:r w:rsidR="00206413">
        <w:rPr>
          <w:i/>
          <w:sz w:val="22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16"/>
    </w:p>
    <w:p w:rsidR="00FA25AC" w:rsidRDefault="00FA25AC" w:rsidP="00FA25AC">
      <w:pPr>
        <w:pStyle w:val="Default"/>
        <w:ind w:left="-709"/>
        <w:rPr>
          <w:sz w:val="28"/>
        </w:rPr>
      </w:pPr>
    </w:p>
    <w:p w:rsidR="007615F3" w:rsidRDefault="007615F3" w:rsidP="00FA25AC">
      <w:pPr>
        <w:pStyle w:val="Default"/>
        <w:ind w:left="-709"/>
        <w:rPr>
          <w:sz w:val="28"/>
        </w:rPr>
      </w:pPr>
    </w:p>
    <w:p w:rsidR="007615F3" w:rsidRDefault="007615F3" w:rsidP="00834724">
      <w:pPr>
        <w:pStyle w:val="Default"/>
        <w:ind w:left="-709"/>
        <w:rPr>
          <w:b/>
        </w:rPr>
      </w:pPr>
    </w:p>
    <w:p w:rsidR="00A05049" w:rsidRPr="00BF69F0" w:rsidRDefault="00FA25AC" w:rsidP="00834724">
      <w:pPr>
        <w:pStyle w:val="Default"/>
        <w:ind w:left="-709"/>
        <w:rPr>
          <w:b/>
        </w:rPr>
      </w:pPr>
      <w:r w:rsidRPr="00BF69F0">
        <w:rPr>
          <w:b/>
        </w:rPr>
        <w:t>Vraagt u een toegangsprijs of deelname in de kosten aan de deelnemers?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bookmarkStart w:id="17" w:name="Selectievakje1"/>
      <w:r>
        <w:fldChar w:fldCharType="begin">
          <w:ffData>
            <w:name w:val="Selectievakje1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0B4317">
        <w:fldChar w:fldCharType="separate"/>
      </w:r>
      <w:r>
        <w:fldChar w:fldCharType="end"/>
      </w:r>
      <w:bookmarkEnd w:id="17"/>
      <w:r>
        <w:t xml:space="preserve">  Ja:</w:t>
      </w:r>
      <w:r>
        <w:tab/>
        <w:t xml:space="preserve">     </w:t>
      </w:r>
      <w:bookmarkStart w:id="18" w:name="Text9"/>
      <w:r w:rsidR="00206413">
        <w:rPr>
          <w:i/>
          <w:sz w:val="22"/>
        </w:rPr>
        <w:fldChar w:fldCharType="begin">
          <w:ffData>
            <w:name w:val="Text9"/>
            <w:enabled/>
            <w:calcOnExit w:val="0"/>
            <w:textInput>
              <w:type w:val="number"/>
              <w:format w:val="0,00"/>
            </w:textInput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18"/>
      <w:r>
        <w:t xml:space="preserve"> euro per </w:t>
      </w:r>
      <w:r w:rsidR="00206413" w:rsidRPr="00206413">
        <w:rPr>
          <w:i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206413" w:rsidRPr="00206413">
        <w:rPr>
          <w:i/>
          <w:sz w:val="22"/>
        </w:rPr>
        <w:instrText xml:space="preserve"> FORMTEXT </w:instrText>
      </w:r>
      <w:r w:rsidR="00206413" w:rsidRPr="00206413">
        <w:rPr>
          <w:i/>
          <w:sz w:val="22"/>
        </w:rPr>
      </w:r>
      <w:r w:rsidR="00206413" w:rsidRPr="00206413">
        <w:rPr>
          <w:i/>
          <w:sz w:val="22"/>
        </w:rPr>
        <w:fldChar w:fldCharType="separate"/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sz w:val="22"/>
        </w:rPr>
        <w:fldChar w:fldCharType="end"/>
      </w:r>
      <w:bookmarkEnd w:id="19"/>
      <w:r w:rsidR="00206413">
        <w:rPr>
          <w:i/>
          <w:sz w:val="22"/>
        </w:rPr>
        <w:t xml:space="preserve">  </w:t>
      </w:r>
      <w:r w:rsidR="00206413" w:rsidRPr="00206413">
        <w:rPr>
          <w:sz w:val="16"/>
        </w:rPr>
        <w:t>(</w:t>
      </w:r>
      <w:r w:rsidR="00A861D3">
        <w:rPr>
          <w:sz w:val="16"/>
        </w:rPr>
        <w:t xml:space="preserve">vul in: persoon , activiteit  of </w:t>
      </w:r>
      <w:r w:rsidR="00206413" w:rsidRPr="00206413">
        <w:rPr>
          <w:sz w:val="16"/>
        </w:rPr>
        <w:t>activiteitenreeks)</w:t>
      </w:r>
      <w:r>
        <w:br/>
      </w:r>
      <w:r>
        <w:br/>
      </w:r>
      <w:bookmarkStart w:id="20" w:name="Selectievakje2"/>
      <w:r>
        <w:fldChar w:fldCharType="begin">
          <w:ffData>
            <w:name w:val="Selectievakje2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0B4317">
        <w:fldChar w:fldCharType="separate"/>
      </w:r>
      <w:r>
        <w:fldChar w:fldCharType="end"/>
      </w:r>
      <w:bookmarkEnd w:id="20"/>
      <w:r>
        <w:t xml:space="preserve">  Neen</w:t>
      </w:r>
    </w:p>
    <w:p w:rsidR="00FA25AC" w:rsidRPr="00BF69F0" w:rsidRDefault="00FA25AC" w:rsidP="00FA25AC">
      <w:pPr>
        <w:pStyle w:val="Default"/>
        <w:ind w:left="-709"/>
        <w:rPr>
          <w:b/>
          <w:sz w:val="28"/>
        </w:rPr>
      </w:pPr>
      <w:r w:rsidRPr="00FA25AC">
        <w:rPr>
          <w:sz w:val="32"/>
        </w:rPr>
        <w:br/>
      </w:r>
      <w:r w:rsidRPr="00BF69F0">
        <w:rPr>
          <w:b/>
        </w:rPr>
        <w:t>Wanneer wilt u de zaal huren?</w:t>
      </w:r>
    </w:p>
    <w:p w:rsidR="00FA25AC" w:rsidRPr="00FA25AC" w:rsidRDefault="00FA25AC" w:rsidP="00FA25AC">
      <w:pPr>
        <w:pStyle w:val="Default"/>
        <w:ind w:left="-709"/>
        <w:rPr>
          <w:sz w:val="20"/>
          <w:szCs w:val="20"/>
        </w:rPr>
      </w:pPr>
    </w:p>
    <w:p w:rsidR="00FA25AC" w:rsidRPr="00FA25AC" w:rsidRDefault="00FA25AC" w:rsidP="00FA25AC">
      <w:pPr>
        <w:pStyle w:val="Default"/>
        <w:ind w:left="-709"/>
        <w:rPr>
          <w:sz w:val="22"/>
          <w:szCs w:val="28"/>
        </w:rPr>
      </w:pPr>
      <w:r>
        <w:rPr>
          <w:b/>
        </w:rPr>
        <w:t>Dag:</w:t>
      </w:r>
      <w:r w:rsidR="00206413">
        <w:rPr>
          <w:i/>
          <w:sz w:val="22"/>
        </w:rPr>
        <w:t xml:space="preserve"> </w:t>
      </w:r>
      <w:bookmarkStart w:id="21" w:name="Text17"/>
      <w:r w:rsidR="00206413">
        <w:rPr>
          <w:i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21"/>
      <w:r>
        <w:rPr>
          <w:i/>
          <w:sz w:val="22"/>
        </w:rPr>
        <w:t xml:space="preserve">          </w:t>
      </w:r>
      <w:r w:rsidRPr="00FA25AC">
        <w:rPr>
          <w:b/>
        </w:rPr>
        <w:t>Datum:</w:t>
      </w:r>
      <w:r w:rsidRPr="00FA25AC">
        <w:rPr>
          <w:i/>
        </w:rPr>
        <w:t xml:space="preserve"> </w:t>
      </w:r>
      <w:r w:rsidR="00BF69F0">
        <w:rPr>
          <w:i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22"/>
      <w:r w:rsidR="00BF69F0">
        <w:rPr>
          <w:i/>
          <w:sz w:val="22"/>
        </w:rPr>
        <w:t>/</w:t>
      </w:r>
      <w:r w:rsidR="00BF69F0"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23"/>
      <w:r w:rsidR="00BF69F0">
        <w:rPr>
          <w:i/>
          <w:sz w:val="22"/>
        </w:rPr>
        <w:t>/</w:t>
      </w:r>
      <w:r w:rsidR="00BF69F0">
        <w:rPr>
          <w:i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24"/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>Wanneer wilt u uw activiteit ter plaatse voorbereiden?</w:t>
      </w:r>
      <w:r w:rsidR="008929CB">
        <w:rPr>
          <w:b/>
        </w:rPr>
        <w:t xml:space="preserve">      </w:t>
      </w:r>
      <w:r w:rsidRPr="008929CB">
        <w:t>Uur:</w:t>
      </w:r>
      <w:r w:rsidRPr="00FA25AC">
        <w:rPr>
          <w:b/>
        </w:rPr>
        <w:t xml:space="preserve">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BF69F0" w:rsidRDefault="00BF69F0" w:rsidP="008929CB">
      <w:pPr>
        <w:pStyle w:val="Default"/>
        <w:rPr>
          <w:sz w:val="28"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>Wanneer start uw activiteit?</w:t>
      </w:r>
      <w:r w:rsidR="008929CB">
        <w:rPr>
          <w:b/>
        </w:rPr>
        <w:t xml:space="preserve">      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Pr="00FA25AC" w:rsidRDefault="00FA25AC" w:rsidP="00FA25AC">
      <w:pPr>
        <w:pStyle w:val="Default"/>
        <w:ind w:left="-709"/>
        <w:rPr>
          <w:b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>Wanneer eindigt uw activiteit?</w:t>
      </w:r>
      <w:r w:rsidR="008929CB">
        <w:rPr>
          <w:b/>
        </w:rPr>
        <w:t xml:space="preserve">  </w:t>
      </w:r>
      <w:r w:rsidR="008929CB" w:rsidRPr="008929CB">
        <w:t xml:space="preserve">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Pr="008929CB" w:rsidRDefault="00FA25AC" w:rsidP="008929CB">
      <w:pPr>
        <w:pStyle w:val="Default"/>
        <w:ind w:left="-709"/>
        <w:rPr>
          <w:sz w:val="28"/>
        </w:rPr>
      </w:pPr>
      <w:r w:rsidRPr="00BF69F0">
        <w:rPr>
          <w:b/>
        </w:rPr>
        <w:t>Wanneer hebt u de zaal opgeruimd</w:t>
      </w:r>
      <w:r w:rsidR="008929CB">
        <w:rPr>
          <w:sz w:val="28"/>
        </w:rPr>
        <w:t xml:space="preserve">?  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Pr="00BF69F0" w:rsidRDefault="00FA25AC" w:rsidP="00FA25AC">
      <w:pPr>
        <w:pStyle w:val="Default"/>
        <w:ind w:left="-709"/>
        <w:rPr>
          <w:b/>
        </w:rPr>
      </w:pPr>
      <w:r w:rsidRPr="00BF69F0">
        <w:rPr>
          <w:b/>
        </w:rPr>
        <w:t>Brengt u materiaal mee?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r w:rsidR="00127910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27910">
        <w:instrText xml:space="preserve"> FORMCHECKBOX </w:instrText>
      </w:r>
      <w:r w:rsidR="000B4317">
        <w:fldChar w:fldCharType="separate"/>
      </w:r>
      <w:r w:rsidR="00127910">
        <w:fldChar w:fldCharType="end"/>
      </w:r>
      <w:r>
        <w:t xml:space="preserve">  Ja, welk materiaal: </w:t>
      </w:r>
      <w:r w:rsidRPr="00FA25AC">
        <w:rPr>
          <w:i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  <w:r>
        <w:t xml:space="preserve"> </w:t>
      </w:r>
      <w:r>
        <w:br/>
      </w:r>
      <w:r>
        <w:br/>
      </w:r>
      <w:r w:rsidR="00127910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27910">
        <w:instrText xml:space="preserve"> FORMCHECKBOX </w:instrText>
      </w:r>
      <w:r w:rsidR="000B4317">
        <w:fldChar w:fldCharType="separate"/>
      </w:r>
      <w:r w:rsidR="00127910">
        <w:fldChar w:fldCharType="end"/>
      </w:r>
      <w:r>
        <w:t xml:space="preserve">  Neen</w:t>
      </w:r>
    </w:p>
    <w:p w:rsidR="00FA25AC" w:rsidRPr="00FA25AC" w:rsidRDefault="00FA25AC" w:rsidP="00FA25AC">
      <w:pPr>
        <w:pStyle w:val="Default"/>
        <w:ind w:left="-709"/>
        <w:rPr>
          <w:sz w:val="28"/>
          <w:szCs w:val="28"/>
        </w:rPr>
      </w:pPr>
    </w:p>
    <w:p w:rsidR="00FA25AC" w:rsidRPr="00BF69F0" w:rsidRDefault="00FA25AC" w:rsidP="00FA25AC">
      <w:pPr>
        <w:pStyle w:val="Default"/>
        <w:ind w:left="-709"/>
        <w:rPr>
          <w:b/>
        </w:rPr>
      </w:pPr>
      <w:r w:rsidRPr="00BF69F0">
        <w:rPr>
          <w:b/>
        </w:rPr>
        <w:t>Hebt u extra materiaal nodig?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r>
        <w:fldChar w:fldCharType="begin">
          <w:ffData>
            <w:name w:val="Selectievakje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instrText xml:space="preserve"> FORMCHECKBOX </w:instrText>
      </w:r>
      <w:r w:rsidR="000B4317">
        <w:fldChar w:fldCharType="separate"/>
      </w:r>
      <w:r>
        <w:fldChar w:fldCharType="end"/>
      </w:r>
      <w:r>
        <w:t xml:space="preserve">  Ja, welk materiaal: </w:t>
      </w:r>
      <w:r w:rsidRPr="00FA25AC">
        <w:rPr>
          <w:i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  <w:r>
        <w:t xml:space="preserve"> </w:t>
      </w:r>
      <w:r>
        <w:br/>
      </w:r>
      <w:r>
        <w:br/>
      </w:r>
      <w:r>
        <w:fldChar w:fldCharType="begin">
          <w:ffData>
            <w:name w:val="Selectievakje2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0B4317">
        <w:fldChar w:fldCharType="separate"/>
      </w:r>
      <w:r>
        <w:fldChar w:fldCharType="end"/>
      </w:r>
      <w:r>
        <w:t xml:space="preserve">  Neen</w:t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BF69F0" w:rsidRPr="00BF69F0" w:rsidRDefault="00FA25AC" w:rsidP="00127910">
      <w:pPr>
        <w:pStyle w:val="Default"/>
        <w:ind w:left="-709"/>
        <w:rPr>
          <w:sz w:val="28"/>
          <w:szCs w:val="28"/>
        </w:rPr>
      </w:pPr>
      <w:r w:rsidRPr="00BF69F0">
        <w:rPr>
          <w:b/>
        </w:rPr>
        <w:t xml:space="preserve">Opmerkingen: </w:t>
      </w:r>
      <w:r w:rsidRPr="00BF69F0">
        <w:rPr>
          <w:b/>
          <w:sz w:val="28"/>
        </w:rPr>
        <w:br/>
      </w:r>
      <w:r w:rsidR="00127910">
        <w:rPr>
          <w:sz w:val="20"/>
          <w:szCs w:val="20"/>
        </w:rPr>
        <w:br/>
      </w:r>
      <w:r w:rsidR="00127910">
        <w:rPr>
          <w:sz w:val="22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127910">
        <w:rPr>
          <w:sz w:val="22"/>
          <w:szCs w:val="20"/>
        </w:rPr>
        <w:instrText xml:space="preserve"> FORMTEXT </w:instrText>
      </w:r>
      <w:r w:rsidR="00127910">
        <w:rPr>
          <w:sz w:val="22"/>
          <w:szCs w:val="20"/>
        </w:rPr>
      </w:r>
      <w:r w:rsidR="00127910">
        <w:rPr>
          <w:sz w:val="22"/>
          <w:szCs w:val="20"/>
        </w:rPr>
        <w:fldChar w:fldCharType="separate"/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sz w:val="22"/>
          <w:szCs w:val="20"/>
        </w:rPr>
        <w:fldChar w:fldCharType="end"/>
      </w:r>
      <w:bookmarkEnd w:id="25"/>
      <w:r w:rsidR="00127910" w:rsidRPr="00127910">
        <w:rPr>
          <w:sz w:val="20"/>
          <w:szCs w:val="20"/>
        </w:rPr>
        <w:br/>
      </w:r>
    </w:p>
    <w:p w:rsidR="008C4FFB" w:rsidRDefault="00BF69F0" w:rsidP="00BF69F0">
      <w:pPr>
        <w:pStyle w:val="Default"/>
        <w:ind w:left="-709"/>
      </w:pPr>
      <w:r w:rsidRPr="00BF69F0">
        <w:rPr>
          <w:b/>
        </w:rPr>
        <w:t xml:space="preserve">Ondertekening </w:t>
      </w:r>
      <w:r>
        <w:rPr>
          <w:sz w:val="28"/>
        </w:rPr>
        <w:br/>
      </w:r>
      <w:r w:rsidRPr="00BF69F0">
        <w:rPr>
          <w:sz w:val="20"/>
          <w:szCs w:val="20"/>
        </w:rPr>
        <w:br/>
      </w:r>
      <w:r w:rsidRPr="00BF69F0">
        <w:t xml:space="preserve">Met de ondertekening van dit formulier bevestigt u dat u het verhuurreglement van </w:t>
      </w:r>
      <w:r w:rsidR="000823D5">
        <w:t>Ontmoetingsruimte Thonetje</w:t>
      </w:r>
      <w:r w:rsidRPr="00BF69F0">
        <w:t xml:space="preserve"> hebt gelezen. </w:t>
      </w:r>
      <w:r w:rsidR="00244072">
        <w:t>U verbindt</w:t>
      </w:r>
      <w:r w:rsidRPr="00BF69F0">
        <w:t xml:space="preserve"> zich ertoe het reglement na te leven en toe te passen.</w:t>
      </w:r>
    </w:p>
    <w:p w:rsidR="00BF69F0" w:rsidRDefault="00BF69F0" w:rsidP="00BF69F0">
      <w:pPr>
        <w:pStyle w:val="Default"/>
        <w:ind w:left="-709"/>
      </w:pPr>
    </w:p>
    <w:p w:rsidR="00BF69F0" w:rsidRPr="00BF69F0" w:rsidRDefault="00BF69F0" w:rsidP="00BF69F0">
      <w:pPr>
        <w:pStyle w:val="Default"/>
        <w:ind w:left="-709"/>
      </w:pPr>
      <w:r>
        <w:t>Datum: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F69F0">
        <w:t>Handtekening</w:t>
      </w:r>
      <w:r>
        <w:t>:</w:t>
      </w:r>
    </w:p>
    <w:p w:rsidR="008C4FFB" w:rsidRPr="00BF69F0" w:rsidRDefault="008C4FFB" w:rsidP="008C4FFB">
      <w:pPr>
        <w:pStyle w:val="Default"/>
        <w:rPr>
          <w:sz w:val="20"/>
          <w:szCs w:val="20"/>
        </w:rPr>
      </w:pPr>
    </w:p>
    <w:p w:rsidR="00BF69F0" w:rsidRDefault="00BF69F0" w:rsidP="00BF69F0">
      <w:pPr>
        <w:pStyle w:val="Default"/>
        <w:ind w:left="-709"/>
        <w:rPr>
          <w:sz w:val="22"/>
        </w:rPr>
      </w:pPr>
      <w:r>
        <w:rPr>
          <w:b/>
        </w:rPr>
        <w:t>Dag:</w:t>
      </w:r>
      <w:r w:rsidR="00206413">
        <w:rPr>
          <w:b/>
        </w:rPr>
        <w:t xml:space="preserve"> </w:t>
      </w:r>
      <w:r w:rsidR="00206413">
        <w:rPr>
          <w:i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6" w:name="Text16"/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26"/>
      <w:r>
        <w:rPr>
          <w:i/>
          <w:sz w:val="22"/>
        </w:rPr>
        <w:t xml:space="preserve">           </w:t>
      </w:r>
      <w:r w:rsidRPr="00FA25AC">
        <w:rPr>
          <w:b/>
        </w:rPr>
        <w:t>Datum:</w:t>
      </w:r>
      <w:r w:rsidRPr="00FA25AC">
        <w:rPr>
          <w:i/>
        </w:rPr>
        <w:t xml:space="preserve"> </w:t>
      </w:r>
      <w:r>
        <w:rPr>
          <w:i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>/</w:t>
      </w:r>
      <w:r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>/</w:t>
      </w:r>
      <w:r>
        <w:rPr>
          <w:i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ab/>
      </w:r>
      <w:r w:rsidR="00206413">
        <w:rPr>
          <w:i/>
          <w:sz w:val="22"/>
        </w:rPr>
        <w:tab/>
      </w:r>
      <w:r w:rsidRPr="00BF69F0">
        <w:rPr>
          <w:i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  <w:bookmarkEnd w:id="27"/>
    </w:p>
    <w:p w:rsidR="00BF69F0" w:rsidRDefault="00BF69F0" w:rsidP="00BF69F0">
      <w:pPr>
        <w:pStyle w:val="Default"/>
        <w:ind w:left="-709"/>
        <w:rPr>
          <w:sz w:val="22"/>
          <w:szCs w:val="28"/>
        </w:rPr>
      </w:pPr>
    </w:p>
    <w:p w:rsidR="00BF69F0" w:rsidRDefault="00BF69F0" w:rsidP="00BF69F0">
      <w:pPr>
        <w:pStyle w:val="Default"/>
        <w:ind w:left="-709"/>
        <w:rPr>
          <w:sz w:val="22"/>
          <w:szCs w:val="28"/>
        </w:rPr>
      </w:pPr>
    </w:p>
    <w:p w:rsidR="00834724" w:rsidRPr="003718E0" w:rsidRDefault="00BF69F0" w:rsidP="003718E0">
      <w:pPr>
        <w:pStyle w:val="Default"/>
        <w:ind w:left="-709"/>
        <w:rPr>
          <w:color w:val="auto"/>
          <w:sz w:val="20"/>
          <w:szCs w:val="20"/>
          <w:lang w:eastAsia="nl-NL"/>
        </w:rPr>
      </w:pPr>
      <w:r w:rsidRPr="00BF69F0">
        <w:rPr>
          <w:color w:val="auto"/>
          <w:sz w:val="20"/>
          <w:szCs w:val="20"/>
          <w:lang w:eastAsia="nl-NL"/>
        </w:rPr>
        <w:t xml:space="preserve">Uw gegevens zullen door de stad Antwerpen uitsluitend gebruikt worden voor de behandeling van uw dossier aangaande de terbeschikkingstelling van een zaal. U kan steeds om mededeling en verbetering van uw gegevens vragen via </w:t>
      </w:r>
      <w:hyperlink r:id="rId8" w:tgtFrame="_self" w:history="1">
        <w:r w:rsidR="00F846DE">
          <w:rPr>
            <w:color w:val="0000FF"/>
            <w:sz w:val="20"/>
            <w:szCs w:val="20"/>
            <w:u w:val="single"/>
            <w:lang w:eastAsia="nl-NL"/>
          </w:rPr>
          <w:t>zaalzoeker@</w:t>
        </w:r>
        <w:r w:rsidRPr="00BF69F0">
          <w:rPr>
            <w:color w:val="0000FF"/>
            <w:sz w:val="20"/>
            <w:szCs w:val="20"/>
            <w:u w:val="single"/>
            <w:lang w:eastAsia="nl-NL"/>
          </w:rPr>
          <w:t>antwerpen.be</w:t>
        </w:r>
      </w:hyperlink>
      <w:r w:rsidRPr="00BF69F0">
        <w:rPr>
          <w:color w:val="auto"/>
          <w:sz w:val="20"/>
          <w:szCs w:val="20"/>
          <w:lang w:eastAsia="nl-NL"/>
        </w:rPr>
        <w:t>.</w:t>
      </w:r>
    </w:p>
    <w:sectPr w:rsidR="00834724" w:rsidRPr="003718E0" w:rsidSect="007615F3">
      <w:headerReference w:type="default" r:id="rId9"/>
      <w:footerReference w:type="default" r:id="rId10"/>
      <w:type w:val="continuous"/>
      <w:pgSz w:w="11906" w:h="16838" w:code="9"/>
      <w:pgMar w:top="1134" w:right="567" w:bottom="1418" w:left="1871" w:header="567" w:footer="9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CA" w:rsidRDefault="00D709CA">
      <w:r>
        <w:separator/>
      </w:r>
    </w:p>
  </w:endnote>
  <w:endnote w:type="continuationSeparator" w:id="0">
    <w:p w:rsidR="00D709CA" w:rsidRDefault="00D7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margin" w:tblpX="-679" w:tblpY="1"/>
      <w:tblOverlap w:val="never"/>
      <w:tblW w:w="1014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52"/>
      <w:gridCol w:w="2334"/>
      <w:gridCol w:w="4263"/>
    </w:tblGrid>
    <w:tr w:rsidR="002F68A4" w:rsidRPr="00BF69F0">
      <w:tc>
        <w:tcPr>
          <w:tcW w:w="1750" w:type="pct"/>
          <w:vAlign w:val="bottom"/>
        </w:tcPr>
        <w:p w:rsidR="002F68A4" w:rsidRDefault="002F68A4">
          <w:pPr>
            <w:pStyle w:val="Departement"/>
            <w:framePr w:hSpace="0" w:wrap="auto" w:vAnchor="margin" w:hAnchor="text" w:xAlign="left" w:yAlign="inline"/>
            <w:suppressOverlap w:val="0"/>
          </w:pPr>
        </w:p>
      </w:tc>
      <w:tc>
        <w:tcPr>
          <w:tcW w:w="1150" w:type="pct"/>
          <w:vAlign w:val="center"/>
        </w:tcPr>
        <w:p w:rsidR="002F68A4" w:rsidRPr="00BF69F0" w:rsidRDefault="00D709CA">
          <w:pPr>
            <w:pStyle w:val="pagina"/>
            <w:framePr w:hSpace="0" w:wrap="auto" w:vAnchor="margin" w:hAnchor="text" w:xAlign="left" w:yAlign="inline"/>
            <w:suppressOverlap w:val="0"/>
            <w:rPr>
              <w:rFonts w:cs="Arial"/>
              <w:lang w:val="nl-BE"/>
            </w:rPr>
          </w:pPr>
          <w:r w:rsidRPr="00BF69F0">
            <w:rPr>
              <w:rFonts w:cs="Arial"/>
              <w:lang w:val="nl-BE"/>
            </w:rPr>
            <w:t xml:space="preserve"> </w:t>
          </w:r>
          <w:r w:rsidRPr="00BF69F0">
            <w:rPr>
              <w:rFonts w:cs="Arial"/>
            </w:rPr>
            <w:fldChar w:fldCharType="begin"/>
          </w:r>
          <w:r w:rsidRPr="00BF69F0">
            <w:rPr>
              <w:rFonts w:cs="Arial"/>
              <w:lang w:val="nl-BE"/>
            </w:rPr>
            <w:instrText xml:space="preserve"> PAGE </w:instrText>
          </w:r>
          <w:r w:rsidRPr="00BF69F0">
            <w:rPr>
              <w:rFonts w:cs="Arial"/>
            </w:rPr>
            <w:fldChar w:fldCharType="separate"/>
          </w:r>
          <w:r w:rsidR="000B4317">
            <w:rPr>
              <w:rFonts w:cs="Arial"/>
              <w:noProof/>
              <w:lang w:val="nl-BE"/>
            </w:rPr>
            <w:t>1</w:t>
          </w:r>
          <w:r w:rsidRPr="00BF69F0">
            <w:rPr>
              <w:rFonts w:cs="Arial"/>
            </w:rPr>
            <w:fldChar w:fldCharType="end"/>
          </w:r>
          <w:r w:rsidRPr="00BF69F0">
            <w:rPr>
              <w:rFonts w:cs="Arial"/>
              <w:lang w:val="nl-BE"/>
            </w:rPr>
            <w:t xml:space="preserve"> / </w:t>
          </w:r>
          <w:r w:rsidRPr="00BF69F0">
            <w:rPr>
              <w:rFonts w:cs="Arial"/>
            </w:rPr>
            <w:fldChar w:fldCharType="begin"/>
          </w:r>
          <w:r w:rsidRPr="00BF69F0">
            <w:rPr>
              <w:rFonts w:cs="Arial"/>
              <w:lang w:val="nl-BE"/>
            </w:rPr>
            <w:instrText xml:space="preserve"> NUMPAGES </w:instrText>
          </w:r>
          <w:r w:rsidRPr="00BF69F0">
            <w:rPr>
              <w:rFonts w:cs="Arial"/>
            </w:rPr>
            <w:fldChar w:fldCharType="separate"/>
          </w:r>
          <w:r w:rsidR="000B4317">
            <w:rPr>
              <w:rFonts w:cs="Arial"/>
              <w:noProof/>
              <w:lang w:val="nl-BE"/>
            </w:rPr>
            <w:t>2</w:t>
          </w:r>
          <w:r w:rsidRPr="00BF69F0">
            <w:rPr>
              <w:rFonts w:cs="Arial"/>
            </w:rPr>
            <w:fldChar w:fldCharType="end"/>
          </w:r>
        </w:p>
      </w:tc>
      <w:tc>
        <w:tcPr>
          <w:tcW w:w="2350" w:type="pct"/>
          <w:vAlign w:val="bottom"/>
        </w:tcPr>
        <w:p w:rsidR="002F68A4" w:rsidRPr="00BF69F0" w:rsidRDefault="00BF69F0">
          <w:pPr>
            <w:pStyle w:val="Adres"/>
            <w:rPr>
              <w:rFonts w:cs="Arial"/>
              <w:lang w:val="nl-BE"/>
            </w:rPr>
          </w:pPr>
          <w:r w:rsidRPr="00BF69F0">
            <w:rPr>
              <w:rFonts w:cs="Arial"/>
              <w:lang w:val="nl-BE"/>
            </w:rPr>
            <w:t>03 338 65 97</w:t>
          </w:r>
        </w:p>
        <w:p w:rsidR="002F68A4" w:rsidRPr="00BF69F0" w:rsidRDefault="00F846DE">
          <w:pPr>
            <w:pStyle w:val="Adres"/>
            <w:rPr>
              <w:rFonts w:cs="Arial"/>
              <w:lang w:val="nl-BE"/>
            </w:rPr>
          </w:pPr>
          <w:r>
            <w:rPr>
              <w:rFonts w:cs="Arial"/>
              <w:lang w:val="nl-BE"/>
            </w:rPr>
            <w:t>zaalzoeker@</w:t>
          </w:r>
          <w:r w:rsidR="00BF69F0" w:rsidRPr="00BF69F0">
            <w:rPr>
              <w:rFonts w:cs="Arial"/>
              <w:lang w:val="nl-BE"/>
            </w:rPr>
            <w:t>antwerpen.be</w:t>
          </w:r>
        </w:p>
      </w:tc>
    </w:tr>
  </w:tbl>
  <w:p w:rsidR="002F68A4" w:rsidRDefault="008C4FFB">
    <w:pPr>
      <w:rPr>
        <w:sz w:val="16"/>
      </w:rPr>
    </w:pPr>
    <w:r>
      <w:rPr>
        <w:noProof/>
        <w:sz w:val="20"/>
        <w:lang w:eastAsia="nl-BE"/>
      </w:rPr>
      <w:drawing>
        <wp:anchor distT="0" distB="0" distL="114300" distR="114300" simplePos="0" relativeHeight="251658240" behindDoc="1" locked="0" layoutInCell="1" allowOverlap="1" wp14:anchorId="45B4F48F" wp14:editId="4A16F8C0">
          <wp:simplePos x="0" y="0"/>
          <wp:positionH relativeFrom="column">
            <wp:posOffset>-793750</wp:posOffset>
          </wp:positionH>
          <wp:positionV relativeFrom="page">
            <wp:posOffset>9832340</wp:posOffset>
          </wp:positionV>
          <wp:extent cx="1238250" cy="361950"/>
          <wp:effectExtent l="0" t="0" r="0" b="0"/>
          <wp:wrapNone/>
          <wp:docPr id="29" name="Afbeelding 29" descr="C:\Documents and Settings\ex00701\Desktop\sjablonen\wapenschild_alg_z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Documents and Settings\ex00701\Desktop\sjablonen\wapenschild_alg_z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CA" w:rsidRDefault="00D709CA">
      <w:r>
        <w:separator/>
      </w:r>
    </w:p>
  </w:footnote>
  <w:footnote w:type="continuationSeparator" w:id="0">
    <w:p w:rsidR="00D709CA" w:rsidRDefault="00D70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A4" w:rsidRPr="00FA25AC" w:rsidRDefault="00FA25AC" w:rsidP="00FA25AC">
    <w:pPr>
      <w:jc w:val="center"/>
      <w:rPr>
        <w:rFonts w:ascii="Arial" w:hAnsi="Arial" w:cs="Arial"/>
        <w:b/>
        <w:sz w:val="32"/>
      </w:rPr>
    </w:pPr>
    <w:r w:rsidRPr="008C4FFB">
      <w:rPr>
        <w:rFonts w:ascii="Arial" w:hAnsi="Arial" w:cs="Arial"/>
        <w:b/>
        <w:sz w:val="32"/>
      </w:rPr>
      <w:t xml:space="preserve">Aanvraagformulier: </w:t>
    </w:r>
    <w:r w:rsidR="008C4FFB">
      <w:rPr>
        <w:noProof/>
        <w:lang w:eastAsia="nl-BE"/>
      </w:rPr>
      <w:drawing>
        <wp:anchor distT="0" distB="0" distL="114300" distR="114300" simplePos="0" relativeHeight="251657216" behindDoc="0" locked="0" layoutInCell="1" allowOverlap="1" wp14:anchorId="10F99535" wp14:editId="51DDD158">
          <wp:simplePos x="0" y="0"/>
          <wp:positionH relativeFrom="page">
            <wp:posOffset>144145</wp:posOffset>
          </wp:positionH>
          <wp:positionV relativeFrom="page">
            <wp:posOffset>0</wp:posOffset>
          </wp:positionV>
          <wp:extent cx="1187450" cy="1187450"/>
          <wp:effectExtent l="0" t="0" r="0" b="0"/>
          <wp:wrapNone/>
          <wp:docPr id="25" name="Afbeelding 25" descr="..\A_logo_fax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..\A_logo_fax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3D5">
      <w:rPr>
        <w:rFonts w:ascii="Arial" w:hAnsi="Arial" w:cs="Arial"/>
        <w:b/>
        <w:sz w:val="32"/>
      </w:rPr>
      <w:t>Ontmoetingsruimte Thonetje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5F50"/>
    <w:multiLevelType w:val="singleLevel"/>
    <w:tmpl w:val="2B4C63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6D627F"/>
    <w:multiLevelType w:val="hybridMultilevel"/>
    <w:tmpl w:val="DDC8FA6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9358F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C2D2D55"/>
    <w:multiLevelType w:val="multilevel"/>
    <w:tmpl w:val="ABA4350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23459D4"/>
    <w:multiLevelType w:val="hybridMultilevel"/>
    <w:tmpl w:val="BD0AAD5E"/>
    <w:lvl w:ilvl="0" w:tplc="0413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5F562296"/>
    <w:multiLevelType w:val="hybridMultilevel"/>
    <w:tmpl w:val="0B8098F0"/>
    <w:lvl w:ilvl="0" w:tplc="B5F4E494">
      <w:start w:val="1"/>
      <w:numFmt w:val="decimal"/>
      <w:pStyle w:val="normalbulletlist3"/>
      <w:lvlText w:val="%1."/>
      <w:lvlJc w:val="left"/>
      <w:pPr>
        <w:tabs>
          <w:tab w:val="num" w:pos="1074"/>
        </w:tabs>
        <w:ind w:left="1072" w:hanging="35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9261F8"/>
    <w:multiLevelType w:val="hybridMultilevel"/>
    <w:tmpl w:val="6576DB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CF5A25"/>
    <w:multiLevelType w:val="hybridMultilevel"/>
    <w:tmpl w:val="19289346"/>
    <w:lvl w:ilvl="0" w:tplc="0DA01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543F2B"/>
    <w:multiLevelType w:val="hybridMultilevel"/>
    <w:tmpl w:val="2DFEBA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b0LqQj7IR/HJq8ZfARES7UguRQc=" w:salt="+p3422IO9WhHPaTmIHx9I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FB"/>
    <w:rsid w:val="00007264"/>
    <w:rsid w:val="000823D5"/>
    <w:rsid w:val="000B4317"/>
    <w:rsid w:val="00127910"/>
    <w:rsid w:val="00206413"/>
    <w:rsid w:val="00244072"/>
    <w:rsid w:val="002F68A4"/>
    <w:rsid w:val="003718E0"/>
    <w:rsid w:val="00466F03"/>
    <w:rsid w:val="005838BA"/>
    <w:rsid w:val="007615F3"/>
    <w:rsid w:val="007C032D"/>
    <w:rsid w:val="007D7793"/>
    <w:rsid w:val="00834724"/>
    <w:rsid w:val="008929CB"/>
    <w:rsid w:val="008C4FFB"/>
    <w:rsid w:val="008D3B70"/>
    <w:rsid w:val="009500DD"/>
    <w:rsid w:val="009C05F9"/>
    <w:rsid w:val="009D24AD"/>
    <w:rsid w:val="00A05049"/>
    <w:rsid w:val="00A861D3"/>
    <w:rsid w:val="00B469D3"/>
    <w:rsid w:val="00BF69F0"/>
    <w:rsid w:val="00C77BC7"/>
    <w:rsid w:val="00CE2EED"/>
    <w:rsid w:val="00D709CA"/>
    <w:rsid w:val="00D83778"/>
    <w:rsid w:val="00F846DE"/>
    <w:rsid w:val="00FA25AC"/>
    <w:rsid w:val="00FD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lang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6"/>
      </w:numPr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6"/>
      </w:numPr>
      <w:spacing w:before="240" w:after="6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6"/>
      </w:numPr>
      <w:spacing w:before="24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sz w:val="24"/>
    </w:rPr>
  </w:style>
  <w:style w:type="paragraph" w:customStyle="1" w:styleId="WW-Plattetekst2">
    <w:name w:val="WW-Platte tekst 2"/>
    <w:basedOn w:val="Standaard"/>
    <w:pPr>
      <w:suppressAutoHyphens/>
    </w:pPr>
    <w:rPr>
      <w:b/>
      <w:lang w:eastAsia="nl-BE"/>
    </w:rPr>
  </w:style>
  <w:style w:type="paragraph" w:styleId="Plattetekstinspringen">
    <w:name w:val="Body Text Indent"/>
    <w:basedOn w:val="Standaard"/>
    <w:semiHidden/>
    <w:pPr>
      <w:tabs>
        <w:tab w:val="left" w:pos="567"/>
      </w:tabs>
      <w:ind w:left="567"/>
    </w:pPr>
    <w:rPr>
      <w:rFonts w:cs="Arial"/>
    </w:rPr>
  </w:style>
  <w:style w:type="paragraph" w:customStyle="1" w:styleId="Commentaar">
    <w:name w:val="Commentaar"/>
    <w:basedOn w:val="Plattetekst"/>
    <w:pPr>
      <w:spacing w:after="120"/>
      <w:ind w:left="360"/>
    </w:pPr>
    <w:rPr>
      <w:rFonts w:cs="Arial"/>
      <w:i/>
      <w:color w:val="3366FF"/>
      <w:sz w:val="16"/>
      <w:szCs w:val="24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customStyle="1" w:styleId="Default">
    <w:name w:val="Default"/>
    <w:rsid w:val="008C4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hopg1">
    <w:name w:val="toc 1"/>
    <w:basedOn w:val="Standaard"/>
    <w:next w:val="Standaard"/>
    <w:autoRedefine/>
    <w:semiHidden/>
    <w:pPr>
      <w:jc w:val="both"/>
    </w:pPr>
    <w:rPr>
      <w:sz w:val="24"/>
    </w:rPr>
  </w:style>
  <w:style w:type="paragraph" w:styleId="Inhopg2">
    <w:name w:val="toc 2"/>
    <w:basedOn w:val="Standaard"/>
    <w:next w:val="Standaard"/>
    <w:autoRedefine/>
    <w:semiHidden/>
    <w:pPr>
      <w:ind w:left="180"/>
    </w:pPr>
  </w:style>
  <w:style w:type="paragraph" w:styleId="Inhopg3">
    <w:name w:val="toc 3"/>
    <w:basedOn w:val="Standaard"/>
    <w:next w:val="Standaard"/>
    <w:autoRedefine/>
    <w:semiHidden/>
    <w:pPr>
      <w:ind w:left="360"/>
    </w:pPr>
  </w:style>
  <w:style w:type="paragraph" w:styleId="Inhopg4">
    <w:name w:val="toc 4"/>
    <w:basedOn w:val="Standaard"/>
    <w:next w:val="Standaard"/>
    <w:autoRedefine/>
    <w:semiHidden/>
    <w:pPr>
      <w:ind w:left="540"/>
    </w:pPr>
  </w:style>
  <w:style w:type="paragraph" w:styleId="Inhopg5">
    <w:name w:val="toc 5"/>
    <w:basedOn w:val="Standaard"/>
    <w:next w:val="Standaard"/>
    <w:autoRedefine/>
    <w:semiHidden/>
    <w:pPr>
      <w:ind w:left="720"/>
    </w:pPr>
  </w:style>
  <w:style w:type="paragraph" w:styleId="Inhopg6">
    <w:name w:val="toc 6"/>
    <w:basedOn w:val="Standaard"/>
    <w:next w:val="Standaard"/>
    <w:autoRedefine/>
    <w:semiHidden/>
    <w:pPr>
      <w:ind w:left="900"/>
    </w:pPr>
  </w:style>
  <w:style w:type="paragraph" w:styleId="Inhopg7">
    <w:name w:val="toc 7"/>
    <w:basedOn w:val="Standaard"/>
    <w:next w:val="Standaard"/>
    <w:autoRedefine/>
    <w:semiHidden/>
    <w:pPr>
      <w:ind w:left="1080"/>
    </w:pPr>
  </w:style>
  <w:style w:type="paragraph" w:styleId="Inhopg8">
    <w:name w:val="toc 8"/>
    <w:basedOn w:val="Standaard"/>
    <w:next w:val="Standaard"/>
    <w:autoRedefine/>
    <w:semiHidden/>
    <w:pPr>
      <w:ind w:left="1260"/>
    </w:pPr>
  </w:style>
  <w:style w:type="paragraph" w:styleId="Inhopg9">
    <w:name w:val="toc 9"/>
    <w:basedOn w:val="Standaard"/>
    <w:next w:val="Standaard"/>
    <w:autoRedefine/>
    <w:semiHidden/>
    <w:pPr>
      <w:ind w:left="1440"/>
    </w:pPr>
  </w:style>
  <w:style w:type="character" w:styleId="Hyperlink">
    <w:name w:val="Hyperlink"/>
    <w:basedOn w:val="Standaardalinea-lettertype"/>
    <w:uiPriority w:val="99"/>
    <w:semiHidden/>
    <w:rPr>
      <w:color w:val="0000FF"/>
      <w:u w:val="single"/>
    </w:r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normalbulletlist3">
    <w:name w:val="normal bulletlist 3"/>
    <w:basedOn w:val="Standaard"/>
    <w:pPr>
      <w:numPr>
        <w:numId w:val="7"/>
      </w:numPr>
    </w:pPr>
    <w:rPr>
      <w:sz w:val="24"/>
      <w:szCs w:val="24"/>
      <w:lang w:eastAsia="en-US"/>
    </w:rPr>
  </w:style>
  <w:style w:type="paragraph" w:customStyle="1" w:styleId="Reftitel">
    <w:name w:val="Ref titel"/>
    <w:basedOn w:val="Standaard"/>
    <w:pPr>
      <w:spacing w:line="240" w:lineRule="exact"/>
    </w:pPr>
    <w:rPr>
      <w:rFonts w:ascii="Arial" w:hAnsi="Arial"/>
      <w:b/>
      <w:bCs/>
      <w:sz w:val="15"/>
      <w:szCs w:val="24"/>
      <w:lang w:eastAsia="en-US"/>
    </w:rPr>
  </w:style>
  <w:style w:type="paragraph" w:customStyle="1" w:styleId="Refgegevens">
    <w:name w:val="Ref gegevens"/>
    <w:basedOn w:val="Standaard"/>
    <w:pPr>
      <w:spacing w:line="240" w:lineRule="exact"/>
    </w:pPr>
    <w:rPr>
      <w:sz w:val="20"/>
      <w:szCs w:val="24"/>
      <w:lang w:val="en-GB" w:eastAsia="en-US"/>
    </w:rPr>
  </w:style>
  <w:style w:type="paragraph" w:styleId="Titel">
    <w:name w:val="Title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Normalbulletlist30">
    <w:name w:val="Normal bulletlist 3"/>
    <w:basedOn w:val="Standaard"/>
    <w:pPr>
      <w:tabs>
        <w:tab w:val="num" w:pos="1074"/>
      </w:tabs>
      <w:ind w:left="1072" w:hanging="358"/>
    </w:pPr>
    <w:rPr>
      <w:szCs w:val="24"/>
      <w:lang w:eastAsia="en-US"/>
    </w:rPr>
  </w:style>
  <w:style w:type="paragraph" w:customStyle="1" w:styleId="Titelfront">
    <w:name w:val="Titel front"/>
    <w:basedOn w:val="Standaard"/>
    <w:rPr>
      <w:rFonts w:ascii="Arial" w:hAnsi="Arial"/>
      <w:b/>
      <w:bCs/>
      <w:sz w:val="40"/>
    </w:rPr>
  </w:style>
  <w:style w:type="character" w:styleId="Tekstvantijdelijkeaanduiding">
    <w:name w:val="Placeholder Text"/>
    <w:basedOn w:val="Standaardalinea-lettertype"/>
    <w:uiPriority w:val="99"/>
    <w:semiHidden/>
    <w:rsid w:val="00A0504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50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5049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A0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lang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6"/>
      </w:numPr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6"/>
      </w:numPr>
      <w:spacing w:before="240" w:after="6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6"/>
      </w:numPr>
      <w:spacing w:before="24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sz w:val="24"/>
    </w:rPr>
  </w:style>
  <w:style w:type="paragraph" w:customStyle="1" w:styleId="WW-Plattetekst2">
    <w:name w:val="WW-Platte tekst 2"/>
    <w:basedOn w:val="Standaard"/>
    <w:pPr>
      <w:suppressAutoHyphens/>
    </w:pPr>
    <w:rPr>
      <w:b/>
      <w:lang w:eastAsia="nl-BE"/>
    </w:rPr>
  </w:style>
  <w:style w:type="paragraph" w:styleId="Plattetekstinspringen">
    <w:name w:val="Body Text Indent"/>
    <w:basedOn w:val="Standaard"/>
    <w:semiHidden/>
    <w:pPr>
      <w:tabs>
        <w:tab w:val="left" w:pos="567"/>
      </w:tabs>
      <w:ind w:left="567"/>
    </w:pPr>
    <w:rPr>
      <w:rFonts w:cs="Arial"/>
    </w:rPr>
  </w:style>
  <w:style w:type="paragraph" w:customStyle="1" w:styleId="Commentaar">
    <w:name w:val="Commentaar"/>
    <w:basedOn w:val="Plattetekst"/>
    <w:pPr>
      <w:spacing w:after="120"/>
      <w:ind w:left="360"/>
    </w:pPr>
    <w:rPr>
      <w:rFonts w:cs="Arial"/>
      <w:i/>
      <w:color w:val="3366FF"/>
      <w:sz w:val="16"/>
      <w:szCs w:val="24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customStyle="1" w:styleId="Default">
    <w:name w:val="Default"/>
    <w:rsid w:val="008C4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hopg1">
    <w:name w:val="toc 1"/>
    <w:basedOn w:val="Standaard"/>
    <w:next w:val="Standaard"/>
    <w:autoRedefine/>
    <w:semiHidden/>
    <w:pPr>
      <w:jc w:val="both"/>
    </w:pPr>
    <w:rPr>
      <w:sz w:val="24"/>
    </w:rPr>
  </w:style>
  <w:style w:type="paragraph" w:styleId="Inhopg2">
    <w:name w:val="toc 2"/>
    <w:basedOn w:val="Standaard"/>
    <w:next w:val="Standaard"/>
    <w:autoRedefine/>
    <w:semiHidden/>
    <w:pPr>
      <w:ind w:left="180"/>
    </w:pPr>
  </w:style>
  <w:style w:type="paragraph" w:styleId="Inhopg3">
    <w:name w:val="toc 3"/>
    <w:basedOn w:val="Standaard"/>
    <w:next w:val="Standaard"/>
    <w:autoRedefine/>
    <w:semiHidden/>
    <w:pPr>
      <w:ind w:left="360"/>
    </w:pPr>
  </w:style>
  <w:style w:type="paragraph" w:styleId="Inhopg4">
    <w:name w:val="toc 4"/>
    <w:basedOn w:val="Standaard"/>
    <w:next w:val="Standaard"/>
    <w:autoRedefine/>
    <w:semiHidden/>
    <w:pPr>
      <w:ind w:left="540"/>
    </w:pPr>
  </w:style>
  <w:style w:type="paragraph" w:styleId="Inhopg5">
    <w:name w:val="toc 5"/>
    <w:basedOn w:val="Standaard"/>
    <w:next w:val="Standaard"/>
    <w:autoRedefine/>
    <w:semiHidden/>
    <w:pPr>
      <w:ind w:left="720"/>
    </w:pPr>
  </w:style>
  <w:style w:type="paragraph" w:styleId="Inhopg6">
    <w:name w:val="toc 6"/>
    <w:basedOn w:val="Standaard"/>
    <w:next w:val="Standaard"/>
    <w:autoRedefine/>
    <w:semiHidden/>
    <w:pPr>
      <w:ind w:left="900"/>
    </w:pPr>
  </w:style>
  <w:style w:type="paragraph" w:styleId="Inhopg7">
    <w:name w:val="toc 7"/>
    <w:basedOn w:val="Standaard"/>
    <w:next w:val="Standaard"/>
    <w:autoRedefine/>
    <w:semiHidden/>
    <w:pPr>
      <w:ind w:left="1080"/>
    </w:pPr>
  </w:style>
  <w:style w:type="paragraph" w:styleId="Inhopg8">
    <w:name w:val="toc 8"/>
    <w:basedOn w:val="Standaard"/>
    <w:next w:val="Standaard"/>
    <w:autoRedefine/>
    <w:semiHidden/>
    <w:pPr>
      <w:ind w:left="1260"/>
    </w:pPr>
  </w:style>
  <w:style w:type="paragraph" w:styleId="Inhopg9">
    <w:name w:val="toc 9"/>
    <w:basedOn w:val="Standaard"/>
    <w:next w:val="Standaard"/>
    <w:autoRedefine/>
    <w:semiHidden/>
    <w:pPr>
      <w:ind w:left="1440"/>
    </w:pPr>
  </w:style>
  <w:style w:type="character" w:styleId="Hyperlink">
    <w:name w:val="Hyperlink"/>
    <w:basedOn w:val="Standaardalinea-lettertype"/>
    <w:uiPriority w:val="99"/>
    <w:semiHidden/>
    <w:rPr>
      <w:color w:val="0000FF"/>
      <w:u w:val="single"/>
    </w:r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normalbulletlist3">
    <w:name w:val="normal bulletlist 3"/>
    <w:basedOn w:val="Standaard"/>
    <w:pPr>
      <w:numPr>
        <w:numId w:val="7"/>
      </w:numPr>
    </w:pPr>
    <w:rPr>
      <w:sz w:val="24"/>
      <w:szCs w:val="24"/>
      <w:lang w:eastAsia="en-US"/>
    </w:rPr>
  </w:style>
  <w:style w:type="paragraph" w:customStyle="1" w:styleId="Reftitel">
    <w:name w:val="Ref titel"/>
    <w:basedOn w:val="Standaard"/>
    <w:pPr>
      <w:spacing w:line="240" w:lineRule="exact"/>
    </w:pPr>
    <w:rPr>
      <w:rFonts w:ascii="Arial" w:hAnsi="Arial"/>
      <w:b/>
      <w:bCs/>
      <w:sz w:val="15"/>
      <w:szCs w:val="24"/>
      <w:lang w:eastAsia="en-US"/>
    </w:rPr>
  </w:style>
  <w:style w:type="paragraph" w:customStyle="1" w:styleId="Refgegevens">
    <w:name w:val="Ref gegevens"/>
    <w:basedOn w:val="Standaard"/>
    <w:pPr>
      <w:spacing w:line="240" w:lineRule="exact"/>
    </w:pPr>
    <w:rPr>
      <w:sz w:val="20"/>
      <w:szCs w:val="24"/>
      <w:lang w:val="en-GB" w:eastAsia="en-US"/>
    </w:rPr>
  </w:style>
  <w:style w:type="paragraph" w:styleId="Titel">
    <w:name w:val="Title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Normalbulletlist30">
    <w:name w:val="Normal bulletlist 3"/>
    <w:basedOn w:val="Standaard"/>
    <w:pPr>
      <w:tabs>
        <w:tab w:val="num" w:pos="1074"/>
      </w:tabs>
      <w:ind w:left="1072" w:hanging="358"/>
    </w:pPr>
    <w:rPr>
      <w:szCs w:val="24"/>
      <w:lang w:eastAsia="en-US"/>
    </w:rPr>
  </w:style>
  <w:style w:type="paragraph" w:customStyle="1" w:styleId="Titelfront">
    <w:name w:val="Titel front"/>
    <w:basedOn w:val="Standaard"/>
    <w:rPr>
      <w:rFonts w:ascii="Arial" w:hAnsi="Arial"/>
      <w:b/>
      <w:bCs/>
      <w:sz w:val="40"/>
    </w:rPr>
  </w:style>
  <w:style w:type="character" w:styleId="Tekstvantijdelijkeaanduiding">
    <w:name w:val="Placeholder Text"/>
    <w:basedOn w:val="Standaardalinea-lettertype"/>
    <w:uiPriority w:val="99"/>
    <w:semiHidden/>
    <w:rsid w:val="00A0504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50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5049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A0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alzoeker@stad.antwerpe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63168\AppData\Local\Temp\rapport_al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rapport_alg</Template>
  <TotalTime>10</TotalTime>
  <Pages>2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Naam:</vt:lpstr>
    </vt:vector>
  </TitlesOfParts>
  <Company>Digipolis</Company>
  <LinksUpToDate>false</LinksUpToDate>
  <CharactersWithSpaces>3060</CharactersWithSpaces>
  <SharedDoc>false</SharedDoc>
  <HLinks>
    <vt:vector size="12" baseType="variant">
      <vt:variant>
        <vt:i4>3997767</vt:i4>
      </vt:variant>
      <vt:variant>
        <vt:i4>-1</vt:i4>
      </vt:variant>
      <vt:variant>
        <vt:i4>1049</vt:i4>
      </vt:variant>
      <vt:variant>
        <vt:i4>1</vt:i4>
      </vt:variant>
      <vt:variant>
        <vt:lpwstr>..\A_logo_fax.tif</vt:lpwstr>
      </vt:variant>
      <vt:variant>
        <vt:lpwstr/>
      </vt:variant>
      <vt:variant>
        <vt:i4>2097236</vt:i4>
      </vt:variant>
      <vt:variant>
        <vt:i4>-1</vt:i4>
      </vt:variant>
      <vt:variant>
        <vt:i4>1053</vt:i4>
      </vt:variant>
      <vt:variant>
        <vt:i4>1</vt:i4>
      </vt:variant>
      <vt:variant>
        <vt:lpwstr>C:\Documents and Settings\ex00701\Desktop\sjablonen\wapenschild_alg_zw.tif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Naam:</dc:title>
  <dc:creator>Christophe Van Humbeeck</dc:creator>
  <cp:lastModifiedBy>Christophe Van Humbeeck</cp:lastModifiedBy>
  <cp:revision>12</cp:revision>
  <cp:lastPrinted>2004-12-15T15:18:00Z</cp:lastPrinted>
  <dcterms:created xsi:type="dcterms:W3CDTF">2015-09-17T14:33:00Z</dcterms:created>
  <dcterms:modified xsi:type="dcterms:W3CDTF">2018-12-19T15:54:00Z</dcterms:modified>
</cp:coreProperties>
</file>