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bookmarkStart w:id="1" w:name="_GoBack"/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bookmarkEnd w:id="1"/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4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5"/>
    </w:p>
    <w:p w:rsidR="00834724" w:rsidRDefault="0083472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147448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834724" w:rsidRPr="00834724" w:rsidRDefault="00834724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 xml:space="preserve">Gegevens verantwoordelijke </w:t>
      </w:r>
      <w:r w:rsidR="00147448">
        <w:rPr>
          <w:b/>
        </w:rPr>
        <w:t>aanwezig op</w:t>
      </w:r>
      <w:r w:rsidRPr="00BF69F0">
        <w:rPr>
          <w:b/>
        </w:rPr>
        <w:t xml:space="preserve">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5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6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6"/>
    </w:p>
    <w:p w:rsidR="00FA25AC" w:rsidRDefault="00FA25AC" w:rsidP="00FA25AC">
      <w:pPr>
        <w:pStyle w:val="Default"/>
        <w:ind w:left="-709"/>
        <w:rPr>
          <w:sz w:val="28"/>
        </w:rPr>
      </w:pPr>
    </w:p>
    <w:p w:rsidR="00583812" w:rsidRDefault="00583812" w:rsidP="00834724">
      <w:pPr>
        <w:pStyle w:val="Default"/>
        <w:ind w:left="-709"/>
        <w:rPr>
          <w:b/>
        </w:rPr>
      </w:pPr>
    </w:p>
    <w:p w:rsidR="00583812" w:rsidRDefault="00583812" w:rsidP="00834724">
      <w:pPr>
        <w:pStyle w:val="Default"/>
        <w:ind w:left="-709"/>
        <w:rPr>
          <w:b/>
        </w:rPr>
      </w:pPr>
    </w:p>
    <w:p w:rsidR="00583812" w:rsidRDefault="00583812" w:rsidP="00834724">
      <w:pPr>
        <w:pStyle w:val="Default"/>
        <w:ind w:left="-709"/>
        <w:rPr>
          <w:b/>
        </w:rPr>
      </w:pPr>
    </w:p>
    <w:p w:rsidR="00A05049" w:rsidRPr="00BF69F0" w:rsidRDefault="00FA25AC" w:rsidP="00834724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7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D39E9">
        <w:fldChar w:fldCharType="separate"/>
      </w:r>
      <w:r>
        <w:fldChar w:fldCharType="end"/>
      </w:r>
      <w:bookmarkEnd w:id="17"/>
      <w:r>
        <w:t xml:space="preserve">  Ja:</w:t>
      </w:r>
      <w:r>
        <w:tab/>
        <w:t xml:space="preserve">     </w:t>
      </w:r>
      <w:bookmarkStart w:id="18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8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9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20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D39E9">
        <w:fldChar w:fldCharType="separate"/>
      </w:r>
      <w:r>
        <w:fldChar w:fldCharType="end"/>
      </w:r>
      <w:bookmarkEnd w:id="20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1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1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4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AD39E9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AD39E9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AD39E9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AD39E9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5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9C05F9">
        <w:t xml:space="preserve">Dakappartement </w:t>
      </w:r>
      <w:r w:rsidR="00B469D3">
        <w:t>Luchtbal</w:t>
      </w:r>
      <w:r w:rsidRPr="00BF69F0">
        <w:t xml:space="preserve"> hebt gelezen. </w:t>
      </w:r>
      <w:r w:rsidR="007C3AEF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6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34724" w:rsidRPr="00F0214F" w:rsidRDefault="00BF69F0" w:rsidP="00F0214F">
      <w:pPr>
        <w:pStyle w:val="Default"/>
        <w:ind w:left="-709"/>
        <w:rPr>
          <w:color w:val="auto"/>
          <w:sz w:val="20"/>
          <w:szCs w:val="20"/>
          <w:lang w:eastAsia="nl-NL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="00242ED0">
          <w:rPr>
            <w:color w:val="0000FF"/>
            <w:sz w:val="20"/>
            <w:szCs w:val="20"/>
            <w:u w:val="single"/>
            <w:lang w:eastAsia="nl-NL"/>
          </w:rPr>
          <w:t>zaalzoeker@</w:t>
        </w:r>
        <w:r w:rsidRPr="00BF69F0">
          <w:rPr>
            <w:color w:val="0000FF"/>
            <w:sz w:val="20"/>
            <w:szCs w:val="20"/>
            <w:u w:val="single"/>
            <w:lang w:eastAsia="nl-NL"/>
          </w:rPr>
          <w:t>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</w:p>
    <w:sectPr w:rsidR="00834724" w:rsidRPr="00F0214F" w:rsidSect="00583812">
      <w:headerReference w:type="default" r:id="rId9"/>
      <w:footerReference w:type="default" r:id="rId10"/>
      <w:type w:val="continuous"/>
      <w:pgSz w:w="11906" w:h="16838" w:code="9"/>
      <w:pgMar w:top="1134" w:right="567" w:bottom="1418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AD39E9">
            <w:rPr>
              <w:rFonts w:cs="Arial"/>
              <w:noProof/>
              <w:lang w:val="nl-BE"/>
            </w:rPr>
            <w:t>1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AD39E9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242ED0">
          <w:pPr>
            <w:pStyle w:val="Adres"/>
            <w:rPr>
              <w:rFonts w:cs="Arial"/>
              <w:lang w:val="nl-BE"/>
            </w:rPr>
          </w:pPr>
          <w:r>
            <w:rPr>
              <w:rFonts w:cs="Arial"/>
              <w:lang w:val="nl-BE"/>
            </w:rPr>
            <w:t>zaalzoeker@</w:t>
          </w:r>
          <w:r w:rsidR="00BF69F0" w:rsidRPr="00BF69F0">
            <w:rPr>
              <w:rFonts w:cs="Arial"/>
              <w:lang w:val="nl-BE"/>
            </w:rPr>
            <w:t>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5878A06E" wp14:editId="26AF83AA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44380726" wp14:editId="34771BF7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9D3">
      <w:rPr>
        <w:rFonts w:ascii="Arial" w:hAnsi="Arial" w:cs="Arial"/>
        <w:b/>
        <w:sz w:val="32"/>
      </w:rPr>
      <w:t>Gemeenschapscentrum Luchtbal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XKT/G9f2Te8ia4Y0djKPjvBJyiQ=" w:salt="v3FllzojEKEZ7dJebl/Y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67EEC"/>
    <w:rsid w:val="00127910"/>
    <w:rsid w:val="00147448"/>
    <w:rsid w:val="00206413"/>
    <w:rsid w:val="00242ED0"/>
    <w:rsid w:val="002F68A4"/>
    <w:rsid w:val="00583812"/>
    <w:rsid w:val="005E23A7"/>
    <w:rsid w:val="005F45FB"/>
    <w:rsid w:val="007C032D"/>
    <w:rsid w:val="007C3AEF"/>
    <w:rsid w:val="00834724"/>
    <w:rsid w:val="008929CB"/>
    <w:rsid w:val="008C4FFB"/>
    <w:rsid w:val="008D3B70"/>
    <w:rsid w:val="009C05F9"/>
    <w:rsid w:val="009D24AD"/>
    <w:rsid w:val="00A05049"/>
    <w:rsid w:val="00A861D3"/>
    <w:rsid w:val="00AD39E9"/>
    <w:rsid w:val="00B469D3"/>
    <w:rsid w:val="00BF69F0"/>
    <w:rsid w:val="00C77BC7"/>
    <w:rsid w:val="00CE2EED"/>
    <w:rsid w:val="00D709CA"/>
    <w:rsid w:val="00D83778"/>
    <w:rsid w:val="00ED390E"/>
    <w:rsid w:val="00F0214F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9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2995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26</cp:revision>
  <cp:lastPrinted>2004-12-15T15:18:00Z</cp:lastPrinted>
  <dcterms:created xsi:type="dcterms:W3CDTF">2015-02-18T12:05:00Z</dcterms:created>
  <dcterms:modified xsi:type="dcterms:W3CDTF">2018-12-19T15:48:00Z</dcterms:modified>
</cp:coreProperties>
</file>