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4" w:rsidRPr="00683DF4" w:rsidRDefault="00683DF4" w:rsidP="00315D9F">
      <w:pPr>
        <w:pStyle w:val="Tekstopmerking"/>
        <w:spacing w:line="360" w:lineRule="auto"/>
        <w:rPr>
          <w:rFonts w:ascii="Arial" w:hAnsi="Arial" w:cs="Arial"/>
          <w:b/>
          <w:sz w:val="28"/>
        </w:rPr>
      </w:pPr>
      <w:r w:rsidRPr="00683DF4">
        <w:rPr>
          <w:rFonts w:ascii="Arial" w:hAnsi="Arial" w:cs="Arial"/>
          <w:b/>
          <w:sz w:val="28"/>
        </w:rPr>
        <w:t>Overeenkomst</w:t>
      </w:r>
      <w:r w:rsidR="00315D9F">
        <w:rPr>
          <w:rFonts w:ascii="Arial" w:hAnsi="Arial" w:cs="Arial"/>
          <w:b/>
          <w:sz w:val="28"/>
        </w:rPr>
        <w:t>: a</w:t>
      </w:r>
      <w:r w:rsidRPr="00683DF4">
        <w:rPr>
          <w:rFonts w:ascii="Arial" w:hAnsi="Arial" w:cs="Arial"/>
          <w:b/>
          <w:sz w:val="28"/>
        </w:rPr>
        <w:t xml:space="preserve">anpassingswerken infrastructuur in het kader van een project met subsidies van </w:t>
      </w:r>
      <w:r w:rsidR="00315D9F">
        <w:rPr>
          <w:rFonts w:ascii="Arial" w:hAnsi="Arial" w:cs="Arial"/>
          <w:b/>
          <w:sz w:val="28"/>
        </w:rPr>
        <w:t>district ………………………..</w:t>
      </w:r>
    </w:p>
    <w:p w:rsidR="00683DF4" w:rsidRDefault="00683DF4">
      <w:pPr>
        <w:pStyle w:val="Tekstopmerking"/>
        <w:rPr>
          <w:rFonts w:ascii="Arial" w:hAnsi="Arial" w:cs="Arial"/>
        </w:rPr>
      </w:pPr>
    </w:p>
    <w:p w:rsidR="00683DF4" w:rsidRDefault="00683DF4">
      <w:pPr>
        <w:pStyle w:val="Tekstopmerking"/>
        <w:rPr>
          <w:rFonts w:ascii="Arial" w:hAnsi="Arial" w:cs="Arial"/>
        </w:rPr>
      </w:pP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Het betreft een overeenkomst tussen volgende partijen: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3DF4">
        <w:rPr>
          <w:rFonts w:ascii="Arial" w:hAnsi="Arial" w:cs="Arial"/>
          <w:b/>
          <w:sz w:val="24"/>
          <w:szCs w:val="24"/>
        </w:rPr>
        <w:t>Eigenaar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</w:t>
      </w:r>
    </w:p>
    <w:p w:rsidR="00683DF4" w:rsidRP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3DF4">
        <w:rPr>
          <w:rFonts w:ascii="Arial" w:hAnsi="Arial" w:cs="Arial"/>
          <w:b/>
          <w:sz w:val="24"/>
          <w:szCs w:val="24"/>
        </w:rPr>
        <w:t>Gebruiker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vereniging: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vereniging: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overeengekomen dat de ve</w:t>
      </w:r>
      <w:r w:rsidR="00315D9F">
        <w:rPr>
          <w:rFonts w:ascii="Arial" w:hAnsi="Arial" w:cs="Arial"/>
          <w:sz w:val="24"/>
          <w:szCs w:val="24"/>
        </w:rPr>
        <w:t>reniging (naam): ………………………………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vanaf het toekennen van de subsidie van </w:t>
      </w:r>
      <w:r w:rsidR="00315D9F">
        <w:rPr>
          <w:rFonts w:ascii="Arial" w:hAnsi="Arial" w:cs="Arial"/>
          <w:sz w:val="24"/>
          <w:szCs w:val="24"/>
        </w:rPr>
        <w:t>district, deze</w:t>
      </w:r>
      <w:r>
        <w:rPr>
          <w:rFonts w:ascii="Arial" w:hAnsi="Arial" w:cs="Arial"/>
          <w:sz w:val="24"/>
          <w:szCs w:val="24"/>
        </w:rPr>
        <w:t xml:space="preserve"> aanpassingswerken aan de</w:t>
      </w:r>
      <w:r w:rsidR="00315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infrastructuur</w:t>
      </w:r>
      <w:r w:rsidR="00315D9F">
        <w:rPr>
          <w:rFonts w:ascii="Arial" w:hAnsi="Arial" w:cs="Arial"/>
          <w:sz w:val="24"/>
          <w:szCs w:val="24"/>
        </w:rPr>
        <w:t xml:space="preserve"> mag uitvoeren</w:t>
      </w:r>
      <w:r>
        <w:rPr>
          <w:rFonts w:ascii="Arial" w:hAnsi="Arial" w:cs="Arial"/>
          <w:sz w:val="24"/>
          <w:szCs w:val="24"/>
        </w:rPr>
        <w:t xml:space="preserve"> </w:t>
      </w:r>
      <w:r w:rsidR="003663CE">
        <w:rPr>
          <w:rFonts w:ascii="Arial" w:hAnsi="Arial" w:cs="Arial"/>
          <w:sz w:val="24"/>
          <w:szCs w:val="24"/>
        </w:rPr>
        <w:t>aan</w:t>
      </w:r>
      <w:r w:rsidR="00315D9F">
        <w:rPr>
          <w:rFonts w:ascii="Arial" w:hAnsi="Arial" w:cs="Arial"/>
          <w:sz w:val="24"/>
          <w:szCs w:val="24"/>
        </w:rPr>
        <w:t xml:space="preserve"> volgend adres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</w:t>
      </w:r>
      <w:r w:rsidR="00315D9F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683DF4" w:rsidRPr="00683DF4" w:rsidRDefault="00315D9F" w:rsidP="00683D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én </w:t>
      </w:r>
      <w:r w:rsidR="00683DF4">
        <w:rPr>
          <w:rFonts w:ascii="Arial" w:hAnsi="Arial" w:cs="Arial"/>
          <w:sz w:val="24"/>
          <w:szCs w:val="24"/>
        </w:rPr>
        <w:t xml:space="preserve">gedurende drie jaar gebruik </w:t>
      </w:r>
      <w:r w:rsidR="003663CE">
        <w:rPr>
          <w:rFonts w:ascii="Arial" w:hAnsi="Arial" w:cs="Arial"/>
          <w:sz w:val="24"/>
          <w:szCs w:val="24"/>
        </w:rPr>
        <w:t>mag maken</w:t>
      </w:r>
      <w:r w:rsidR="00683DF4">
        <w:rPr>
          <w:rFonts w:ascii="Arial" w:hAnsi="Arial" w:cs="Arial"/>
          <w:sz w:val="24"/>
          <w:szCs w:val="24"/>
        </w:rPr>
        <w:t xml:space="preserve"> deze infrastructuur.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 xml:space="preserve">Geplande start van het project: </w:t>
      </w:r>
      <w:r>
        <w:rPr>
          <w:rFonts w:ascii="Arial" w:hAnsi="Arial" w:cs="Arial"/>
          <w:sz w:val="24"/>
          <w:szCs w:val="24"/>
        </w:rPr>
        <w:t>……………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</w:t>
      </w:r>
    </w:p>
    <w:p w:rsidR="00683DF4" w:rsidRP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tekening eigenaar</w:t>
      </w:r>
      <w:r>
        <w:rPr>
          <w:rFonts w:ascii="Arial" w:hAnsi="Arial" w:cs="Arial"/>
          <w:sz w:val="24"/>
          <w:szCs w:val="24"/>
        </w:rPr>
        <w:tab/>
      </w:r>
      <w:r w:rsidRPr="00683DF4">
        <w:rPr>
          <w:rFonts w:ascii="Arial" w:hAnsi="Arial" w:cs="Arial"/>
          <w:sz w:val="24"/>
          <w:szCs w:val="24"/>
        </w:rPr>
        <w:t>Handtekening vertegenwoordiger vereniging</w:t>
      </w: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Naam: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683DF4">
        <w:rPr>
          <w:rFonts w:ascii="Arial" w:hAnsi="Arial" w:cs="Arial"/>
          <w:sz w:val="24"/>
          <w:szCs w:val="24"/>
        </w:rPr>
        <w:tab/>
        <w:t xml:space="preserve">Naam: </w:t>
      </w:r>
      <w:r w:rsidR="00315D9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1E294E" w:rsidRPr="00683DF4" w:rsidRDefault="00683DF4" w:rsidP="00315D9F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</w:t>
      </w:r>
      <w:r w:rsidRPr="00683D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3DF4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 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…………/………</w:t>
      </w:r>
      <w:bookmarkStart w:id="0" w:name="_GoBack"/>
      <w:bookmarkEnd w:id="0"/>
      <w:r w:rsidRPr="00683DF4">
        <w:rPr>
          <w:rFonts w:ascii="Arial" w:hAnsi="Arial" w:cs="Arial"/>
          <w:sz w:val="24"/>
          <w:szCs w:val="24"/>
        </w:rPr>
        <w:t xml:space="preserve"> </w:t>
      </w:r>
    </w:p>
    <w:sectPr w:rsidR="001E294E" w:rsidRPr="00683DF4" w:rsidSect="00315D9F">
      <w:headerReference w:type="default" r:id="rId8"/>
      <w:footerReference w:type="default" r:id="rId9"/>
      <w:type w:val="continuous"/>
      <w:pgSz w:w="11906" w:h="16838" w:code="9"/>
      <w:pgMar w:top="1560" w:right="1274" w:bottom="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76" w:rsidRDefault="00102876">
      <w:r>
        <w:separator/>
      </w:r>
    </w:p>
  </w:endnote>
  <w:endnote w:type="continuationSeparator" w:id="0">
    <w:p w:rsidR="00102876" w:rsidRDefault="001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683DF4" w:rsidRPr="001E294E" w:rsidTr="00683DF4">
      <w:tc>
        <w:tcPr>
          <w:tcW w:w="3017" w:type="pct"/>
          <w:vAlign w:val="bottom"/>
        </w:tcPr>
        <w:p w:rsidR="00683DF4" w:rsidRDefault="00683DF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:rsidR="00683DF4" w:rsidRPr="001E294E" w:rsidRDefault="00683DF4" w:rsidP="00683DF4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</w:p>
      </w:tc>
    </w:tr>
  </w:tbl>
  <w:p w:rsidR="0072742F" w:rsidRDefault="0072742F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76" w:rsidRDefault="00102876">
      <w:r>
        <w:separator/>
      </w:r>
    </w:p>
  </w:footnote>
  <w:footnote w:type="continuationSeparator" w:id="0">
    <w:p w:rsidR="00102876" w:rsidRDefault="0010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F" w:rsidRDefault="001E294E">
    <w:pPr>
      <w:rPr>
        <w:sz w:val="56"/>
      </w:rPr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204760D4" wp14:editId="6D5A6FA4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1B3A5A"/>
    <w:multiLevelType w:val="hybridMultilevel"/>
    <w:tmpl w:val="AE28A5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4"/>
    <w:rsid w:val="00102876"/>
    <w:rsid w:val="001E294E"/>
    <w:rsid w:val="00315D9F"/>
    <w:rsid w:val="003663CE"/>
    <w:rsid w:val="00683DF4"/>
    <w:rsid w:val="0072742F"/>
    <w:rsid w:val="008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68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68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Desktop\Sjablonen\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818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Charlotte Van Den Plas</cp:lastModifiedBy>
  <cp:revision>2</cp:revision>
  <cp:lastPrinted>2004-12-15T14:18:00Z</cp:lastPrinted>
  <dcterms:created xsi:type="dcterms:W3CDTF">2019-02-05T08:37:00Z</dcterms:created>
  <dcterms:modified xsi:type="dcterms:W3CDTF">2019-02-05T08:37:00Z</dcterms:modified>
</cp:coreProperties>
</file>