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BD279B" w:rsidRDefault="00BD279B" w:rsidP="00A05049">
      <w:pPr>
        <w:pStyle w:val="Default"/>
        <w:ind w:left="-709"/>
      </w:pPr>
      <w:r>
        <w:t xml:space="preserve">IBAN (bankrekeningnummer): BE </w:t>
      </w:r>
      <w:bookmarkStart w:id="5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D279B" w:rsidRPr="00BD279B" w:rsidRDefault="00BD279B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 xml:space="preserve">Gegevens verantwoordelijke </w:t>
      </w:r>
      <w:r w:rsidR="00827698">
        <w:rPr>
          <w:b/>
        </w:rPr>
        <w:t>aanwezig op</w:t>
      </w:r>
      <w:r w:rsidRPr="00BF69F0">
        <w:rPr>
          <w:b/>
        </w:rPr>
        <w:t xml:space="preserve">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bookmarkStart w:id="13" w:name="_GoBack"/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bookmarkEnd w:id="13"/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BD279B" w:rsidRDefault="00BD279B" w:rsidP="00BD279B">
      <w:pPr>
        <w:pStyle w:val="Default"/>
        <w:rPr>
          <w:sz w:val="28"/>
        </w:rPr>
      </w:pPr>
    </w:p>
    <w:p w:rsidR="00A05049" w:rsidRPr="00BF69F0" w:rsidRDefault="00FA25AC" w:rsidP="00BD279B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D31DB">
        <w:fldChar w:fldCharType="separate"/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D31DB">
        <w:fldChar w:fldCharType="separate"/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D31DB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D31DB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0D31DB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D31DB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>Dakappartement Image</w:t>
      </w:r>
      <w:r w:rsidRPr="00BF69F0">
        <w:t xml:space="preserve"> hebt gelezen. </w:t>
      </w:r>
      <w:r w:rsidR="008C02F0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Pr="00BD279B" w:rsidRDefault="00BF69F0" w:rsidP="00BD279B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sectPr w:rsidR="008C4FFB" w:rsidRPr="00BD279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0D31DB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0D31DB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59B04CEB" wp14:editId="5B83B6F3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1CDA65D5" wp14:editId="01815541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5F9">
      <w:rPr>
        <w:rFonts w:ascii="Arial" w:hAnsi="Arial" w:cs="Arial"/>
        <w:b/>
        <w:sz w:val="32"/>
      </w:rPr>
      <w:t>Dakappartement Image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2jOObIPBMaepOIZMe48iqm9CNHQ=" w:salt="sQwuMdYPn0oGNIlgNPVG9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A7080"/>
    <w:rsid w:val="000D31DB"/>
    <w:rsid w:val="00127910"/>
    <w:rsid w:val="00206413"/>
    <w:rsid w:val="002F68A4"/>
    <w:rsid w:val="00343960"/>
    <w:rsid w:val="00531A14"/>
    <w:rsid w:val="007C032D"/>
    <w:rsid w:val="00827698"/>
    <w:rsid w:val="008929CB"/>
    <w:rsid w:val="008C02F0"/>
    <w:rsid w:val="008C4FFB"/>
    <w:rsid w:val="009C05F9"/>
    <w:rsid w:val="00A05049"/>
    <w:rsid w:val="00A861D3"/>
    <w:rsid w:val="00BD279B"/>
    <w:rsid w:val="00BF69F0"/>
    <w:rsid w:val="00CE2EED"/>
    <w:rsid w:val="00D709CA"/>
    <w:rsid w:val="00D8377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6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3000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27</cp:revision>
  <cp:lastPrinted>2004-12-15T15:18:00Z</cp:lastPrinted>
  <dcterms:created xsi:type="dcterms:W3CDTF">2015-02-18T12:02:00Z</dcterms:created>
  <dcterms:modified xsi:type="dcterms:W3CDTF">2018-08-07T12:36:00Z</dcterms:modified>
</cp:coreProperties>
</file>