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4" w:rsidRPr="00683DF4" w:rsidRDefault="00683DF4" w:rsidP="00315D9F">
      <w:pPr>
        <w:pStyle w:val="Tekstopmerking"/>
        <w:spacing w:line="360" w:lineRule="auto"/>
        <w:rPr>
          <w:rFonts w:ascii="Arial" w:hAnsi="Arial" w:cs="Arial"/>
          <w:b/>
          <w:sz w:val="28"/>
        </w:rPr>
      </w:pPr>
      <w:r w:rsidRPr="00683DF4">
        <w:rPr>
          <w:rFonts w:ascii="Arial" w:hAnsi="Arial" w:cs="Arial"/>
          <w:b/>
          <w:sz w:val="28"/>
        </w:rPr>
        <w:t>Overeenkomst</w:t>
      </w:r>
      <w:r w:rsidR="00645F57">
        <w:rPr>
          <w:rFonts w:ascii="Arial" w:hAnsi="Arial" w:cs="Arial"/>
          <w:b/>
          <w:sz w:val="28"/>
        </w:rPr>
        <w:t xml:space="preserve"> in het kader van projectsubsidies van </w:t>
      </w:r>
      <w:r w:rsidR="00645F57">
        <w:rPr>
          <w:rFonts w:ascii="Arial" w:hAnsi="Arial" w:cs="Arial"/>
          <w:b/>
          <w:sz w:val="28"/>
        </w:rPr>
        <w:br/>
        <w:t>d</w:t>
      </w:r>
      <w:r w:rsidR="00315D9F">
        <w:rPr>
          <w:rFonts w:ascii="Arial" w:hAnsi="Arial" w:cs="Arial"/>
          <w:b/>
          <w:sz w:val="28"/>
        </w:rPr>
        <w:t>istrict ………………………..</w:t>
      </w:r>
    </w:p>
    <w:p w:rsidR="00683DF4" w:rsidRDefault="00683DF4">
      <w:pPr>
        <w:pStyle w:val="Tekstopmerking"/>
        <w:rPr>
          <w:rFonts w:ascii="Arial" w:hAnsi="Arial" w:cs="Arial"/>
        </w:rPr>
      </w:pPr>
    </w:p>
    <w:p w:rsidR="00683DF4" w:rsidRDefault="00683DF4">
      <w:pPr>
        <w:pStyle w:val="Tekstopmerking"/>
        <w:rPr>
          <w:rFonts w:ascii="Arial" w:hAnsi="Arial" w:cs="Arial"/>
        </w:rPr>
      </w:pPr>
    </w:p>
    <w:p w:rsidR="00645F57" w:rsidRPr="00683DF4" w:rsidRDefault="00645F57" w:rsidP="00645F5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Vereniging</w:t>
      </w:r>
    </w:p>
    <w:p w:rsidR="00645F57" w:rsidRDefault="00645F57" w:rsidP="00645F57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645F57" w:rsidRDefault="00645F57" w:rsidP="00645F57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645F57" w:rsidRDefault="00645F57" w:rsidP="00645F57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645F57" w:rsidRPr="00683DF4" w:rsidRDefault="00645F57" w:rsidP="00645F57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45F57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</w:p>
    <w:p w:rsidR="00645F57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eigenaar van het pand aan volgend adres  ………………………………………………………………………………………………………………………………………………………………………………………………</w:t>
      </w:r>
    </w:p>
    <w:p w:rsidR="00645F57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verklaart het pand niet te vervreemden of verkopen gedurende drie jaar volgend op de toekenning van de subsidie.  </w:t>
      </w:r>
    </w:p>
    <w:p w:rsidR="00645F57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</w:p>
    <w:p w:rsidR="00645F57" w:rsidRPr="00683DF4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 xml:space="preserve">Geplande start van het project: 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</w:p>
    <w:p w:rsidR="00645F57" w:rsidRPr="00683DF4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</w:p>
    <w:p w:rsidR="00645F57" w:rsidRPr="00683DF4" w:rsidRDefault="00645F57" w:rsidP="00645F57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tekening eigenaar</w:t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Handtekening vertegenwoordiger vereniging</w:t>
      </w:r>
    </w:p>
    <w:p w:rsidR="00645F57" w:rsidRPr="00683DF4" w:rsidRDefault="00645F57" w:rsidP="00645F57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45F57" w:rsidRPr="00683DF4" w:rsidRDefault="00645F57" w:rsidP="00645F57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45F57" w:rsidRPr="00683DF4" w:rsidRDefault="00645F57" w:rsidP="00645F57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Naam: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683DF4">
        <w:rPr>
          <w:rFonts w:ascii="Arial" w:hAnsi="Arial" w:cs="Arial"/>
          <w:sz w:val="24"/>
          <w:szCs w:val="24"/>
        </w:rPr>
        <w:tab/>
        <w:t xml:space="preserve">Naam: </w:t>
      </w:r>
      <w:r>
        <w:rPr>
          <w:rFonts w:ascii="Arial" w:hAnsi="Arial" w:cs="Arial"/>
          <w:sz w:val="24"/>
          <w:szCs w:val="24"/>
        </w:rPr>
        <w:t>………………………………</w:t>
      </w:r>
      <w:bookmarkStart w:id="0" w:name="_GoBack"/>
      <w:bookmarkEnd w:id="0"/>
    </w:p>
    <w:p w:rsidR="00645F57" w:rsidRPr="00683DF4" w:rsidRDefault="00645F57" w:rsidP="00645F57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…………/………</w:t>
      </w:r>
    </w:p>
    <w:p w:rsidR="001E294E" w:rsidRPr="00683DF4" w:rsidRDefault="001E294E" w:rsidP="00645F5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294E" w:rsidRPr="00683DF4" w:rsidSect="00315D9F">
      <w:headerReference w:type="default" r:id="rId8"/>
      <w:footerReference w:type="default" r:id="rId9"/>
      <w:type w:val="continuous"/>
      <w:pgSz w:w="11906" w:h="16838" w:code="9"/>
      <w:pgMar w:top="1560" w:right="1274" w:bottom="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B6" w:rsidRDefault="00905BB6">
      <w:r>
        <w:separator/>
      </w:r>
    </w:p>
  </w:endnote>
  <w:endnote w:type="continuationSeparator" w:id="0">
    <w:p w:rsidR="00905BB6" w:rsidRDefault="009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683DF4" w:rsidRPr="001E294E" w:rsidTr="00683DF4">
      <w:tc>
        <w:tcPr>
          <w:tcW w:w="3017" w:type="pct"/>
          <w:vAlign w:val="bottom"/>
        </w:tcPr>
        <w:p w:rsidR="00683DF4" w:rsidRDefault="00683DF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:rsidR="00683DF4" w:rsidRPr="001E294E" w:rsidRDefault="00683DF4" w:rsidP="00683DF4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</w:p>
      </w:tc>
    </w:tr>
  </w:tbl>
  <w:p w:rsidR="0072742F" w:rsidRDefault="0072742F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B6" w:rsidRDefault="00905BB6">
      <w:r>
        <w:separator/>
      </w:r>
    </w:p>
  </w:footnote>
  <w:footnote w:type="continuationSeparator" w:id="0">
    <w:p w:rsidR="00905BB6" w:rsidRDefault="0090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F" w:rsidRDefault="001E294E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04760D4" wp14:editId="6D5A6FA4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B3A5A"/>
    <w:multiLevelType w:val="hybridMultilevel"/>
    <w:tmpl w:val="AE28A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4"/>
    <w:rsid w:val="001E294E"/>
    <w:rsid w:val="00315D9F"/>
    <w:rsid w:val="003663CE"/>
    <w:rsid w:val="00645F57"/>
    <w:rsid w:val="00683DF4"/>
    <w:rsid w:val="0072742F"/>
    <w:rsid w:val="0088623D"/>
    <w:rsid w:val="00905BB6"/>
    <w:rsid w:val="00B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Desktop\Sjablonen\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552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Charlotte Van Den Plas</cp:lastModifiedBy>
  <cp:revision>2</cp:revision>
  <cp:lastPrinted>2004-12-15T14:18:00Z</cp:lastPrinted>
  <dcterms:created xsi:type="dcterms:W3CDTF">2019-02-05T10:25:00Z</dcterms:created>
  <dcterms:modified xsi:type="dcterms:W3CDTF">2019-02-05T10:25:00Z</dcterms:modified>
</cp:coreProperties>
</file>