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bookmarkStart w:id="1" w:name="_GoBack"/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bookmarkEnd w:id="1"/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4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5"/>
    </w:p>
    <w:p w:rsidR="00834724" w:rsidRDefault="0083472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7D7793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834724" w:rsidRPr="00834724" w:rsidRDefault="00834724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 xml:space="preserve">Gegevens verantwoordelijke </w:t>
      </w:r>
      <w:r w:rsidR="007D7793">
        <w:rPr>
          <w:b/>
        </w:rPr>
        <w:t>aanwezig op</w:t>
      </w:r>
      <w:r w:rsidRPr="00BF69F0">
        <w:rPr>
          <w:b/>
        </w:rPr>
        <w:t xml:space="preserve">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</w:t>
      </w:r>
      <w:r w:rsidR="000823D5">
        <w:rPr>
          <w:b/>
        </w:rPr>
        <w:t xml:space="preserve"> omschrijving van uw activiteit (bv. vergadering, debat, knutselworkshop, quiz, feest, …):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5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6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6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834724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7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3718E0">
        <w:fldChar w:fldCharType="separate"/>
      </w:r>
      <w:r>
        <w:fldChar w:fldCharType="end"/>
      </w:r>
      <w:bookmarkEnd w:id="17"/>
      <w:r>
        <w:t xml:space="preserve">  Ja:</w:t>
      </w:r>
      <w:r>
        <w:tab/>
        <w:t xml:space="preserve">     </w:t>
      </w:r>
      <w:bookmarkStart w:id="18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8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9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20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3718E0">
        <w:fldChar w:fldCharType="separate"/>
      </w:r>
      <w:r>
        <w:fldChar w:fldCharType="end"/>
      </w:r>
      <w:bookmarkEnd w:id="20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1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4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3718E0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3718E0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3718E0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3718E0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5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0823D5">
        <w:t>Ontmoetingsruimte Thonetje</w:t>
      </w:r>
      <w:r w:rsidRPr="00BF69F0">
        <w:t xml:space="preserve"> hebt gelezen. </w:t>
      </w:r>
      <w:r w:rsidR="00244072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6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34724" w:rsidRPr="003718E0" w:rsidRDefault="00BF69F0" w:rsidP="003718E0">
      <w:pPr>
        <w:pStyle w:val="Default"/>
        <w:ind w:left="-709"/>
        <w:rPr>
          <w:color w:val="auto"/>
          <w:sz w:val="20"/>
          <w:szCs w:val="20"/>
          <w:lang w:eastAsia="nl-NL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  <w:r w:rsidR="003718E0">
        <w:rPr>
          <w:color w:val="auto"/>
          <w:sz w:val="20"/>
          <w:szCs w:val="20"/>
          <w:lang w:eastAsia="nl-NL"/>
        </w:rPr>
        <w:t xml:space="preserve"> Deze gegevens worden maximaal 5 jaar bijgehouden en daarna vernietigd.</w:t>
      </w:r>
    </w:p>
    <w:sectPr w:rsidR="00834724" w:rsidRPr="003718E0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3718E0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3718E0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1AEA936B" wp14:editId="3426406C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209D5D05" wp14:editId="500640A3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D5">
      <w:rPr>
        <w:rFonts w:ascii="Arial" w:hAnsi="Arial" w:cs="Arial"/>
        <w:b/>
        <w:sz w:val="32"/>
      </w:rPr>
      <w:t>Ontmoetingsruimte Thonetje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yhDy0ErUEwqQ8O6gr4ojI8mmJv4=" w:salt="xAw49qZJ+nMxggZsxckq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823D5"/>
    <w:rsid w:val="00127910"/>
    <w:rsid w:val="00206413"/>
    <w:rsid w:val="00244072"/>
    <w:rsid w:val="002F68A4"/>
    <w:rsid w:val="003718E0"/>
    <w:rsid w:val="005838BA"/>
    <w:rsid w:val="007C032D"/>
    <w:rsid w:val="007D7793"/>
    <w:rsid w:val="00834724"/>
    <w:rsid w:val="008929CB"/>
    <w:rsid w:val="008C4FFB"/>
    <w:rsid w:val="008D3B70"/>
    <w:rsid w:val="009500DD"/>
    <w:rsid w:val="009C05F9"/>
    <w:rsid w:val="009D24AD"/>
    <w:rsid w:val="00A05049"/>
    <w:rsid w:val="00A861D3"/>
    <w:rsid w:val="00B469D3"/>
    <w:rsid w:val="00BF69F0"/>
    <w:rsid w:val="00C77BC7"/>
    <w:rsid w:val="00CE2EED"/>
    <w:rsid w:val="00D709CA"/>
    <w:rsid w:val="00D83778"/>
    <w:rsid w:val="00FA25AC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9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3134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8</cp:revision>
  <cp:lastPrinted>2004-12-15T15:18:00Z</cp:lastPrinted>
  <dcterms:created xsi:type="dcterms:W3CDTF">2015-09-17T14:33:00Z</dcterms:created>
  <dcterms:modified xsi:type="dcterms:W3CDTF">2018-10-09T08:19:00Z</dcterms:modified>
</cp:coreProperties>
</file>