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4" w:rsidRPr="00683DF4" w:rsidRDefault="00683DF4" w:rsidP="00315D9F">
      <w:pPr>
        <w:pStyle w:val="Tekstopmerking"/>
        <w:spacing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683DF4">
        <w:rPr>
          <w:rFonts w:ascii="Arial" w:hAnsi="Arial" w:cs="Arial"/>
          <w:b/>
          <w:sz w:val="28"/>
        </w:rPr>
        <w:t>Overeenkomst</w:t>
      </w:r>
      <w:r w:rsidR="00315D9F">
        <w:rPr>
          <w:rFonts w:ascii="Arial" w:hAnsi="Arial" w:cs="Arial"/>
          <w:b/>
          <w:sz w:val="28"/>
        </w:rPr>
        <w:t xml:space="preserve">: </w:t>
      </w:r>
      <w:r w:rsidR="00BA51E3">
        <w:rPr>
          <w:rFonts w:ascii="Arial" w:hAnsi="Arial" w:cs="Arial"/>
          <w:b/>
          <w:sz w:val="28"/>
        </w:rPr>
        <w:t>gebruik terrein</w:t>
      </w:r>
      <w:r w:rsidRPr="00683DF4">
        <w:rPr>
          <w:rFonts w:ascii="Arial" w:hAnsi="Arial" w:cs="Arial"/>
          <w:b/>
          <w:sz w:val="28"/>
        </w:rPr>
        <w:t xml:space="preserve"> in het kader van een project met subsidies van </w:t>
      </w:r>
      <w:r w:rsidR="00315D9F">
        <w:rPr>
          <w:rFonts w:ascii="Arial" w:hAnsi="Arial" w:cs="Arial"/>
          <w:b/>
          <w:sz w:val="28"/>
        </w:rPr>
        <w:t>district ………………………..</w:t>
      </w:r>
    </w:p>
    <w:p w:rsidR="00683DF4" w:rsidRDefault="00683DF4">
      <w:pPr>
        <w:pStyle w:val="Tekstopmerking"/>
        <w:rPr>
          <w:rFonts w:ascii="Arial" w:hAnsi="Arial" w:cs="Arial"/>
        </w:rPr>
      </w:pPr>
    </w:p>
    <w:p w:rsidR="00683DF4" w:rsidRDefault="00683DF4">
      <w:pPr>
        <w:pStyle w:val="Tekstopmerking"/>
        <w:rPr>
          <w:rFonts w:ascii="Arial" w:hAnsi="Arial" w:cs="Arial"/>
        </w:rPr>
      </w:pP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Het betreft een overeenkomst tussen volgende partijen: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3DF4">
        <w:rPr>
          <w:rFonts w:ascii="Arial" w:hAnsi="Arial" w:cs="Arial"/>
          <w:b/>
          <w:sz w:val="24"/>
          <w:szCs w:val="24"/>
        </w:rPr>
        <w:t>Eigenaar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</w:t>
      </w:r>
    </w:p>
    <w:p w:rsidR="00683DF4" w:rsidRP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3DF4">
        <w:rPr>
          <w:rFonts w:ascii="Arial" w:hAnsi="Arial" w:cs="Arial"/>
          <w:b/>
          <w:sz w:val="24"/>
          <w:szCs w:val="24"/>
        </w:rPr>
        <w:t>Gebruiker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vereniging: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vereniging: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</w:t>
      </w:r>
    </w:p>
    <w:p w:rsidR="00683DF4" w:rsidRDefault="00683DF4" w:rsidP="00683DF4">
      <w:pPr>
        <w:pStyle w:val="Lijstaline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BA51E3" w:rsidRDefault="00BA51E3" w:rsidP="00BA51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overeengekomen dat de vereniging (naam): ………………………………</w:t>
      </w:r>
    </w:p>
    <w:p w:rsidR="00683DF4" w:rsidRPr="00683DF4" w:rsidRDefault="00BA51E3" w:rsidP="00683D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het toekennen van de subsidie van Stadsmakers nog gedurende minimaal 1 jaar gebruik mag maken van het terrein gelegen aan volgend adres: ………………………………………………………………………………………………………………………………………………………………………………………………</w:t>
      </w:r>
    </w:p>
    <w:p w:rsid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 xml:space="preserve">Geplande start van het project: </w:t>
      </w:r>
      <w:r>
        <w:rPr>
          <w:rFonts w:ascii="Arial" w:hAnsi="Arial" w:cs="Arial"/>
          <w:sz w:val="24"/>
          <w:szCs w:val="24"/>
        </w:rPr>
        <w:t>……………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</w:t>
      </w:r>
    </w:p>
    <w:p w:rsidR="00683DF4" w:rsidRPr="00683DF4" w:rsidRDefault="00683DF4" w:rsidP="00683DF4">
      <w:pPr>
        <w:spacing w:line="360" w:lineRule="auto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tekening eigenaar</w:t>
      </w:r>
      <w:r>
        <w:rPr>
          <w:rFonts w:ascii="Arial" w:hAnsi="Arial" w:cs="Arial"/>
          <w:sz w:val="24"/>
          <w:szCs w:val="24"/>
        </w:rPr>
        <w:tab/>
      </w:r>
      <w:r w:rsidRPr="00683DF4">
        <w:rPr>
          <w:rFonts w:ascii="Arial" w:hAnsi="Arial" w:cs="Arial"/>
          <w:sz w:val="24"/>
          <w:szCs w:val="24"/>
        </w:rPr>
        <w:t>Handtekening vertegenwoordiger vereniging</w:t>
      </w: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</w:p>
    <w:p w:rsidR="00683DF4" w:rsidRPr="00683DF4" w:rsidRDefault="00683DF4" w:rsidP="00683DF4">
      <w:pPr>
        <w:spacing w:line="360" w:lineRule="auto"/>
        <w:ind w:left="4956" w:hanging="4956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Naam: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683DF4">
        <w:rPr>
          <w:rFonts w:ascii="Arial" w:hAnsi="Arial" w:cs="Arial"/>
          <w:sz w:val="24"/>
          <w:szCs w:val="24"/>
        </w:rPr>
        <w:tab/>
        <w:t xml:space="preserve">Naam: </w:t>
      </w:r>
      <w:r w:rsidR="00315D9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1E294E" w:rsidRPr="00683DF4" w:rsidRDefault="00683DF4" w:rsidP="00315D9F">
      <w:pPr>
        <w:spacing w:line="360" w:lineRule="auto"/>
        <w:rPr>
          <w:rFonts w:ascii="Arial" w:hAnsi="Arial" w:cs="Arial"/>
          <w:sz w:val="24"/>
          <w:szCs w:val="24"/>
        </w:rPr>
      </w:pPr>
      <w:r w:rsidRPr="00683DF4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</w:t>
      </w:r>
      <w:r w:rsidRPr="00683D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3DF4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 ………</w:t>
      </w:r>
      <w:r w:rsidRPr="00683DF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…………/………</w:t>
      </w:r>
      <w:r w:rsidRPr="00683DF4">
        <w:rPr>
          <w:rFonts w:ascii="Arial" w:hAnsi="Arial" w:cs="Arial"/>
          <w:sz w:val="24"/>
          <w:szCs w:val="24"/>
        </w:rPr>
        <w:t xml:space="preserve"> </w:t>
      </w:r>
    </w:p>
    <w:sectPr w:rsidR="001E294E" w:rsidRPr="00683DF4" w:rsidSect="00315D9F">
      <w:headerReference w:type="default" r:id="rId8"/>
      <w:footerReference w:type="default" r:id="rId9"/>
      <w:type w:val="continuous"/>
      <w:pgSz w:w="11906" w:h="16838" w:code="9"/>
      <w:pgMar w:top="1560" w:right="1274" w:bottom="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56" w:rsidRDefault="00FE1E56">
      <w:r>
        <w:separator/>
      </w:r>
    </w:p>
  </w:endnote>
  <w:endnote w:type="continuationSeparator" w:id="0">
    <w:p w:rsidR="00FE1E56" w:rsidRDefault="00F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683DF4" w:rsidRPr="001E294E" w:rsidTr="00683DF4">
      <w:tc>
        <w:tcPr>
          <w:tcW w:w="3017" w:type="pct"/>
          <w:vAlign w:val="bottom"/>
        </w:tcPr>
        <w:p w:rsidR="00683DF4" w:rsidRDefault="00683DF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:rsidR="00683DF4" w:rsidRPr="001E294E" w:rsidRDefault="00683DF4" w:rsidP="00683DF4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</w:p>
      </w:tc>
    </w:tr>
  </w:tbl>
  <w:p w:rsidR="0072742F" w:rsidRDefault="0072742F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56" w:rsidRDefault="00FE1E56">
      <w:r>
        <w:separator/>
      </w:r>
    </w:p>
  </w:footnote>
  <w:footnote w:type="continuationSeparator" w:id="0">
    <w:p w:rsidR="00FE1E56" w:rsidRDefault="00FE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F" w:rsidRDefault="001E294E">
    <w:pPr>
      <w:rPr>
        <w:sz w:val="56"/>
      </w:rPr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204760D4" wp14:editId="6D5A6FA4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1B3A5A"/>
    <w:multiLevelType w:val="hybridMultilevel"/>
    <w:tmpl w:val="AE28A5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4"/>
    <w:rsid w:val="001E294E"/>
    <w:rsid w:val="00315D9F"/>
    <w:rsid w:val="003663CE"/>
    <w:rsid w:val="00411CBE"/>
    <w:rsid w:val="00683DF4"/>
    <w:rsid w:val="0072742F"/>
    <w:rsid w:val="0088623D"/>
    <w:rsid w:val="00BA51E3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68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table" w:styleId="Tabelraster">
    <w:name w:val="Table Grid"/>
    <w:basedOn w:val="Standaardtabel"/>
    <w:uiPriority w:val="59"/>
    <w:rsid w:val="0068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Desktop\Sjablonen\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1</Pages>
  <Words>83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750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Annick Jacobs</cp:lastModifiedBy>
  <cp:revision>2</cp:revision>
  <cp:lastPrinted>2004-12-15T14:18:00Z</cp:lastPrinted>
  <dcterms:created xsi:type="dcterms:W3CDTF">2019-02-15T09:11:00Z</dcterms:created>
  <dcterms:modified xsi:type="dcterms:W3CDTF">2019-02-15T09:11:00Z</dcterms:modified>
</cp:coreProperties>
</file>