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bookmarkStart w:id="1" w:name="_GoBack"/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bookmarkEnd w:id="1"/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DC7BF8" w:rsidP="008C4FFB">
      <w:pPr>
        <w:pStyle w:val="Default"/>
        <w:ind w:left="-709"/>
      </w:pPr>
      <w:r>
        <w:t>Facturatiea</w:t>
      </w:r>
      <w:r w:rsidR="008C4FFB" w:rsidRPr="00BF69F0">
        <w:t>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4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5"/>
    </w:p>
    <w:p w:rsidR="00DA1334" w:rsidRDefault="00DA133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A05049">
      <w:pPr>
        <w:pStyle w:val="Default"/>
        <w:ind w:left="-709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A05049">
      <w:pPr>
        <w:pStyle w:val="Default"/>
        <w:ind w:left="-709"/>
        <w:rPr>
          <w:sz w:val="20"/>
          <w:szCs w:val="20"/>
        </w:rPr>
      </w:pP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A0504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5D71E9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Pr="00A05049" w:rsidRDefault="00A05049" w:rsidP="00A05049">
      <w:pPr>
        <w:pStyle w:val="Default"/>
        <w:ind w:left="-709"/>
        <w:rPr>
          <w:sz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0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1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2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2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3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36808">
        <w:fldChar w:fldCharType="separate"/>
      </w:r>
      <w:r>
        <w:fldChar w:fldCharType="end"/>
      </w:r>
      <w:bookmarkEnd w:id="13"/>
      <w:r>
        <w:t xml:space="preserve">  Ja:</w:t>
      </w:r>
      <w:r>
        <w:tab/>
        <w:t xml:space="preserve">     </w:t>
      </w:r>
      <w:bookmarkStart w:id="14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4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5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115134">
        <w:rPr>
          <w:sz w:val="16"/>
        </w:rPr>
        <w:t xml:space="preserve">vul in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16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36808">
        <w:fldChar w:fldCharType="separate"/>
      </w:r>
      <w:r>
        <w:fldChar w:fldCharType="end"/>
      </w:r>
      <w:bookmarkEnd w:id="16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17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7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8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9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0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DA1334" w:rsidRDefault="00DA1334" w:rsidP="008929CB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 xml:space="preserve">Wanneer </w:t>
      </w:r>
      <w:r w:rsidR="00DC7BF8">
        <w:rPr>
          <w:b/>
        </w:rPr>
        <w:t>stopt</w:t>
      </w:r>
      <w:r w:rsidRPr="00BF69F0">
        <w:rPr>
          <w:b/>
        </w:rPr>
        <w:t xml:space="preserve">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636808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636808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636808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36808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1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DC7BF8">
        <w:t>Jeugd- en Ontmoetingscentrum Rozemaai</w:t>
      </w:r>
      <w:r w:rsidR="00A57CD5">
        <w:t xml:space="preserve"> </w:t>
      </w:r>
      <w:r w:rsidRPr="00BF69F0">
        <w:t xml:space="preserve">hebt gelezen. </w:t>
      </w:r>
      <w:r w:rsidR="00D80BEA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2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3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Pr="00BF69F0" w:rsidRDefault="00BF69F0" w:rsidP="00BF69F0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  <w:r w:rsidR="00636808">
        <w:rPr>
          <w:color w:val="auto"/>
          <w:sz w:val="20"/>
          <w:szCs w:val="20"/>
          <w:lang w:eastAsia="nl-NL"/>
        </w:rPr>
        <w:t xml:space="preserve"> Deze gegevens worden maximaal 5 jaar bijgehouden en daarna vernietigd.</w:t>
      </w:r>
    </w:p>
    <w:p w:rsidR="008C4FFB" w:rsidRPr="008C4FFB" w:rsidRDefault="008C4FFB" w:rsidP="00A05049">
      <w:pPr>
        <w:rPr>
          <w:rFonts w:ascii="Arial" w:hAnsi="Arial" w:cs="Arial"/>
          <w:b/>
          <w:sz w:val="32"/>
        </w:rPr>
      </w:pPr>
    </w:p>
    <w:sectPr w:rsidR="008C4FFB" w:rsidRPr="008C4FFB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636808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636808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636808">
          <w:pPr>
            <w:pStyle w:val="Adres"/>
            <w:rPr>
              <w:rFonts w:cs="Arial"/>
              <w:lang w:val="nl-BE"/>
            </w:rPr>
          </w:pPr>
          <w:hyperlink r:id="rId1" w:history="1">
            <w:r w:rsidR="00BF69F0" w:rsidRPr="00DC7BF8">
              <w:rPr>
                <w:rStyle w:val="Hyperlink"/>
                <w:rFonts w:cs="Arial"/>
                <w:lang w:val="nl-BE"/>
              </w:rPr>
              <w:t>zaalzoeker@stad.antwerpen.be</w:t>
            </w:r>
          </w:hyperlink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180F6505" wp14:editId="21A32246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F8" w:rsidRDefault="00DC7BF8" w:rsidP="00FA25A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Aanvraagformulie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2E801422" wp14:editId="0291379E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r</w:t>
    </w:r>
  </w:p>
  <w:p w:rsidR="002F68A4" w:rsidRDefault="00DC7BF8" w:rsidP="00FA25A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Huur zaal Jeugd- en Ontmoetingscentrum Rozemaai</w:t>
    </w:r>
  </w:p>
  <w:p w:rsidR="00DC7BF8" w:rsidRPr="00FA25AC" w:rsidRDefault="00DC7BF8" w:rsidP="00DC7BF8">
    <w:pPr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dfLgCkLyAni3kTTdTjR1CxC7iwI=" w:salt="wHqv69jtIOL/90aX5eJY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2066F"/>
    <w:rsid w:val="00115134"/>
    <w:rsid w:val="00127910"/>
    <w:rsid w:val="00176EE1"/>
    <w:rsid w:val="00185A80"/>
    <w:rsid w:val="001C681E"/>
    <w:rsid w:val="00206413"/>
    <w:rsid w:val="0026672F"/>
    <w:rsid w:val="00293F3D"/>
    <w:rsid w:val="002B2AA7"/>
    <w:rsid w:val="002F68A4"/>
    <w:rsid w:val="004F43F6"/>
    <w:rsid w:val="005D71E9"/>
    <w:rsid w:val="00636808"/>
    <w:rsid w:val="00691D16"/>
    <w:rsid w:val="006C640D"/>
    <w:rsid w:val="006E04FF"/>
    <w:rsid w:val="00860835"/>
    <w:rsid w:val="008929CB"/>
    <w:rsid w:val="008C4FFB"/>
    <w:rsid w:val="0091254E"/>
    <w:rsid w:val="00A05049"/>
    <w:rsid w:val="00A57CD5"/>
    <w:rsid w:val="00B30022"/>
    <w:rsid w:val="00BF69F0"/>
    <w:rsid w:val="00C7415B"/>
    <w:rsid w:val="00D709CA"/>
    <w:rsid w:val="00D80BEA"/>
    <w:rsid w:val="00DA1334"/>
    <w:rsid w:val="00DC7BF8"/>
    <w:rsid w:val="00E51023"/>
    <w:rsid w:val="00EF4DBA"/>
    <w:rsid w:val="00EF55BA"/>
    <w:rsid w:val="00FA25AC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aalzoeker@stad.antwer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9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2510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20</cp:revision>
  <cp:lastPrinted>2004-12-15T15:18:00Z</cp:lastPrinted>
  <dcterms:created xsi:type="dcterms:W3CDTF">2015-02-18T12:04:00Z</dcterms:created>
  <dcterms:modified xsi:type="dcterms:W3CDTF">2018-10-09T08:16:00Z</dcterms:modified>
</cp:coreProperties>
</file>