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9C05F9">
        <w:rPr>
          <w:b/>
        </w:rPr>
        <w:t xml:space="preserve"> </w:t>
      </w:r>
      <w:r w:rsidR="009C05F9" w:rsidRPr="009C05F9">
        <w:rPr>
          <w:sz w:val="20"/>
          <w:szCs w:val="20"/>
        </w:rPr>
        <w:t>(vul in als u de zaal wilt huren voor een activiteit van uw vereniging)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1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4"/>
    </w:p>
    <w:p w:rsidR="00834724" w:rsidRDefault="00834724" w:rsidP="00A05049">
      <w:pPr>
        <w:pStyle w:val="Default"/>
        <w:ind w:left="-709"/>
      </w:pPr>
      <w:r>
        <w:t xml:space="preserve">IBAN (bankrekeningnummer): BE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-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9C05F9">
      <w:pPr>
        <w:pStyle w:val="Default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9C05F9">
      <w:pPr>
        <w:pStyle w:val="Default"/>
        <w:rPr>
          <w:sz w:val="20"/>
          <w:szCs w:val="20"/>
        </w:rPr>
      </w:pP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9C05F9">
      <w:pPr>
        <w:pStyle w:val="Default"/>
        <w:rPr>
          <w:sz w:val="20"/>
          <w:szCs w:val="20"/>
        </w:rPr>
      </w:pPr>
      <w:r w:rsidRPr="00BF69F0">
        <w:rPr>
          <w:b/>
        </w:rPr>
        <w:t xml:space="preserve">Gegevens verantwoordelijke </w:t>
      </w:r>
      <w:r w:rsidR="007D7793">
        <w:rPr>
          <w:b/>
        </w:rPr>
        <w:t>aanwezig op</w:t>
      </w:r>
      <w:r w:rsidRPr="00BF69F0">
        <w:rPr>
          <w:b/>
        </w:rPr>
        <w:t xml:space="preserve">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ind w:left="-709"/>
        <w:rPr>
          <w:sz w:val="28"/>
          <w:szCs w:val="28"/>
        </w:rPr>
      </w:pPr>
    </w:p>
    <w:p w:rsidR="009C05F9" w:rsidRPr="008929CB" w:rsidRDefault="009C05F9" w:rsidP="009C05F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</w:t>
      </w:r>
      <w:r>
        <w:rPr>
          <w:b/>
        </w:rPr>
        <w:t xml:space="preserve">particulier </w:t>
      </w:r>
      <w:r w:rsidRPr="009C05F9">
        <w:rPr>
          <w:sz w:val="20"/>
          <w:szCs w:val="20"/>
        </w:rPr>
        <w:t xml:space="preserve">(vul in als u de zaal wilt huren voor een </w:t>
      </w:r>
      <w:r>
        <w:rPr>
          <w:sz w:val="20"/>
          <w:szCs w:val="20"/>
        </w:rPr>
        <w:t>particuliere activiteit</w:t>
      </w:r>
      <w:r w:rsidRPr="009C05F9">
        <w:rPr>
          <w:sz w:val="20"/>
          <w:szCs w:val="20"/>
        </w:rPr>
        <w:t>)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Naam </w:t>
      </w:r>
      <w:r>
        <w:t>en voornaam</w:t>
      </w:r>
      <w:r w:rsidRPr="00BF69F0">
        <w:t xml:space="preserve">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Adres: </w:t>
      </w:r>
      <w:r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834724" w:rsidRPr="00834724" w:rsidRDefault="00834724" w:rsidP="009C05F9">
      <w:pPr>
        <w:pStyle w:val="Default"/>
        <w:ind w:left="-709"/>
        <w:rPr>
          <w:b/>
        </w:rPr>
      </w:pPr>
      <w:r>
        <w:t xml:space="preserve">IBAN (bankrekeningnummer): BE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-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9C05F9" w:rsidRDefault="009C05F9" w:rsidP="009C05F9">
      <w:pPr>
        <w:pStyle w:val="Default"/>
        <w:ind w:left="-709"/>
        <w:rPr>
          <w:b/>
          <w:sz w:val="28"/>
        </w:rPr>
      </w:pPr>
    </w:p>
    <w:p w:rsidR="009C05F9" w:rsidRPr="009C05F9" w:rsidRDefault="009C05F9" w:rsidP="009C05F9">
      <w:pPr>
        <w:pStyle w:val="Default"/>
        <w:rPr>
          <w:b/>
        </w:rPr>
      </w:pPr>
      <w:r w:rsidRPr="00BF69F0">
        <w:rPr>
          <w:b/>
        </w:rPr>
        <w:t xml:space="preserve">Gegevens verantwoordelijke </w:t>
      </w:r>
      <w:r w:rsidR="007D7793">
        <w:rPr>
          <w:b/>
        </w:rPr>
        <w:t>aanwezig op</w:t>
      </w:r>
      <w:r w:rsidRPr="00BF69F0">
        <w:rPr>
          <w:b/>
        </w:rPr>
        <w:t xml:space="preserve"> de activiteit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bookmarkStart w:id="13" w:name="_GoBack"/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bookmarkEnd w:id="13"/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rPr>
          <w:sz w:val="28"/>
          <w:szCs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4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</w:t>
      </w:r>
      <w:r w:rsidR="000823D5">
        <w:rPr>
          <w:b/>
        </w:rPr>
        <w:t xml:space="preserve"> omschrijving van uw activiteit (bv. vergadering, debat, knutselworkshop, quiz, feest, …):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5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6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6"/>
    </w:p>
    <w:p w:rsidR="00FA25AC" w:rsidRDefault="00FA25AC" w:rsidP="00FA25AC">
      <w:pPr>
        <w:pStyle w:val="Default"/>
        <w:ind w:left="-709"/>
        <w:rPr>
          <w:sz w:val="28"/>
        </w:rPr>
      </w:pPr>
    </w:p>
    <w:p w:rsidR="00A05049" w:rsidRPr="00BF69F0" w:rsidRDefault="00FA25AC" w:rsidP="00834724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7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7D7793">
        <w:fldChar w:fldCharType="separate"/>
      </w:r>
      <w:r>
        <w:fldChar w:fldCharType="end"/>
      </w:r>
      <w:bookmarkEnd w:id="17"/>
      <w:r>
        <w:t xml:space="preserve">  Ja:</w:t>
      </w:r>
      <w:r>
        <w:tab/>
        <w:t xml:space="preserve">     </w:t>
      </w:r>
      <w:bookmarkStart w:id="18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8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9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A861D3">
        <w:rPr>
          <w:sz w:val="16"/>
        </w:rPr>
        <w:t xml:space="preserve">vul in: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20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7D7793">
        <w:fldChar w:fldCharType="separate"/>
      </w:r>
      <w:r>
        <w:fldChar w:fldCharType="end"/>
      </w:r>
      <w:bookmarkEnd w:id="20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21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1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2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3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4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7D7793">
        <w:fldChar w:fldCharType="separate"/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7D7793">
        <w:fldChar w:fldCharType="separate"/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 w:rsidR="007D7793">
        <w:fldChar w:fldCharType="separate"/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7D7793">
        <w:fldChar w:fldCharType="separate"/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5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0823D5">
        <w:t>Ontmoetingsruimte Thonetje</w:t>
      </w:r>
      <w:r w:rsidRPr="00BF69F0">
        <w:t xml:space="preserve"> hebt gelezen. </w:t>
      </w:r>
      <w:r w:rsidR="00244072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6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7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8C4FFB" w:rsidRDefault="00BF69F0" w:rsidP="00834724">
      <w:pPr>
        <w:pStyle w:val="Default"/>
        <w:ind w:left="-709"/>
        <w:rPr>
          <w:color w:val="auto"/>
          <w:sz w:val="20"/>
          <w:szCs w:val="20"/>
          <w:lang w:eastAsia="nl-NL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Pr="00BF69F0">
          <w:rPr>
            <w:color w:val="0000FF"/>
            <w:sz w:val="20"/>
            <w:szCs w:val="20"/>
            <w:u w:val="single"/>
            <w:lang w:eastAsia="nl-NL"/>
          </w:rPr>
          <w:t>zaalzoeker@stad.antwerpen.be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</w:p>
    <w:p w:rsidR="00834724" w:rsidRPr="00834724" w:rsidRDefault="00834724" w:rsidP="00834724">
      <w:pPr>
        <w:pStyle w:val="Default"/>
        <w:ind w:left="-709"/>
        <w:rPr>
          <w:sz w:val="20"/>
          <w:szCs w:val="28"/>
        </w:rPr>
      </w:pPr>
    </w:p>
    <w:sectPr w:rsidR="00834724" w:rsidRPr="00834724" w:rsidSect="008C4FFB">
      <w:headerReference w:type="default" r:id="rId9"/>
      <w:footerReference w:type="default" r:id="rId10"/>
      <w:type w:val="continuous"/>
      <w:pgSz w:w="11906" w:h="16838" w:code="9"/>
      <w:pgMar w:top="1418" w:right="567" w:bottom="156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7D7793">
            <w:rPr>
              <w:rFonts w:cs="Arial"/>
              <w:noProof/>
              <w:lang w:val="nl-BE"/>
            </w:rPr>
            <w:t>1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7D7793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zaalzoeker@stad.antwerpen.be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4A5C2C23" wp14:editId="4D1625B6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720E3C05" wp14:editId="27217A43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3D5">
      <w:rPr>
        <w:rFonts w:ascii="Arial" w:hAnsi="Arial" w:cs="Arial"/>
        <w:b/>
        <w:sz w:val="32"/>
      </w:rPr>
      <w:t>Ontmoetingsruimte Thonetje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8JQxZx2l0BffJ9d3sxco8SoJUIY=" w:salt="L5BfyvpuXau71g6fUMGg1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823D5"/>
    <w:rsid w:val="00127910"/>
    <w:rsid w:val="00206413"/>
    <w:rsid w:val="00244072"/>
    <w:rsid w:val="002F68A4"/>
    <w:rsid w:val="005838BA"/>
    <w:rsid w:val="007C032D"/>
    <w:rsid w:val="007D7793"/>
    <w:rsid w:val="00834724"/>
    <w:rsid w:val="008929CB"/>
    <w:rsid w:val="008C4FFB"/>
    <w:rsid w:val="008D3B70"/>
    <w:rsid w:val="009500DD"/>
    <w:rsid w:val="009C05F9"/>
    <w:rsid w:val="009D24AD"/>
    <w:rsid w:val="00A05049"/>
    <w:rsid w:val="00A861D3"/>
    <w:rsid w:val="00B469D3"/>
    <w:rsid w:val="00BF69F0"/>
    <w:rsid w:val="00C77BC7"/>
    <w:rsid w:val="00CE2EED"/>
    <w:rsid w:val="00D709CA"/>
    <w:rsid w:val="00D83778"/>
    <w:rsid w:val="00FA25AC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8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3064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7</cp:revision>
  <cp:lastPrinted>2004-12-15T15:18:00Z</cp:lastPrinted>
  <dcterms:created xsi:type="dcterms:W3CDTF">2015-09-17T14:33:00Z</dcterms:created>
  <dcterms:modified xsi:type="dcterms:W3CDTF">2018-08-07T12:41:00Z</dcterms:modified>
</cp:coreProperties>
</file>